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181315624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181315624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7F1D23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0C6949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F1D23">
              <w:rPr>
                <w:rFonts w:ascii="Arial Narrow" w:hAnsi="Arial Narrow" w:cs="Arial Narrow"/>
                <w:b/>
                <w:sz w:val="20"/>
                <w:szCs w:val="20"/>
              </w:rPr>
              <w:t>BACH CCSS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763338035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763338035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233931330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233931330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514293668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514293668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44"/>
              <w:gridCol w:w="1325"/>
              <w:gridCol w:w="1533"/>
              <w:gridCol w:w="989"/>
              <w:gridCol w:w="906"/>
            </w:tblGrid>
            <w:tr w:rsidR="003C6777" w:rsidRPr="009451C3" w:rsidTr="007F1D23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0C6949" w:rsidRPr="009451C3" w:rsidTr="00330B20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LENGUA CASTELLANA Y LITERATURA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D95602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D95602">
                  <w:pPr>
                    <w:jc w:val="center"/>
                  </w:pPr>
                  <w:r w:rsidRPr="00DF0BBE">
                    <w:t>9788467587159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78289798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82897981" w:displacedByCustomXml="prev"/>
            </w:tr>
            <w:tr w:rsidR="000C6949" w:rsidRPr="009451C3" w:rsidTr="00330B20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HISTORIA DE ESPAÑA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D95602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D95602">
                  <w:pPr>
                    <w:jc w:val="center"/>
                  </w:pPr>
                  <w:r w:rsidRPr="00DF0BBE">
                    <w:t>9788467587166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25234585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52345856" w:displacedByCustomXml="prev"/>
            </w:tr>
            <w:tr w:rsidR="000C6949" w:rsidRPr="009451C3" w:rsidTr="00330B20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MATEMÁTICAS  APLICADAS A LAS CIENCIAS SOCIALES II 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D95602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D95602">
                  <w:pPr>
                    <w:jc w:val="center"/>
                  </w:pPr>
                  <w:r w:rsidRPr="00DF0BBE">
                    <w:t>9788467587142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6771124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7711245" w:displacedByCustomXml="prev"/>
            </w:tr>
            <w:tr w:rsidR="00330B20" w:rsidRPr="009451C3" w:rsidTr="00330B20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0B20" w:rsidRPr="009451C3" w:rsidRDefault="00330B20" w:rsidP="00330B2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30B20" w:rsidRPr="00DF0BBE" w:rsidRDefault="00330B20" w:rsidP="00330B20">
                  <w:r w:rsidRPr="00DF0BBE">
                    <w:t>MINDSET 2 STUDENT'S BOOK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30B20" w:rsidRPr="00DF0BBE" w:rsidRDefault="00330B20" w:rsidP="00D95602">
                  <w:pPr>
                    <w:jc w:val="center"/>
                  </w:pPr>
                  <w:r w:rsidRPr="00DF0BBE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30B20" w:rsidRPr="00DF0BBE" w:rsidRDefault="00330B20" w:rsidP="00D95602">
                  <w:pPr>
                    <w:jc w:val="center"/>
                  </w:pPr>
                  <w:r w:rsidRPr="00DF0BBE">
                    <w:t>9789925305322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30B20" w:rsidRPr="009C14D6" w:rsidRDefault="00330B20" w:rsidP="00330B20">
                  <w:pPr>
                    <w:jc w:val="center"/>
                  </w:pPr>
                  <w:r w:rsidRPr="009C14D6">
                    <w:t>32,87</w:t>
                  </w:r>
                </w:p>
              </w:tc>
              <w:permStart w:id="188746468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0B20" w:rsidRPr="00CF4131" w:rsidRDefault="00330B20" w:rsidP="00330B2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87464684" w:displacedByCustomXml="prev"/>
            </w:tr>
            <w:tr w:rsidR="00330B20" w:rsidRPr="009451C3" w:rsidTr="00330B20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0B20" w:rsidRPr="009451C3" w:rsidRDefault="00330B20" w:rsidP="00330B2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30B20" w:rsidRPr="00DF0BBE" w:rsidRDefault="00330B20" w:rsidP="00330B20">
                  <w:r w:rsidRPr="00DF0BBE">
                    <w:t>MINDSET 2 WORKBOOK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30B20" w:rsidRPr="00DF0BBE" w:rsidRDefault="00330B20" w:rsidP="00D95602">
                  <w:pPr>
                    <w:jc w:val="center"/>
                  </w:pPr>
                  <w:r w:rsidRPr="00DF0BBE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30B20" w:rsidRDefault="00B05B1D" w:rsidP="00D95602">
                  <w:pPr>
                    <w:jc w:val="center"/>
                  </w:pPr>
                  <w:r w:rsidRPr="00B05B1D">
                    <w:t>9789925305339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30B20" w:rsidRDefault="00330B20" w:rsidP="00330B20">
                  <w:pPr>
                    <w:jc w:val="center"/>
                  </w:pPr>
                  <w:r w:rsidRPr="009C14D6">
                    <w:t>20,85</w:t>
                  </w:r>
                </w:p>
              </w:tc>
              <w:permStart w:id="206158514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0B20" w:rsidRPr="00CF4131" w:rsidRDefault="00330B20" w:rsidP="00330B20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61585145" w:displacedByCustomXml="prev"/>
            </w:tr>
            <w:tr w:rsidR="000C6949" w:rsidRPr="009451C3" w:rsidTr="00330B20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0C6949">
                  <w:r w:rsidRPr="00882A7E">
                    <w:t>2º BACH. HISTORIA DEL ARTE 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D95602">
                  <w:pPr>
                    <w:jc w:val="center"/>
                  </w:pPr>
                  <w:r w:rsidRPr="00882A7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D95602">
                  <w:pPr>
                    <w:jc w:val="center"/>
                  </w:pPr>
                  <w:r w:rsidRPr="00882A7E">
                    <w:t>9788467587180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49,59</w:t>
                  </w:r>
                </w:p>
              </w:tc>
              <w:permStart w:id="119547062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95470626" w:displacedByCustomXml="prev"/>
            </w:tr>
            <w:tr w:rsidR="000C6949" w:rsidRPr="009451C3" w:rsidTr="00330B20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0C6949">
                  <w:r w:rsidRPr="00882A7E">
                    <w:t>2º BACH. ECONOMÍA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D95602">
                  <w:pPr>
                    <w:jc w:val="center"/>
                  </w:pPr>
                  <w:r w:rsidRPr="00882A7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Default="000C6949" w:rsidP="00D95602">
                  <w:pPr>
                    <w:jc w:val="center"/>
                  </w:pPr>
                  <w:r w:rsidRPr="00882A7E">
                    <w:t>9788467587128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40155173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01551736" w:displacedByCustomXml="prev"/>
            </w:tr>
            <w:tr w:rsidR="000C6949" w:rsidRPr="009451C3" w:rsidTr="00D95602">
              <w:trPr>
                <w:trHeight w:hRule="exact" w:val="928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9A09E9" w:rsidRDefault="000C6949" w:rsidP="00D95602">
                  <w:r w:rsidRPr="00D95602">
                    <w:rPr>
                      <w:b/>
                    </w:rPr>
                    <w:t>1º BACH</w:t>
                  </w:r>
                  <w:r w:rsidRPr="009A09E9">
                    <w:t xml:space="preserve">. TECNOLOGIA DE LA INFORMACIÓN Y COMUNICACIÓN </w:t>
                  </w:r>
                  <w:r w:rsidR="00D95602">
                    <w:t>(</w:t>
                  </w:r>
                  <w:r w:rsidRPr="009A09E9">
                    <w:t>SAVIA-15</w:t>
                  </w:r>
                  <w:r w:rsidR="00D95602" w:rsidRPr="00D95602">
                    <w:rPr>
                      <w:color w:val="auto"/>
                    </w:rPr>
                    <w:t>)</w:t>
                  </w:r>
                  <w:r w:rsidR="00D95602" w:rsidRPr="00D95602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D95602" w:rsidRDefault="00D95602" w:rsidP="00D95602">
                  <w:pPr>
                    <w:spacing w:after="0" w:line="240" w:lineRule="auto"/>
                    <w:jc w:val="center"/>
                  </w:pPr>
                </w:p>
                <w:p w:rsidR="000C6949" w:rsidRPr="009A09E9" w:rsidRDefault="000C6949" w:rsidP="00D95602">
                  <w:pPr>
                    <w:spacing w:after="0" w:line="240" w:lineRule="auto"/>
                    <w:jc w:val="center"/>
                  </w:pPr>
                  <w:r w:rsidRPr="009A09E9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D95602" w:rsidRDefault="00D95602" w:rsidP="00D95602">
                  <w:pPr>
                    <w:spacing w:after="0" w:line="240" w:lineRule="auto"/>
                    <w:jc w:val="center"/>
                  </w:pPr>
                </w:p>
                <w:p w:rsidR="000C6949" w:rsidRPr="009A09E9" w:rsidRDefault="000C6949" w:rsidP="00D95602">
                  <w:pPr>
                    <w:spacing w:after="0" w:line="240" w:lineRule="auto"/>
                    <w:jc w:val="center"/>
                  </w:pPr>
                  <w:r w:rsidRPr="009A09E9">
                    <w:t>9788467576603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D95602">
                  <w:pPr>
                    <w:jc w:val="center"/>
                  </w:pPr>
                  <w:r w:rsidRPr="003C186D">
                    <w:t>39,48</w:t>
                  </w:r>
                </w:p>
              </w:tc>
              <w:permStart w:id="18061739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0617392" w:displacedByCustomXml="prev"/>
            </w:tr>
            <w:tr w:rsidR="000C6949" w:rsidRPr="009451C3" w:rsidTr="00330B20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9A09E9" w:rsidRDefault="000C6949" w:rsidP="00D95602">
                  <w:r w:rsidRPr="00D95602">
                    <w:rPr>
                      <w:b/>
                    </w:rPr>
                    <w:t>1º BACH</w:t>
                  </w:r>
                  <w:r w:rsidRPr="009A09E9">
                    <w:t>. RELIGIÓN SAVIA-15</w:t>
                  </w:r>
                  <w:r w:rsidR="00D95602">
                    <w:t xml:space="preserve">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9A09E9" w:rsidRDefault="000C6949" w:rsidP="00D95602">
                  <w:pPr>
                    <w:jc w:val="center"/>
                  </w:pPr>
                  <w:r w:rsidRPr="009A09E9">
                    <w:t>SM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</w:tcPr>
                <w:p w:rsidR="000C6949" w:rsidRDefault="000C6949" w:rsidP="00D95602">
                  <w:pPr>
                    <w:jc w:val="center"/>
                  </w:pPr>
                  <w:r w:rsidRPr="009A09E9">
                    <w:t>9788467582383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30,62</w:t>
                  </w:r>
                </w:p>
              </w:tc>
              <w:permStart w:id="190030335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00303351" w:displacedByCustomXml="prev"/>
            </w:tr>
            <w:tr w:rsidR="00DE7F4F" w:rsidRPr="009451C3" w:rsidTr="007F1D23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7F1D2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1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237265566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237265566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7F1D2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074486005" w:edGrp="everyone"/>
            <w:r w:rsidR="00DA488B">
              <w:t xml:space="preserve">      </w:t>
            </w:r>
            <w:r w:rsidRPr="0045356D">
              <w:t xml:space="preserve"> </w:t>
            </w:r>
            <w:permEnd w:id="2074486005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937665531" w:edGrp="everyone"/>
            <w:r>
              <w:t xml:space="preserve"> </w:t>
            </w:r>
            <w:r w:rsidR="00DA488B">
              <w:t xml:space="preserve">    </w:t>
            </w:r>
            <w:permEnd w:id="1937665531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E4662B" w:rsidRPr="00645413" w:rsidRDefault="00E4662B" w:rsidP="00E4662B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E4662B" w:rsidRDefault="00E4662B" w:rsidP="00E466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E4662B" w:rsidRPr="0033521B" w:rsidRDefault="00E4662B" w:rsidP="00E4662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E4662B" w:rsidRDefault="00E4662B" w:rsidP="00E4662B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  <w:bookmarkStart w:id="0" w:name="_GoBack"/>
      <w:bookmarkEnd w:id="0"/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E2" w:rsidRDefault="00EA05E2">
      <w:pPr>
        <w:spacing w:after="0" w:line="240" w:lineRule="auto"/>
      </w:pPr>
      <w:r>
        <w:separator/>
      </w:r>
    </w:p>
  </w:endnote>
  <w:endnote w:type="continuationSeparator" w:id="0">
    <w:p w:rsidR="00EA05E2" w:rsidRDefault="00EA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E2" w:rsidRDefault="00EA05E2">
      <w:pPr>
        <w:spacing w:after="0" w:line="240" w:lineRule="auto"/>
      </w:pPr>
      <w:r>
        <w:separator/>
      </w:r>
    </w:p>
  </w:footnote>
  <w:footnote w:type="continuationSeparator" w:id="0">
    <w:p w:rsidR="00EA05E2" w:rsidRDefault="00EA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A05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A05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A05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6949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176CC"/>
    <w:rsid w:val="00330B20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186D"/>
    <w:rsid w:val="003C6777"/>
    <w:rsid w:val="003F113E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16473"/>
    <w:rsid w:val="00522C1A"/>
    <w:rsid w:val="0053713E"/>
    <w:rsid w:val="00540596"/>
    <w:rsid w:val="00565E50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38C2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7F1D23"/>
    <w:rsid w:val="0082441E"/>
    <w:rsid w:val="0082642D"/>
    <w:rsid w:val="008332F2"/>
    <w:rsid w:val="0084363C"/>
    <w:rsid w:val="0085036A"/>
    <w:rsid w:val="00853A91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3836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05B1D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A41B7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5602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4662B"/>
    <w:rsid w:val="00E61581"/>
    <w:rsid w:val="00E62E54"/>
    <w:rsid w:val="00E6561E"/>
    <w:rsid w:val="00E7594C"/>
    <w:rsid w:val="00E812DB"/>
    <w:rsid w:val="00E86EE6"/>
    <w:rsid w:val="00EA05E2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3FF866A-2D73-409E-8F0F-95331695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10</cp:revision>
  <cp:lastPrinted>2018-06-18T10:02:00Z</cp:lastPrinted>
  <dcterms:created xsi:type="dcterms:W3CDTF">2022-06-21T18:56:00Z</dcterms:created>
  <dcterms:modified xsi:type="dcterms:W3CDTF">2022-06-24T09:14:00Z</dcterms:modified>
</cp:coreProperties>
</file>