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370295748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370295748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171D96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>BACH</w:t>
            </w:r>
            <w:r w:rsidR="00171D96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171D96">
              <w:rPr>
                <w:rFonts w:ascii="Arial Narrow" w:hAnsi="Arial Narrow" w:cs="Arial Narrow"/>
                <w:b/>
                <w:sz w:val="20"/>
                <w:szCs w:val="20"/>
              </w:rPr>
              <w:t>TECNOLÓGICO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727653064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72765306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897334893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897334893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403606360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403606360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294"/>
              <w:gridCol w:w="3530"/>
              <w:gridCol w:w="1325"/>
              <w:gridCol w:w="2029"/>
              <w:gridCol w:w="914"/>
              <w:gridCol w:w="814"/>
            </w:tblGrid>
            <w:tr w:rsidR="003C6777" w:rsidRPr="009451C3" w:rsidTr="009E62F3">
              <w:trPr>
                <w:trHeight w:hRule="exact" w:val="501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20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r w:rsidRPr="00DE2B78">
                    <w:t xml:space="preserve">1º BACH. LENGUA CASTELLANA Y LITERATURA </w:t>
                  </w:r>
                  <w:r w:rsidR="002A3F3F">
                    <w:t xml:space="preserve">Ed. 2022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pPr>
                    <w:jc w:val="center"/>
                  </w:pPr>
                  <w:r w:rsidRPr="00DE2B78">
                    <w:t>SM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pPr>
                    <w:jc w:val="center"/>
                  </w:pPr>
                  <w:r w:rsidRPr="001741CA">
                    <w:t>9788411202138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Pr="00951ECC" w:rsidRDefault="001741CA" w:rsidP="001741CA">
                  <w:pPr>
                    <w:jc w:val="center"/>
                  </w:pPr>
                  <w:r w:rsidRPr="00951ECC">
                    <w:t>39,48</w:t>
                  </w:r>
                </w:p>
              </w:tc>
              <w:permStart w:id="178679876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86798769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r w:rsidRPr="00DE2B78">
                    <w:t>1º BACH. FILOSOFÍA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pPr>
                    <w:jc w:val="center"/>
                  </w:pPr>
                  <w:r w:rsidRPr="00DE2B78">
                    <w:t>EDEBÉ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pPr>
                    <w:jc w:val="center"/>
                  </w:pPr>
                  <w:r w:rsidRPr="00507A68">
                    <w:t>9788468358673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Pr="00951ECC" w:rsidRDefault="001741CA" w:rsidP="001741CA">
                  <w:pPr>
                    <w:jc w:val="center"/>
                  </w:pPr>
                  <w:r w:rsidRPr="00951ECC">
                    <w:t>42,99</w:t>
                  </w:r>
                </w:p>
              </w:tc>
              <w:permStart w:id="192145424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21454240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r w:rsidRPr="00DE2B78">
                    <w:t>BURLINGTON MINDSET 1º BACH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pPr>
                    <w:jc w:val="center"/>
                  </w:pPr>
                  <w:r w:rsidRPr="00DE2B78">
                    <w:t>BURLINGTON BOOKS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AE439F" w:rsidRDefault="001741CA" w:rsidP="001741CA">
                  <w:pPr>
                    <w:jc w:val="center"/>
                  </w:pPr>
                  <w:r w:rsidRPr="00AE439F">
                    <w:t>9789925305421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Pr="00951ECC" w:rsidRDefault="001741CA" w:rsidP="001741CA">
                  <w:pPr>
                    <w:jc w:val="center"/>
                  </w:pPr>
                  <w:r w:rsidRPr="00951ECC">
                    <w:t>32,87</w:t>
                  </w:r>
                </w:p>
              </w:tc>
              <w:permStart w:id="7211743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2117435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DE2B78" w:rsidRDefault="001741CA" w:rsidP="001741CA">
                  <w:r w:rsidRPr="00DE2B78">
                    <w:t>BURLINGTON MINDSET 1º BACH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DE2B78">
                    <w:t>BURLINGTON BOOKS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AE439F">
                    <w:t>9789925305230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951ECC">
                    <w:t>20,85</w:t>
                  </w:r>
                </w:p>
              </w:tc>
              <w:permStart w:id="193523242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35232424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r w:rsidRPr="004157E0">
                    <w:t xml:space="preserve">1º BACH. MATEMÁTICAS </w:t>
                  </w:r>
                  <w:r>
                    <w:t>(Aplicadas a l</w:t>
                  </w:r>
                  <w:r w:rsidRPr="001741CA">
                    <w:t xml:space="preserve">as CCNN) </w:t>
                  </w:r>
                  <w:r w:rsidR="002A3F3F">
                    <w:t xml:space="preserve">Ed. 2022 </w:t>
                  </w:r>
                  <w:r>
                    <w:t>“</w:t>
                  </w:r>
                  <w:r w:rsidRPr="001741CA">
                    <w:t>Revuela</w:t>
                  </w:r>
                  <w:r>
                    <w:t>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pPr>
                    <w:jc w:val="center"/>
                  </w:pPr>
                  <w:r w:rsidRPr="004157E0">
                    <w:t>SM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pPr>
                    <w:jc w:val="center"/>
                  </w:pPr>
                  <w:r w:rsidRPr="001741CA">
                    <w:t>9788411202206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Pr="00EA309D" w:rsidRDefault="002A3F3F" w:rsidP="001741CA">
                  <w:pPr>
                    <w:jc w:val="center"/>
                  </w:pPr>
                  <w:r>
                    <w:t>39,05</w:t>
                  </w:r>
                </w:p>
              </w:tc>
              <w:permStart w:id="34289639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42896399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Pr="009451C3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r w:rsidRPr="004157E0">
                    <w:t xml:space="preserve">1º BACH. BIOLOGÍA,GEOLOGÍA Y CIENCIAS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pPr>
                    <w:jc w:val="center"/>
                  </w:pPr>
                  <w:r w:rsidRPr="004157E0">
                    <w:t>SM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pPr>
                    <w:jc w:val="center"/>
                  </w:pPr>
                  <w:r w:rsidRPr="001741CA">
                    <w:t>9788411202121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Pr="00EA309D" w:rsidRDefault="00CB35C8" w:rsidP="001741CA">
                  <w:pPr>
                    <w:jc w:val="center"/>
                  </w:pPr>
                  <w:r>
                    <w:t>44,90</w:t>
                  </w:r>
                </w:p>
              </w:tc>
              <w:permStart w:id="56960073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69600738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r w:rsidRPr="004157E0">
                    <w:t>1º BACH. DIBUJO TÉCNICO I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4157E0">
                    <w:t>MCGRAW-HILL</w:t>
                  </w:r>
                </w:p>
              </w:tc>
              <w:tc>
                <w:tcPr>
                  <w:tcW w:w="202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4157E0" w:rsidRDefault="001741CA" w:rsidP="001741CA">
                  <w:pPr>
                    <w:jc w:val="center"/>
                  </w:pPr>
                  <w:r w:rsidRPr="00507A68">
                    <w:t>9788448181109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EA309D">
                    <w:t>41,75</w:t>
                  </w:r>
                </w:p>
              </w:tc>
              <w:permStart w:id="184688161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46881615" w:displacedByCustomXml="prev"/>
            </w:tr>
            <w:tr w:rsidR="001741CA" w:rsidRPr="009451C3" w:rsidTr="009E62F3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06572B" w:rsidRDefault="001741CA" w:rsidP="001741CA">
                  <w:r w:rsidRPr="0006572B">
                    <w:t>1º BACH FÍSICA Y QUÍMICA EDICIÓN LOMLOE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Pr="0006572B" w:rsidRDefault="001741CA" w:rsidP="001741CA">
                  <w:pPr>
                    <w:jc w:val="center"/>
                  </w:pPr>
                  <w:r w:rsidRPr="0006572B">
                    <w:t>MCGRAW-HILL</w:t>
                  </w:r>
                </w:p>
              </w:tc>
              <w:tc>
                <w:tcPr>
                  <w:tcW w:w="2029" w:type="dxa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D904E8">
                    <w:t>9788448631413</w:t>
                  </w:r>
                </w:p>
              </w:tc>
              <w:tc>
                <w:tcPr>
                  <w:tcW w:w="914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1741CA" w:rsidRPr="008517FC" w:rsidRDefault="001741CA" w:rsidP="001741CA">
                  <w:pPr>
                    <w:jc w:val="center"/>
                  </w:pPr>
                  <w:r w:rsidRPr="008517FC">
                    <w:t>33,50</w:t>
                  </w:r>
                </w:p>
              </w:tc>
              <w:permStart w:id="76967830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69678302" w:displacedByCustomXml="prev"/>
            </w:tr>
            <w:tr w:rsidR="001741CA" w:rsidRPr="009451C3" w:rsidTr="00D72141">
              <w:trPr>
                <w:trHeight w:hRule="exact" w:val="510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41CA" w:rsidRDefault="001741CA" w:rsidP="001741C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30" w:type="dxa"/>
                  <w:tcMar>
                    <w:left w:w="28" w:type="dxa"/>
                    <w:right w:w="28" w:type="dxa"/>
                  </w:tcMar>
                </w:tcPr>
                <w:p w:rsidR="001741CA" w:rsidRPr="0006572B" w:rsidRDefault="001741CA" w:rsidP="002A3F3F">
                  <w:r w:rsidRPr="0006572B">
                    <w:t xml:space="preserve">1º BACH. RELIGIÓN </w:t>
                  </w:r>
                  <w:r w:rsidR="002A3F3F">
                    <w:t>CATÓLICA EDÉN 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06572B">
                    <w:t>SM</w:t>
                  </w:r>
                </w:p>
              </w:tc>
              <w:tc>
                <w:tcPr>
                  <w:tcW w:w="2029" w:type="dxa"/>
                  <w:tcMar>
                    <w:left w:w="28" w:type="dxa"/>
                    <w:right w:w="28" w:type="dxa"/>
                  </w:tcMar>
                </w:tcPr>
                <w:p w:rsidR="001741CA" w:rsidRPr="0006572B" w:rsidRDefault="001741CA" w:rsidP="001741CA">
                  <w:pPr>
                    <w:jc w:val="center"/>
                  </w:pPr>
                  <w:r w:rsidRPr="001741CA">
                    <w:t>9788411202305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</w:tcPr>
                <w:p w:rsidR="001741CA" w:rsidRDefault="001741CA" w:rsidP="001741CA">
                  <w:pPr>
                    <w:jc w:val="center"/>
                  </w:pPr>
                  <w:r w:rsidRPr="008517FC">
                    <w:t>30,62</w:t>
                  </w:r>
                </w:p>
              </w:tc>
              <w:permStart w:id="140499179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1741CA" w:rsidRPr="00CF4131" w:rsidRDefault="001741CA" w:rsidP="001741C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04991794" w:displacedByCustomXml="prev"/>
            </w:tr>
            <w:tr w:rsidR="00DE7F4F" w:rsidRPr="009451C3" w:rsidTr="00171D96">
              <w:trPr>
                <w:trHeight w:hRule="exact" w:val="429"/>
              </w:trPr>
              <w:tc>
                <w:tcPr>
                  <w:tcW w:w="294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884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14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95FA0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326,00</w:t>
                  </w:r>
                </w:p>
              </w:tc>
              <w:tc>
                <w:tcPr>
                  <w:tcW w:w="814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171D96">
              <w:trPr>
                <w:trHeight w:val="323"/>
              </w:trPr>
              <w:tc>
                <w:tcPr>
                  <w:tcW w:w="294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98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14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715010735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715010735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171D96">
              <w:trPr>
                <w:trHeight w:hRule="exact" w:val="336"/>
              </w:trPr>
              <w:tc>
                <w:tcPr>
                  <w:tcW w:w="294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6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716905237" w:edGrp="everyone"/>
            <w:r w:rsidR="00DA488B">
              <w:t xml:space="preserve">      </w:t>
            </w:r>
            <w:r w:rsidRPr="0045356D">
              <w:t xml:space="preserve"> </w:t>
            </w:r>
            <w:permEnd w:id="716905237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185840918" w:edGrp="everyone"/>
            <w:r>
              <w:t xml:space="preserve"> </w:t>
            </w:r>
            <w:r w:rsidR="00DA488B">
              <w:t xml:space="preserve">    </w:t>
            </w:r>
            <w:bookmarkStart w:id="0" w:name="_GoBack"/>
            <w:bookmarkEnd w:id="0"/>
            <w:permEnd w:id="118584091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0C3E93" w:rsidRPr="00645413" w:rsidRDefault="000C3E93" w:rsidP="000C3E93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0C3E93" w:rsidRDefault="000C3E93" w:rsidP="000C3E9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0C3E93" w:rsidRPr="0033521B" w:rsidRDefault="000C3E93" w:rsidP="000C3E9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0C3E93" w:rsidRDefault="000C3E93" w:rsidP="000C3E93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93" w:rsidRDefault="00E92F93">
      <w:pPr>
        <w:spacing w:after="0" w:line="240" w:lineRule="auto"/>
      </w:pPr>
      <w:r>
        <w:separator/>
      </w:r>
    </w:p>
  </w:endnote>
  <w:endnote w:type="continuationSeparator" w:id="0">
    <w:p w:rsidR="00E92F93" w:rsidRDefault="00E9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93" w:rsidRDefault="00E92F93">
      <w:pPr>
        <w:spacing w:after="0" w:line="240" w:lineRule="auto"/>
      </w:pPr>
      <w:r>
        <w:separator/>
      </w:r>
    </w:p>
  </w:footnote>
  <w:footnote w:type="continuationSeparator" w:id="0">
    <w:p w:rsidR="00E92F93" w:rsidRDefault="00E9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92F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92F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92F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3E93"/>
    <w:rsid w:val="000C7604"/>
    <w:rsid w:val="000D3FD7"/>
    <w:rsid w:val="000D414F"/>
    <w:rsid w:val="000F577F"/>
    <w:rsid w:val="00107B7A"/>
    <w:rsid w:val="00117C27"/>
    <w:rsid w:val="0012380D"/>
    <w:rsid w:val="001349C2"/>
    <w:rsid w:val="00171D96"/>
    <w:rsid w:val="001741CA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A3F3F"/>
    <w:rsid w:val="002B0217"/>
    <w:rsid w:val="002B7978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A6E2D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07A68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38C2"/>
    <w:rsid w:val="00743E02"/>
    <w:rsid w:val="0074628B"/>
    <w:rsid w:val="007508A8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9E62F3"/>
    <w:rsid w:val="009F63B9"/>
    <w:rsid w:val="00A12C8D"/>
    <w:rsid w:val="00A4609D"/>
    <w:rsid w:val="00A52EF6"/>
    <w:rsid w:val="00A6062A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B35C8"/>
    <w:rsid w:val="00CD57B3"/>
    <w:rsid w:val="00CE2264"/>
    <w:rsid w:val="00CE57DD"/>
    <w:rsid w:val="00CE6858"/>
    <w:rsid w:val="00CF2FDF"/>
    <w:rsid w:val="00CF4131"/>
    <w:rsid w:val="00CF4739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5FA0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92F93"/>
    <w:rsid w:val="00E95B24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1A52DE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0CD506D-F6CE-48A5-A9C2-858E0EE5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11</cp:revision>
  <cp:lastPrinted>2018-06-18T10:02:00Z</cp:lastPrinted>
  <dcterms:created xsi:type="dcterms:W3CDTF">2022-06-21T18:50:00Z</dcterms:created>
  <dcterms:modified xsi:type="dcterms:W3CDTF">2022-07-01T10:54:00Z</dcterms:modified>
</cp:coreProperties>
</file>