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1859157786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1859157786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B10DCF">
              <w:rPr>
                <w:rFonts w:ascii="Arial Narrow" w:hAnsi="Arial Narrow" w:cs="Arial Narrow"/>
                <w:b/>
                <w:sz w:val="20"/>
                <w:szCs w:val="20"/>
              </w:rPr>
              <w:t>6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>º PRIMARIA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061775331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061775331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76481207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764812076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1040781230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1040781230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19"/>
              <w:gridCol w:w="4133"/>
              <w:gridCol w:w="892"/>
              <w:gridCol w:w="1557"/>
              <w:gridCol w:w="1038"/>
              <w:gridCol w:w="967"/>
            </w:tblGrid>
            <w:tr w:rsidR="003C6777" w:rsidRPr="009451C3" w:rsidTr="00470725">
              <w:trPr>
                <w:trHeight w:hRule="exact" w:val="501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1038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6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EP. NATURALES ( MAD) Más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9788491822875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Pr="0064067C" w:rsidRDefault="00B10DCF" w:rsidP="00B10DCF">
                  <w:pPr>
                    <w:jc w:val="center"/>
                  </w:pPr>
                  <w:r w:rsidRPr="0064067C">
                    <w:t>25,51</w:t>
                  </w:r>
                </w:p>
              </w:tc>
              <w:permStart w:id="1545732117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45732117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EP. SOCIALES ( MAD) Mas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9788491823049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Pr="0064067C" w:rsidRDefault="00B10DCF" w:rsidP="00B10DCF">
                  <w:pPr>
                    <w:jc w:val="center"/>
                  </w:pPr>
                  <w:r w:rsidRPr="0064067C">
                    <w:t>25,51</w:t>
                  </w:r>
                </w:p>
              </w:tc>
              <w:permStart w:id="1233135569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33135569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EP. LENGUA  (MAD) Mas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9788491822790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Pr="0064067C" w:rsidRDefault="00B10DCF" w:rsidP="00B10DCF">
                  <w:pPr>
                    <w:jc w:val="center"/>
                  </w:pPr>
                  <w:r w:rsidRPr="0064067C">
                    <w:t>37,90</w:t>
                  </w:r>
                </w:p>
              </w:tc>
              <w:permStart w:id="137516789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75167893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 (MAD)  MÚSICA Mas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9788491823131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Pr="0064067C" w:rsidRDefault="00B10DCF" w:rsidP="00B10DCF">
                  <w:pPr>
                    <w:jc w:val="center"/>
                  </w:pPr>
                  <w:r w:rsidRPr="0064067C">
                    <w:t>25,30</w:t>
                  </w:r>
                </w:p>
              </w:tc>
              <w:permStart w:id="124512911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245129111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 (MAD) RELIGIÓN CATÓLICA EN NUESTRA MSA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9788491824824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Default="00B10DCF" w:rsidP="00B10DCF">
                  <w:pPr>
                    <w:jc w:val="center"/>
                  </w:pPr>
                  <w:r w:rsidRPr="0064067C">
                    <w:t>26,50</w:t>
                  </w:r>
                </w:p>
              </w:tc>
              <w:permStart w:id="210176517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101765172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9451C3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OXFORD ROOFTOPS 6 CB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9780194503815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Pr="0029301A" w:rsidRDefault="00B10DCF" w:rsidP="00B10DCF">
                  <w:pPr>
                    <w:jc w:val="center"/>
                  </w:pPr>
                  <w:r w:rsidRPr="0029301A">
                    <w:t>24,02</w:t>
                  </w:r>
                </w:p>
              </w:tc>
              <w:permStart w:id="159260979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92609792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OXFORD ROOFTOPS 6 WB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OXFORD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9780194503822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10DCF" w:rsidRDefault="00B10DCF" w:rsidP="00B10DCF">
                  <w:pPr>
                    <w:jc w:val="center"/>
                  </w:pPr>
                  <w:r w:rsidRPr="0029301A">
                    <w:t>20,68</w:t>
                  </w:r>
                </w:p>
              </w:tc>
              <w:permStart w:id="1755007873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55007873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r w:rsidRPr="004C191C">
                    <w:t>6º EP MATEMÁTICAS (MAD) Mas SA 19</w:t>
                  </w: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SM</w:t>
                  </w:r>
                </w:p>
              </w:tc>
              <w:tc>
                <w:tcPr>
                  <w:tcW w:w="1557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 w:rsidRPr="004C191C">
                    <w:t>9788491822844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B10DCF" w:rsidRDefault="00B10DCF" w:rsidP="00B10DCF">
                  <w:pPr>
                    <w:jc w:val="center"/>
                  </w:pPr>
                  <w:r w:rsidRPr="00B10DCF">
                    <w:t>37,90</w:t>
                  </w:r>
                </w:p>
              </w:tc>
              <w:permStart w:id="181931079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819310791" w:displacedByCustomXml="prev"/>
            </w:tr>
            <w:tr w:rsidR="00B10DCF" w:rsidRPr="009451C3" w:rsidTr="00470725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Default="00B10DCF" w:rsidP="00B10DCF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3C5DF4">
                  <w:r w:rsidRPr="004C191C">
                    <w:t xml:space="preserve">6º EP PLÁSTICA </w:t>
                  </w:r>
                  <w:bookmarkStart w:id="0" w:name="_GoBack"/>
                  <w:bookmarkEnd w:id="0"/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</w:tcPr>
                <w:p w:rsidR="00B10DCF" w:rsidRPr="004C191C" w:rsidRDefault="00B10DCF" w:rsidP="00B10DCF">
                  <w:pPr>
                    <w:jc w:val="center"/>
                  </w:pPr>
                  <w:r>
                    <w:t>ANAYA</w:t>
                  </w: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</w:tcPr>
                <w:p w:rsidR="00B10DCF" w:rsidRDefault="00DD3678" w:rsidP="00DD3678">
                  <w:pPr>
                    <w:jc w:val="center"/>
                  </w:pPr>
                  <w:r w:rsidRPr="00DD3678">
                    <w:t>9788469856086</w:t>
                  </w:r>
                </w:p>
              </w:tc>
              <w:tc>
                <w:tcPr>
                  <w:tcW w:w="1038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B10DCF" w:rsidRPr="00B10DCF" w:rsidRDefault="00DD3678" w:rsidP="00B10DCF">
                  <w:pPr>
                    <w:jc w:val="center"/>
                  </w:pPr>
                  <w:r>
                    <w:t>30,54</w:t>
                  </w:r>
                </w:p>
              </w:tc>
              <w:permStart w:id="179595676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10DCF" w:rsidRPr="00CF4131" w:rsidRDefault="00B10DCF" w:rsidP="00B10DCF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795956760" w:displacedByCustomXml="prev"/>
            </w:tr>
            <w:tr w:rsidR="003319E3" w:rsidRPr="009451C3" w:rsidTr="00A96344">
              <w:trPr>
                <w:trHeight w:hRule="exact" w:val="510"/>
              </w:trPr>
              <w:tc>
                <w:tcPr>
                  <w:tcW w:w="319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 w:rsidP="006F5C6A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3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84363C" w:rsidRDefault="003319E3">
                  <w:pPr>
                    <w:rPr>
                      <w:rFonts w:ascii="Arial" w:hAnsi="Arial" w:cs="Arial"/>
                      <w:b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92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7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Default="003319E3">
                  <w:pPr>
                    <w:jc w:val="center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03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319E3" w:rsidRPr="00230EB7" w:rsidRDefault="003319E3" w:rsidP="00230EB7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permStart w:id="931220702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67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3319E3" w:rsidRPr="00CF4131" w:rsidRDefault="00DA488B" w:rsidP="004E0EAA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931220702" w:displacedByCustomXml="prev"/>
            </w:tr>
            <w:tr w:rsidR="00DE7F4F" w:rsidRPr="009451C3" w:rsidTr="00230EB7">
              <w:trPr>
                <w:trHeight w:hRule="exact" w:val="429"/>
              </w:trPr>
              <w:tc>
                <w:tcPr>
                  <w:tcW w:w="319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582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1038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B10DCF" w:rsidRDefault="00B10DCF" w:rsidP="00DD3678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B10DCF">
                    <w:rPr>
                      <w:rFonts w:ascii="Arial" w:hAnsi="Arial" w:cs="Arial"/>
                      <w:b/>
                      <w:bCs/>
                      <w:color w:val="000000"/>
                    </w:rPr>
                    <w:t>25</w:t>
                  </w:r>
                  <w:r w:rsidR="00DD3678">
                    <w:rPr>
                      <w:rFonts w:ascii="Arial" w:hAnsi="Arial" w:cs="Arial"/>
                      <w:b/>
                      <w:bCs/>
                      <w:color w:val="000000"/>
                    </w:rPr>
                    <w:t>3</w:t>
                  </w:r>
                  <w:r w:rsidRPr="00B10DCF">
                    <w:rPr>
                      <w:rFonts w:ascii="Arial" w:hAnsi="Arial" w:cs="Arial"/>
                      <w:b/>
                      <w:bCs/>
                      <w:color w:val="000000"/>
                    </w:rPr>
                    <w:t>,88</w:t>
                  </w:r>
                </w:p>
              </w:tc>
              <w:tc>
                <w:tcPr>
                  <w:tcW w:w="967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A96344">
              <w:trPr>
                <w:trHeight w:val="323"/>
              </w:trPr>
              <w:tc>
                <w:tcPr>
                  <w:tcW w:w="319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20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67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800859022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800859022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A96344">
              <w:trPr>
                <w:trHeight w:hRule="exact" w:val="336"/>
              </w:trPr>
              <w:tc>
                <w:tcPr>
                  <w:tcW w:w="319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839924726" w:edGrp="everyone"/>
            <w:r w:rsidR="00DA488B">
              <w:t xml:space="preserve">      </w:t>
            </w:r>
            <w:r w:rsidRPr="0045356D">
              <w:t xml:space="preserve"> </w:t>
            </w:r>
            <w:permEnd w:id="1839924726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881819417" w:edGrp="everyone"/>
            <w:r>
              <w:t xml:space="preserve"> </w:t>
            </w:r>
            <w:r w:rsidR="00DA488B">
              <w:t xml:space="preserve">    </w:t>
            </w:r>
            <w:permEnd w:id="881819417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E74594" w:rsidRPr="00645413" w:rsidRDefault="00E74594" w:rsidP="00E74594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E74594" w:rsidRDefault="00E74594" w:rsidP="00E74594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E74594" w:rsidRPr="0033521B" w:rsidRDefault="00E74594" w:rsidP="00E74594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E74594" w:rsidRDefault="00E74594" w:rsidP="00E74594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525" w:rsidRDefault="00E16525">
      <w:pPr>
        <w:spacing w:after="0" w:line="240" w:lineRule="auto"/>
      </w:pPr>
      <w:r>
        <w:separator/>
      </w:r>
    </w:p>
  </w:endnote>
  <w:endnote w:type="continuationSeparator" w:id="0">
    <w:p w:rsidR="00E16525" w:rsidRDefault="00E16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525" w:rsidRDefault="00E16525">
      <w:pPr>
        <w:spacing w:after="0" w:line="240" w:lineRule="auto"/>
      </w:pPr>
      <w:r>
        <w:separator/>
      </w:r>
    </w:p>
  </w:footnote>
  <w:footnote w:type="continuationSeparator" w:id="0">
    <w:p w:rsidR="00E16525" w:rsidRDefault="00E16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1652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1652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E16525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62B6B"/>
    <w:rsid w:val="003815B9"/>
    <w:rsid w:val="003904B5"/>
    <w:rsid w:val="003A31D4"/>
    <w:rsid w:val="003A5905"/>
    <w:rsid w:val="003A60FE"/>
    <w:rsid w:val="003B2A7C"/>
    <w:rsid w:val="003C5DF4"/>
    <w:rsid w:val="003C6777"/>
    <w:rsid w:val="0040334B"/>
    <w:rsid w:val="00406E9D"/>
    <w:rsid w:val="0041287B"/>
    <w:rsid w:val="00415585"/>
    <w:rsid w:val="004163AB"/>
    <w:rsid w:val="00421314"/>
    <w:rsid w:val="00421BFC"/>
    <w:rsid w:val="004462A5"/>
    <w:rsid w:val="00450711"/>
    <w:rsid w:val="0045356D"/>
    <w:rsid w:val="00454F04"/>
    <w:rsid w:val="00470725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21045"/>
    <w:rsid w:val="00A25CFE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0DCF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22D31"/>
    <w:rsid w:val="00D372F1"/>
    <w:rsid w:val="00D52F02"/>
    <w:rsid w:val="00D67F4B"/>
    <w:rsid w:val="00D7203D"/>
    <w:rsid w:val="00D8142C"/>
    <w:rsid w:val="00D9378D"/>
    <w:rsid w:val="00D93F7C"/>
    <w:rsid w:val="00D97579"/>
    <w:rsid w:val="00DA1318"/>
    <w:rsid w:val="00DA488B"/>
    <w:rsid w:val="00DA4CBF"/>
    <w:rsid w:val="00DB2B42"/>
    <w:rsid w:val="00DB7311"/>
    <w:rsid w:val="00DC45DF"/>
    <w:rsid w:val="00DD3678"/>
    <w:rsid w:val="00DE7F4F"/>
    <w:rsid w:val="00DF0135"/>
    <w:rsid w:val="00DF2B7C"/>
    <w:rsid w:val="00E03840"/>
    <w:rsid w:val="00E039B4"/>
    <w:rsid w:val="00E03FC8"/>
    <w:rsid w:val="00E15947"/>
    <w:rsid w:val="00E1633D"/>
    <w:rsid w:val="00E16525"/>
    <w:rsid w:val="00E30451"/>
    <w:rsid w:val="00E61581"/>
    <w:rsid w:val="00E62E54"/>
    <w:rsid w:val="00E6561E"/>
    <w:rsid w:val="00E74594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330A4870-D918-409C-AE08-AD4C9A125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4</TotalTime>
  <Pages>1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8</cp:revision>
  <cp:lastPrinted>2018-06-18T10:02:00Z</cp:lastPrinted>
  <dcterms:created xsi:type="dcterms:W3CDTF">2022-06-21T17:28:00Z</dcterms:created>
  <dcterms:modified xsi:type="dcterms:W3CDTF">2022-06-26T12:19:00Z</dcterms:modified>
</cp:coreProperties>
</file>