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85940139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85940139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586F36"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22532370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225323707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613518292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613518292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875069669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875069669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4133"/>
              <w:gridCol w:w="892"/>
              <w:gridCol w:w="1557"/>
              <w:gridCol w:w="1038"/>
              <w:gridCol w:w="967"/>
            </w:tblGrid>
            <w:tr w:rsidR="003C6777" w:rsidRPr="009451C3" w:rsidTr="0058183B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9451C3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CE774E">
                  <w:r w:rsidRPr="00FF0545">
                    <w:t xml:space="preserve">PLÁSTICA </w:t>
                  </w:r>
                  <w:r w:rsidR="00CE774E">
                    <w:t>“</w:t>
                  </w:r>
                  <w:r w:rsidRPr="00FF0545">
                    <w:t>O</w:t>
                  </w:r>
                  <w:r w:rsidR="00CE774E">
                    <w:t>peración Mundo”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ANAYA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9788414304211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1A5481" w:rsidP="00586F36">
                  <w:pPr>
                    <w:jc w:val="center"/>
                  </w:pPr>
                  <w:r>
                    <w:t>30,54</w:t>
                  </w:r>
                </w:p>
              </w:tc>
              <w:permStart w:id="161357457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13574572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9451C3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>MÚSICA</w:t>
                  </w:r>
                  <w:r>
                    <w:t xml:space="preserve"> </w:t>
                  </w:r>
                  <w:r w:rsidR="00CE774E">
                    <w:t>“</w:t>
                  </w:r>
                  <w:r>
                    <w:t>REVUELA</w:t>
                  </w:r>
                  <w:r w:rsidR="00CE774E">
                    <w:t>”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586F36">
                    <w:t>9788413925493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25,30</w:t>
                  </w:r>
                </w:p>
              </w:tc>
              <w:permStart w:id="152649526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26495262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9451C3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 xml:space="preserve">CIENCIAS NATURALES  </w:t>
                  </w:r>
                  <w:r w:rsidR="00CE774E">
                    <w:t>“</w:t>
                  </w:r>
                  <w:r w:rsidRPr="00FF0545">
                    <w:t>REVUELA</w:t>
                  </w:r>
                  <w:r w:rsidR="00CE774E">
                    <w:t>”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9788411204477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25,51</w:t>
                  </w:r>
                </w:p>
              </w:tc>
              <w:permStart w:id="115201257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52012578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9451C3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 xml:space="preserve">CIENCIAS SOCIALES </w:t>
                  </w:r>
                  <w:r w:rsidR="00CE774E">
                    <w:t>“</w:t>
                  </w:r>
                  <w:r w:rsidRPr="00FF0545">
                    <w:t>REVUELA</w:t>
                  </w:r>
                  <w:r w:rsidR="00CE774E">
                    <w:t>”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9788411204507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25,51</w:t>
                  </w:r>
                </w:p>
              </w:tc>
              <w:permStart w:id="202770345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27703453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9451C3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 xml:space="preserve">LENGUA CASTELANA  </w:t>
                  </w:r>
                  <w:r w:rsidR="00CE774E">
                    <w:t>“</w:t>
                  </w:r>
                  <w:r w:rsidRPr="00FF0545">
                    <w:t>REVUELA</w:t>
                  </w:r>
                  <w:r w:rsidR="00CE774E">
                    <w:t>”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9788413925127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37,90</w:t>
                  </w:r>
                </w:p>
              </w:tc>
              <w:permStart w:id="46231663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62316634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9451C3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 xml:space="preserve">MATEMATICAS </w:t>
                  </w:r>
                  <w:r w:rsidR="00CE774E">
                    <w:t>“</w:t>
                  </w:r>
                  <w:r w:rsidRPr="00FF0545">
                    <w:t>REVUELA</w:t>
                  </w:r>
                  <w:r w:rsidR="00CE774E">
                    <w:t>”</w:t>
                  </w:r>
                  <w:bookmarkStart w:id="0" w:name="_GoBack"/>
                  <w:bookmarkEnd w:id="0"/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9788413925349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37,90</w:t>
                  </w:r>
                </w:p>
              </w:tc>
              <w:permStart w:id="4273589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2735897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>RELIGION CATOLICA EDEN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9788413926940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26,50</w:t>
                  </w:r>
                </w:p>
              </w:tc>
              <w:permStart w:id="121420017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14200170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>AMAZING ROOFTOPS 5. ACTIVITY BOOK EXAM PACK EDITION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9780194121750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20,68</w:t>
                  </w:r>
                </w:p>
              </w:tc>
              <w:permStart w:id="10060285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0602857" w:displacedByCustomXml="prev"/>
            </w:tr>
            <w:tr w:rsidR="00586F36" w:rsidRPr="009451C3" w:rsidTr="0058183B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r w:rsidRPr="00FF0545">
                    <w:t>AMAZING ROOFTOPS FOR MADRID 5. CLASS BOOK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586F36" w:rsidRPr="00FF0545" w:rsidRDefault="00586F36" w:rsidP="00586F36">
                  <w:pPr>
                    <w:jc w:val="center"/>
                  </w:pPr>
                  <w:r w:rsidRPr="00FF0545">
                    <w:t>OXFORD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586F36" w:rsidRDefault="00586F36" w:rsidP="00586F36">
                  <w:pPr>
                    <w:jc w:val="center"/>
                  </w:pPr>
                  <w:r w:rsidRPr="00FF0545">
                    <w:t>9780194564533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86F36" w:rsidRPr="00905578" w:rsidRDefault="00586F36" w:rsidP="00586F36">
                  <w:pPr>
                    <w:jc w:val="center"/>
                  </w:pPr>
                  <w:r w:rsidRPr="00905578">
                    <w:t>20,20</w:t>
                  </w:r>
                </w:p>
              </w:tc>
              <w:permStart w:id="78494275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84942759" w:displacedByCustomXml="prev"/>
            </w:tr>
            <w:tr w:rsidR="00586F36" w:rsidRPr="009451C3" w:rsidTr="00F734B8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Default="00586F36" w:rsidP="00586F3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84363C" w:rsidRDefault="009B3DB0" w:rsidP="00586F36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t>EDUCACIÓN EN VALORES</w:t>
                  </w:r>
                  <w:r w:rsidR="00CE774E">
                    <w:t xml:space="preserve"> “Operación Mundo”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Default="009B3DB0" w:rsidP="00586F3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ANAYA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86F36" w:rsidRPr="00586F36" w:rsidRDefault="009B3DB0" w:rsidP="00586F36">
                  <w:pPr>
                    <w:jc w:val="center"/>
                  </w:pPr>
                  <w:r w:rsidRPr="009B3DB0">
                    <w:t>9788414304624</w:t>
                  </w: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</w:tcPr>
                <w:p w:rsidR="00586F36" w:rsidRDefault="009B3DB0" w:rsidP="00586F36">
                  <w:pPr>
                    <w:jc w:val="center"/>
                  </w:pPr>
                  <w:r>
                    <w:t>24,56</w:t>
                  </w:r>
                </w:p>
              </w:tc>
              <w:permStart w:id="117009170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86F36" w:rsidRPr="00CF4131" w:rsidRDefault="00586F36" w:rsidP="00586F36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70091702" w:displacedByCustomXml="prev"/>
            </w:tr>
            <w:tr w:rsidR="00DE7F4F" w:rsidRPr="009451C3" w:rsidTr="00230EB7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586F36" w:rsidRDefault="00586F36" w:rsidP="009B3DB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586F36">
                    <w:rPr>
                      <w:rFonts w:ascii="Arial" w:hAnsi="Arial" w:cs="Arial"/>
                      <w:b/>
                      <w:bCs/>
                      <w:color w:val="000000"/>
                    </w:rPr>
                    <w:t>27</w:t>
                  </w:r>
                  <w:r w:rsidR="001A5481">
                    <w:rPr>
                      <w:rFonts w:ascii="Arial" w:hAnsi="Arial" w:cs="Arial"/>
                      <w:b/>
                      <w:bCs/>
                      <w:color w:val="000000"/>
                    </w:rPr>
                    <w:t>4</w:t>
                  </w:r>
                  <w:r w:rsidRPr="00586F36">
                    <w:rPr>
                      <w:rFonts w:ascii="Arial" w:hAnsi="Arial" w:cs="Arial"/>
                      <w:b/>
                      <w:bCs/>
                      <w:color w:val="000000"/>
                    </w:rPr>
                    <w:t>,</w:t>
                  </w:r>
                  <w:r w:rsidR="009B3DB0">
                    <w:rPr>
                      <w:rFonts w:ascii="Arial" w:hAnsi="Arial" w:cs="Arial"/>
                      <w:b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92804481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692804481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399743649" w:edGrp="everyone"/>
            <w:r w:rsidR="00DA488B">
              <w:t xml:space="preserve">      </w:t>
            </w:r>
            <w:r w:rsidRPr="0045356D">
              <w:t xml:space="preserve"> </w:t>
            </w:r>
            <w:permEnd w:id="1399743649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885434673" w:edGrp="everyone"/>
            <w:r>
              <w:t xml:space="preserve"> </w:t>
            </w:r>
            <w:r w:rsidR="00DA488B">
              <w:t xml:space="preserve">    </w:t>
            </w:r>
            <w:permEnd w:id="188543467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9C7666" w:rsidRPr="00645413" w:rsidRDefault="009C7666" w:rsidP="009C7666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9C7666" w:rsidRDefault="009C7666" w:rsidP="009C7666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9C7666" w:rsidRPr="0033521B" w:rsidRDefault="009C7666" w:rsidP="009C7666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9C7666" w:rsidRDefault="009C7666" w:rsidP="009C7666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7F" w:rsidRDefault="000D0F7F">
      <w:pPr>
        <w:spacing w:after="0" w:line="240" w:lineRule="auto"/>
      </w:pPr>
      <w:r>
        <w:separator/>
      </w:r>
    </w:p>
  </w:endnote>
  <w:endnote w:type="continuationSeparator" w:id="0">
    <w:p w:rsidR="000D0F7F" w:rsidRDefault="000D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7F" w:rsidRDefault="000D0F7F">
      <w:pPr>
        <w:spacing w:after="0" w:line="240" w:lineRule="auto"/>
      </w:pPr>
      <w:r>
        <w:separator/>
      </w:r>
    </w:p>
  </w:footnote>
  <w:footnote w:type="continuationSeparator" w:id="0">
    <w:p w:rsidR="000D0F7F" w:rsidRDefault="000D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D0F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D0F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D0F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0F7F"/>
    <w:rsid w:val="000D3FD7"/>
    <w:rsid w:val="000D414F"/>
    <w:rsid w:val="000F577F"/>
    <w:rsid w:val="00107B7A"/>
    <w:rsid w:val="00117C27"/>
    <w:rsid w:val="0012380D"/>
    <w:rsid w:val="001349C2"/>
    <w:rsid w:val="0016207B"/>
    <w:rsid w:val="00193EF2"/>
    <w:rsid w:val="00194C5C"/>
    <w:rsid w:val="001A46EA"/>
    <w:rsid w:val="001A5481"/>
    <w:rsid w:val="001B2DFC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12D20"/>
    <w:rsid w:val="003319E3"/>
    <w:rsid w:val="00342B22"/>
    <w:rsid w:val="00350276"/>
    <w:rsid w:val="00350D34"/>
    <w:rsid w:val="00362B6B"/>
    <w:rsid w:val="00375758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0A46"/>
    <w:rsid w:val="005727E2"/>
    <w:rsid w:val="0058183B"/>
    <w:rsid w:val="00586F36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B3DB0"/>
    <w:rsid w:val="009C7666"/>
    <w:rsid w:val="009D4055"/>
    <w:rsid w:val="009D7859"/>
    <w:rsid w:val="009E50B8"/>
    <w:rsid w:val="00A12C8D"/>
    <w:rsid w:val="00A33A30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C5BD9"/>
    <w:rsid w:val="00CD57B3"/>
    <w:rsid w:val="00CE2264"/>
    <w:rsid w:val="00CE57DD"/>
    <w:rsid w:val="00CE6858"/>
    <w:rsid w:val="00CE774E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7B3387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EE9FB47-48BB-47F8-AF5E-7EE106D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9</cp:revision>
  <cp:lastPrinted>2018-06-18T10:02:00Z</cp:lastPrinted>
  <dcterms:created xsi:type="dcterms:W3CDTF">2022-06-21T17:19:00Z</dcterms:created>
  <dcterms:modified xsi:type="dcterms:W3CDTF">2022-06-26T12:23:00Z</dcterms:modified>
</cp:coreProperties>
</file>