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:rsidTr="0050094E">
        <w:tc>
          <w:tcPr>
            <w:tcW w:w="9576" w:type="dxa"/>
          </w:tcPr>
          <w:p w:rsidR="00BD233A" w:rsidRPr="00211F26" w:rsidRDefault="00BD233A" w:rsidP="00A96344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DA488B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2132502267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2132502267"/>
          </w:p>
          <w:p w:rsidR="00BD233A" w:rsidRDefault="00BD233A" w:rsidP="00DA488B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2B0217">
              <w:rPr>
                <w:rFonts w:ascii="Arial Narrow" w:hAnsi="Arial Narrow" w:cs="Arial Narrow"/>
                <w:b/>
                <w:sz w:val="20"/>
                <w:szCs w:val="20"/>
              </w:rPr>
              <w:t>3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7A7CB9">
              <w:rPr>
                <w:rFonts w:ascii="Arial Narrow" w:hAnsi="Arial Narrow" w:cs="Arial Narrow"/>
                <w:b/>
                <w:sz w:val="20"/>
                <w:szCs w:val="20"/>
              </w:rPr>
              <w:t xml:space="preserve">CURSO  </w:t>
            </w:r>
            <w:r w:rsidR="002B0217">
              <w:rPr>
                <w:rFonts w:ascii="Arial Narrow" w:hAnsi="Arial Narrow" w:cs="Arial Narrow"/>
                <w:b/>
                <w:sz w:val="20"/>
                <w:szCs w:val="20"/>
              </w:rPr>
              <w:t>5</w:t>
            </w:r>
            <w:r w:rsidR="007A7CB9">
              <w:rPr>
                <w:rFonts w:ascii="Arial Narrow" w:hAnsi="Arial Narrow" w:cs="Arial Narrow"/>
                <w:b/>
                <w:sz w:val="20"/>
                <w:szCs w:val="20"/>
              </w:rPr>
              <w:t xml:space="preserve"> AÑOS</w:t>
            </w:r>
          </w:p>
        </w:tc>
      </w:tr>
    </w:tbl>
    <w:p w:rsidR="00BD233A" w:rsidRDefault="00BD233A" w:rsidP="004B40A2">
      <w:pPr>
        <w:pStyle w:val="Textoindependiente"/>
        <w:spacing w:before="12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1965584634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1965584634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900547422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900547422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993160534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993160534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4B40A2">
        <w:trPr>
          <w:trHeight w:val="6311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19"/>
              <w:gridCol w:w="4133"/>
              <w:gridCol w:w="892"/>
              <w:gridCol w:w="1557"/>
              <w:gridCol w:w="1038"/>
              <w:gridCol w:w="967"/>
            </w:tblGrid>
            <w:tr w:rsidR="003C6777" w:rsidRPr="009451C3" w:rsidTr="001E776D">
              <w:trPr>
                <w:trHeight w:hRule="exact" w:val="501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A96344" w:rsidRPr="009451C3" w:rsidTr="001E776D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9451C3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>
                  <w:r w:rsidRPr="00092717">
                    <w:t>CASTORIA 1º TRIMESTRE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  <w:r w:rsidRPr="00A96344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  <w:r w:rsidRPr="00A96344">
                    <w:t>9788411201551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  <w:rPr>
                      <w:rFonts w:cs="Arial"/>
                      <w:color w:val="auto"/>
                    </w:rPr>
                  </w:pPr>
                  <w:r w:rsidRPr="00A96344">
                    <w:rPr>
                      <w:rFonts w:cs="Arial"/>
                      <w:color w:val="auto"/>
                    </w:rPr>
                    <w:t>40,65</w:t>
                  </w:r>
                </w:p>
              </w:tc>
              <w:permStart w:id="113895919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138959196" w:displacedByCustomXml="prev"/>
            </w:tr>
            <w:tr w:rsidR="00A96344" w:rsidRPr="009451C3" w:rsidTr="001E776D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9451C3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>
                  <w:r w:rsidRPr="00092717">
                    <w:t>CASTORIA 2º TRIMESTRE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  <w:r w:rsidRPr="00A96344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  <w:r w:rsidRPr="00A96344">
                    <w:t>9788411201568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  <w:rPr>
                      <w:rFonts w:cs="Arial"/>
                      <w:color w:val="auto"/>
                    </w:rPr>
                  </w:pPr>
                  <w:r w:rsidRPr="00A96344">
                    <w:rPr>
                      <w:rFonts w:cs="Arial"/>
                      <w:color w:val="auto"/>
                    </w:rPr>
                    <w:t>38,06</w:t>
                  </w:r>
                </w:p>
              </w:tc>
              <w:permStart w:id="19877286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8772866" w:displacedByCustomXml="prev"/>
            </w:tr>
            <w:tr w:rsidR="00A96344" w:rsidRPr="009451C3" w:rsidTr="001E776D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9451C3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>
                  <w:r w:rsidRPr="00092717">
                    <w:t>CASTORIA 3º TRIMESTRE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  <w:r w:rsidRPr="00A96344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  <w:r w:rsidRPr="00A96344">
                    <w:t>9788411201575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  <w:rPr>
                      <w:rFonts w:cs="Arial"/>
                      <w:color w:val="auto"/>
                    </w:rPr>
                  </w:pPr>
                  <w:r w:rsidRPr="00A96344">
                    <w:rPr>
                      <w:rFonts w:cs="Arial"/>
                      <w:color w:val="auto"/>
                    </w:rPr>
                    <w:t>36,27</w:t>
                  </w:r>
                </w:p>
              </w:tc>
              <w:permStart w:id="68978540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689785407" w:displacedByCustomXml="prev"/>
            </w:tr>
            <w:tr w:rsidR="00A96344" w:rsidRPr="009451C3" w:rsidTr="001E776D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9451C3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>
                  <w:r w:rsidRPr="00092717">
                    <w:t>ABCOLE NIVEL 3 CUADRÍCULA 18</w:t>
                  </w:r>
                  <w:r>
                    <w:t xml:space="preserve"> </w:t>
                  </w:r>
                  <w:r w:rsidRPr="00A96344">
                    <w:rPr>
                      <w:color w:val="FF0000"/>
                    </w:rPr>
                    <w:t>(solo alumnos nuevos)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  <w:r w:rsidRPr="00A96344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  <w:r w:rsidRPr="00A96344">
                    <w:t>9788491078135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  <w:rPr>
                      <w:rFonts w:cs="Arial"/>
                      <w:color w:val="auto"/>
                    </w:rPr>
                  </w:pPr>
                  <w:r w:rsidRPr="00A96344">
                    <w:rPr>
                      <w:rFonts w:cs="Arial"/>
                      <w:color w:val="auto"/>
                    </w:rPr>
                    <w:t>15,51</w:t>
                  </w:r>
                </w:p>
              </w:tc>
              <w:permStart w:id="200141746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01417462" w:displacedByCustomXml="prev"/>
            </w:tr>
            <w:tr w:rsidR="00A96344" w:rsidRPr="009451C3" w:rsidTr="001E776D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9451C3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>
                  <w:r w:rsidRPr="00092717">
                    <w:t>ABCOLE NIVEL 4 CUADRÍCULA 18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  <w:r w:rsidRPr="00A96344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  <w:r w:rsidRPr="00A96344">
                    <w:t>9788491078142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  <w:rPr>
                      <w:rFonts w:cs="Arial"/>
                      <w:color w:val="auto"/>
                    </w:rPr>
                  </w:pPr>
                  <w:r w:rsidRPr="00A96344">
                    <w:rPr>
                      <w:rFonts w:cs="Arial"/>
                      <w:color w:val="auto"/>
                    </w:rPr>
                    <w:t>15,51</w:t>
                  </w:r>
                </w:p>
              </w:tc>
              <w:permStart w:id="200882348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08823484" w:displacedByCustomXml="prev"/>
            </w:tr>
            <w:tr w:rsidR="00A96344" w:rsidRPr="009451C3" w:rsidTr="001E776D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9451C3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>
                  <w:r w:rsidRPr="00092717">
                    <w:t>LECTURAS 2 CUENTOS DEL ABCOLE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  <w:r w:rsidRPr="00A96344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  <w:r w:rsidRPr="00A96344">
                    <w:t>9788467593341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  <w:rPr>
                      <w:rFonts w:cs="Arial"/>
                      <w:color w:val="auto"/>
                    </w:rPr>
                  </w:pPr>
                  <w:r w:rsidRPr="00A96344">
                    <w:rPr>
                      <w:rFonts w:cs="Arial"/>
                      <w:color w:val="auto"/>
                    </w:rPr>
                    <w:t>15,51</w:t>
                  </w:r>
                </w:p>
              </w:tc>
              <w:permStart w:id="28825714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88257142" w:displacedByCustomXml="prev"/>
            </w:tr>
            <w:tr w:rsidR="00A96344" w:rsidRPr="009451C3" w:rsidTr="001E776D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>
                  <w:r w:rsidRPr="00092717">
                    <w:t>RELIGIÓN CATÓLICA INFANTIL 5 AÑOS NUESTRA CASA 19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  <w:r w:rsidRPr="00A96344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  <w:r w:rsidRPr="00A96344">
                    <w:t>9788491824787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  <w:rPr>
                      <w:rFonts w:cs="Arial"/>
                      <w:color w:val="auto"/>
                    </w:rPr>
                  </w:pPr>
                  <w:r w:rsidRPr="00A96344">
                    <w:rPr>
                      <w:rFonts w:cs="Arial"/>
                      <w:color w:val="auto"/>
                    </w:rPr>
                    <w:t>15,34</w:t>
                  </w:r>
                </w:p>
              </w:tc>
              <w:permStart w:id="176968068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769680684" w:displacedByCustomXml="prev"/>
            </w:tr>
            <w:tr w:rsidR="00A96344" w:rsidRPr="009451C3" w:rsidTr="001E776D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>
                  <w:r w:rsidRPr="00092717">
                    <w:t>PACK "DAISY, ROBIN &amp; ME!" LEVEL B. CLASS BOOK BLUE (TAPA BLANDA)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  <w:r w:rsidRPr="00A96344">
                    <w:t>OXFORD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  <w:r w:rsidRPr="00A96344">
                    <w:t>9780194807654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  <w:rPr>
                      <w:rFonts w:cs="Arial"/>
                      <w:color w:val="auto"/>
                    </w:rPr>
                  </w:pPr>
                  <w:r w:rsidRPr="00A96344">
                    <w:rPr>
                      <w:rFonts w:cs="Arial"/>
                      <w:color w:val="auto"/>
                    </w:rPr>
                    <w:t>24,61</w:t>
                  </w:r>
                </w:p>
              </w:tc>
              <w:permStart w:id="130561093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305610935" w:displacedByCustomXml="prev"/>
            </w:tr>
            <w:tr w:rsidR="00DE7F4F" w:rsidRPr="009451C3" w:rsidTr="001E776D">
              <w:trPr>
                <w:trHeight w:hRule="exact" w:val="250"/>
              </w:trPr>
              <w:tc>
                <w:tcPr>
                  <w:tcW w:w="31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82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BF6866" w:rsidRDefault="00A96344" w:rsidP="00BF6866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201,47</w:t>
                  </w:r>
                  <w:r w:rsidR="00DE7F4F" w:rsidRPr="00BF6866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:rsidR="00DE7F4F" w:rsidRDefault="00DE7F4F" w:rsidP="00BF68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628BAD" w:themeColor="accent2" w:themeShade="BF"/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A96344">
              <w:trPr>
                <w:trHeight w:val="323"/>
              </w:trPr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20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67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578573020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1578573020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A96344">
              <w:trPr>
                <w:trHeight w:hRule="exact" w:val="336"/>
              </w:trPr>
              <w:tc>
                <w:tcPr>
                  <w:tcW w:w="31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DA488B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940994538" w:edGrp="everyone"/>
            <w:r w:rsidR="00DA488B">
              <w:t xml:space="preserve">      </w:t>
            </w:r>
            <w:r w:rsidRPr="0045356D">
              <w:t xml:space="preserve"> </w:t>
            </w:r>
            <w:permEnd w:id="940994538"/>
            <w:r w:rsidRPr="0045356D">
              <w:t>libros</w:t>
            </w:r>
          </w:p>
          <w:p w:rsidR="0045356D" w:rsidRPr="0045356D" w:rsidRDefault="0045356D" w:rsidP="00DA488B">
            <w:pPr>
              <w:pStyle w:val="Listaconvietas"/>
            </w:pPr>
            <w:r w:rsidRPr="0045356D">
              <w:t>Firmado:</w:t>
            </w:r>
            <w:permStart w:id="1740927990" w:edGrp="everyone"/>
            <w:r>
              <w:t xml:space="preserve"> </w:t>
            </w:r>
            <w:r w:rsidR="00DA488B">
              <w:t xml:space="preserve">    </w:t>
            </w:r>
            <w:permEnd w:id="1740927990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4B40A2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4B40A2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4B40A2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4B40A2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4B40A2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4B40A2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4B40A2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4B40A2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4B40A2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4B40A2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480B68" w:rsidRDefault="00480B68" w:rsidP="00E6561E">
      <w:pPr>
        <w:spacing w:after="0" w:line="240" w:lineRule="auto"/>
        <w:jc w:val="center"/>
      </w:pPr>
    </w:p>
    <w:p w:rsidR="00BC220D" w:rsidRPr="00645413" w:rsidRDefault="00BC220D" w:rsidP="00BC220D">
      <w:pPr>
        <w:spacing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BC220D" w:rsidRPr="0033521B" w:rsidRDefault="00BC220D" w:rsidP="00BC220D">
      <w:pPr>
        <w:pStyle w:val="Prrafodelista"/>
        <w:numPr>
          <w:ilvl w:val="0"/>
          <w:numId w:val="32"/>
        </w:numPr>
        <w:spacing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 Banco Santander:  ES82 0075 0073 8306 0071 2028 </w:t>
      </w:r>
    </w:p>
    <w:p w:rsidR="00BC220D" w:rsidRDefault="00BC220D" w:rsidP="00BC220D">
      <w:pPr>
        <w:pStyle w:val="Prrafodelista"/>
        <w:numPr>
          <w:ilvl w:val="0"/>
          <w:numId w:val="32"/>
        </w:numPr>
        <w:spacing w:line="240" w:lineRule="auto"/>
        <w:jc w:val="both"/>
        <w:rPr>
          <w:b/>
        </w:rPr>
      </w:pPr>
      <w:r w:rsidRPr="0033521B"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BC220D" w:rsidRDefault="00BC220D" w:rsidP="00BC220D">
      <w:pPr>
        <w:spacing w:after="120" w:line="240" w:lineRule="auto"/>
        <w:jc w:val="both"/>
        <w:rPr>
          <w:rStyle w:val="Hipervnculo"/>
          <w:b/>
          <w:color w:val="auto"/>
          <w:u w:val="none"/>
          <w:lang w:val="es-ES_tradnl"/>
        </w:rPr>
      </w:pPr>
      <w:r w:rsidRPr="00645413">
        <w:rPr>
          <w:u w:val="single"/>
          <w:lang w:val="es-ES_tradnl"/>
        </w:rPr>
        <w:t xml:space="preserve">Enviar la solicitud </w:t>
      </w:r>
      <w:r>
        <w:rPr>
          <w:u w:val="single"/>
          <w:lang w:val="es-ES_tradnl"/>
        </w:rPr>
        <w:t xml:space="preserve">y justificante de pago </w:t>
      </w:r>
      <w:r w:rsidRPr="00645413">
        <w:rPr>
          <w:u w:val="single"/>
          <w:lang w:val="es-ES_tradnl"/>
        </w:rPr>
        <w:t xml:space="preserve">al correo </w:t>
      </w:r>
      <w:hyperlink r:id="rId9" w:history="1">
        <w:r w:rsidRPr="00645413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>
        <w:rPr>
          <w:rStyle w:val="Hipervnculo"/>
          <w:b/>
          <w:color w:val="FF0000"/>
          <w:sz w:val="22"/>
          <w:lang w:val="es-ES_tradnl"/>
        </w:rPr>
        <w:t xml:space="preserve"> </w:t>
      </w:r>
      <w:r w:rsidRPr="00B537EF">
        <w:rPr>
          <w:rStyle w:val="Hipervnculo"/>
          <w:b/>
          <w:color w:val="auto"/>
          <w:lang w:val="es-ES_tradnl"/>
        </w:rPr>
        <w:t>ANTES DEL DÍA 12 DE JULIO de 2022</w:t>
      </w:r>
      <w:r w:rsidRPr="00B537EF">
        <w:rPr>
          <w:rStyle w:val="Hipervnculo"/>
          <w:b/>
          <w:color w:val="auto"/>
          <w:u w:val="none"/>
          <w:lang w:val="es-ES_tradnl"/>
        </w:rPr>
        <w:t xml:space="preserve">. </w:t>
      </w:r>
    </w:p>
    <w:p w:rsidR="00BC220D" w:rsidRDefault="00BC220D" w:rsidP="00BC220D">
      <w:pPr>
        <w:spacing w:after="120" w:line="240" w:lineRule="auto"/>
        <w:jc w:val="both"/>
        <w:rPr>
          <w:lang w:val="es-ES_tradnl"/>
        </w:rPr>
      </w:pPr>
      <w:r w:rsidRPr="00645413">
        <w:rPr>
          <w:lang w:val="es-ES_tradnl"/>
        </w:rPr>
        <w:t xml:space="preserve">Desde el </w:t>
      </w:r>
      <w:r w:rsidRPr="009B563F">
        <w:rPr>
          <w:b/>
          <w:lang w:val="es-ES_tradnl"/>
        </w:rPr>
        <w:t xml:space="preserve">1 </w:t>
      </w:r>
      <w:r>
        <w:rPr>
          <w:b/>
          <w:lang w:val="es-ES_tradnl"/>
        </w:rPr>
        <w:t>de</w:t>
      </w:r>
      <w:r w:rsidRPr="009B563F">
        <w:rPr>
          <w:b/>
          <w:lang w:val="es-ES_tradnl"/>
        </w:rPr>
        <w:t xml:space="preserve"> SEPTIEMBRE</w:t>
      </w:r>
      <w:r w:rsidRPr="00645413">
        <w:rPr>
          <w:lang w:val="es-ES_tradnl"/>
        </w:rPr>
        <w:t xml:space="preserve"> nos pondremos en contacto</w:t>
      </w:r>
      <w:r>
        <w:rPr>
          <w:lang w:val="es-ES_tradnl"/>
        </w:rPr>
        <w:t xml:space="preserve"> con ustedes</w:t>
      </w:r>
      <w:r w:rsidRPr="00645413">
        <w:rPr>
          <w:lang w:val="es-ES_tradnl"/>
        </w:rPr>
        <w:t xml:space="preserve"> para acordar el día y la hora de recogida.</w:t>
      </w:r>
      <w:bookmarkStart w:id="0" w:name="_GoBack"/>
      <w:bookmarkEnd w:id="0"/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E0" w:rsidRDefault="002543E0">
      <w:pPr>
        <w:spacing w:after="0" w:line="240" w:lineRule="auto"/>
      </w:pPr>
      <w:r>
        <w:separator/>
      </w:r>
    </w:p>
  </w:endnote>
  <w:endnote w:type="continuationSeparator" w:id="0">
    <w:p w:rsidR="002543E0" w:rsidRDefault="0025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E0" w:rsidRDefault="002543E0">
      <w:pPr>
        <w:spacing w:after="0" w:line="240" w:lineRule="auto"/>
      </w:pPr>
      <w:r>
        <w:separator/>
      </w:r>
    </w:p>
  </w:footnote>
  <w:footnote w:type="continuationSeparator" w:id="0">
    <w:p w:rsidR="002543E0" w:rsidRDefault="0025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2543E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2543E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2543E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80D"/>
    <w:rsid w:val="001349C2"/>
    <w:rsid w:val="00193EF2"/>
    <w:rsid w:val="00194C5C"/>
    <w:rsid w:val="001A46EA"/>
    <w:rsid w:val="001B4923"/>
    <w:rsid w:val="001E776D"/>
    <w:rsid w:val="00200256"/>
    <w:rsid w:val="002061A7"/>
    <w:rsid w:val="00211F26"/>
    <w:rsid w:val="0021537F"/>
    <w:rsid w:val="00225857"/>
    <w:rsid w:val="00240FA8"/>
    <w:rsid w:val="00246CF8"/>
    <w:rsid w:val="002543E0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B40A2"/>
    <w:rsid w:val="004C527F"/>
    <w:rsid w:val="004F1765"/>
    <w:rsid w:val="004F42DE"/>
    <w:rsid w:val="00522C1A"/>
    <w:rsid w:val="0053713E"/>
    <w:rsid w:val="00540596"/>
    <w:rsid w:val="005727E2"/>
    <w:rsid w:val="005A4CE4"/>
    <w:rsid w:val="005A7601"/>
    <w:rsid w:val="005F049A"/>
    <w:rsid w:val="00623931"/>
    <w:rsid w:val="0065626E"/>
    <w:rsid w:val="0065638A"/>
    <w:rsid w:val="0065705A"/>
    <w:rsid w:val="00665990"/>
    <w:rsid w:val="006B12E0"/>
    <w:rsid w:val="006B2BD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945B2"/>
    <w:rsid w:val="009D4055"/>
    <w:rsid w:val="009D7859"/>
    <w:rsid w:val="009E50B8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D3A67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B5883"/>
    <w:rsid w:val="00BB76B5"/>
    <w:rsid w:val="00BC220D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76E27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3FF47B91-9EA1-4805-9BED-15782A93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5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5</cp:revision>
  <cp:lastPrinted>2018-06-18T10:02:00Z</cp:lastPrinted>
  <dcterms:created xsi:type="dcterms:W3CDTF">2022-06-21T14:38:00Z</dcterms:created>
  <dcterms:modified xsi:type="dcterms:W3CDTF">2022-06-24T08:14:00Z</dcterms:modified>
</cp:coreProperties>
</file>