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230EB7">
      <w:pPr>
        <w:pStyle w:val="Textoindependiente"/>
        <w:spacing w:before="100" w:beforeAutospacing="1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D233A" w:rsidTr="00BA5999">
        <w:tc>
          <w:tcPr>
            <w:tcW w:w="9576" w:type="dxa"/>
          </w:tcPr>
          <w:p w:rsidR="00BD233A" w:rsidRPr="00211F26" w:rsidRDefault="00BD233A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E7F4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  <w:tr w:rsidR="00230EB7" w:rsidRPr="00230EB7" w:rsidTr="00BA5999">
        <w:tc>
          <w:tcPr>
            <w:tcW w:w="9576" w:type="dxa"/>
          </w:tcPr>
          <w:p w:rsidR="00230EB7" w:rsidRPr="00230EB7" w:rsidRDefault="00230EB7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3E5D78" w:themeColor="accent2" w:themeShade="80"/>
                <w:sz w:val="16"/>
                <w:szCs w:val="16"/>
              </w:rPr>
            </w:pP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DA488B" w:rsidRDefault="00BD233A" w:rsidP="00230EB7">
            <w:pPr>
              <w:pStyle w:val="Textoindependiente"/>
              <w:spacing w:before="100" w:beforeAutospacing="1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369825206" w:edGrp="everyone"/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   </w:t>
            </w:r>
            <w:permEnd w:id="369825206"/>
          </w:p>
          <w:p w:rsidR="00230EB7" w:rsidRDefault="00230EB7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</w:p>
          <w:p w:rsidR="00BD233A" w:rsidRDefault="00BD233A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FD0BB9">
              <w:rPr>
                <w:rFonts w:ascii="Arial Narrow" w:hAnsi="Arial Narrow" w:cs="Arial Narrow"/>
                <w:b/>
                <w:sz w:val="20"/>
                <w:szCs w:val="20"/>
              </w:rPr>
              <w:t>4</w:t>
            </w:r>
            <w:r w:rsidR="00230EB7">
              <w:rPr>
                <w:rFonts w:ascii="Arial Narrow" w:hAnsi="Arial Narrow" w:cs="Arial Narrow"/>
                <w:b/>
                <w:sz w:val="20"/>
                <w:szCs w:val="20"/>
              </w:rPr>
              <w:t>º PRIMARIA</w:t>
            </w:r>
          </w:p>
        </w:tc>
      </w:tr>
    </w:tbl>
    <w:p w:rsidR="00230EB7" w:rsidRDefault="00230EB7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DA488B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permStart w:id="664231145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End w:id="664231145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428716827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</w:t>
            </w:r>
            <w:permEnd w:id="1428716827"/>
          </w:p>
          <w:p w:rsidR="003A31D4" w:rsidRPr="00BD233A" w:rsidRDefault="003A31D4" w:rsidP="00DA488B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DA488B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1357652588" w:edGrp="everyone"/>
            <w:r w:rsidR="00DA488B">
              <w:rPr>
                <w:rFonts w:ascii="Arial Narrow" w:eastAsia="Times New Roman" w:hAnsi="Arial Narrow"/>
                <w:color w:val="525A7D"/>
              </w:rPr>
              <w:t xml:space="preserve">     </w:t>
            </w:r>
            <w:permEnd w:id="1357652588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:rsidTr="00230EB7">
        <w:trPr>
          <w:trHeight w:val="7288"/>
          <w:jc w:val="center"/>
        </w:trPr>
        <w:tc>
          <w:tcPr>
            <w:tcW w:w="143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906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19"/>
              <w:gridCol w:w="3754"/>
              <w:gridCol w:w="1271"/>
              <w:gridCol w:w="1557"/>
              <w:gridCol w:w="1038"/>
              <w:gridCol w:w="967"/>
            </w:tblGrid>
            <w:tr w:rsidR="003C6777" w:rsidRPr="009451C3" w:rsidTr="006E3644">
              <w:trPr>
                <w:trHeight w:hRule="exact" w:val="501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5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27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1038" w:type="dxa"/>
                  <w:tcBorders>
                    <w:bottom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6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FD0BB9" w:rsidRPr="009451C3" w:rsidTr="006E3644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D0BB9" w:rsidRPr="009451C3" w:rsidRDefault="00FD0BB9" w:rsidP="00FD0BB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54" w:type="dxa"/>
                  <w:tcMar>
                    <w:left w:w="28" w:type="dxa"/>
                    <w:right w:w="28" w:type="dxa"/>
                  </w:tcMar>
                </w:tcPr>
                <w:p w:rsidR="00FD0BB9" w:rsidRPr="00C00B89" w:rsidRDefault="00FD0BB9" w:rsidP="00FD0BB9">
                  <w:r w:rsidRPr="00C00B89">
                    <w:t>4º EP CIENCIAS NATURALES (MAD) MÁS SAVIA 19</w:t>
                  </w:r>
                </w:p>
              </w:tc>
              <w:tc>
                <w:tcPr>
                  <w:tcW w:w="1271" w:type="dxa"/>
                  <w:tcMar>
                    <w:left w:w="28" w:type="dxa"/>
                    <w:right w:w="28" w:type="dxa"/>
                  </w:tcMar>
                </w:tcPr>
                <w:p w:rsidR="00FD0BB9" w:rsidRPr="00C00B89" w:rsidRDefault="00FD0BB9" w:rsidP="00FD0BB9">
                  <w:pPr>
                    <w:jc w:val="center"/>
                  </w:pPr>
                  <w:r w:rsidRPr="00C00B89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FD0BB9" w:rsidRPr="00C00B89" w:rsidRDefault="00FD0BB9" w:rsidP="00FD0BB9">
                  <w:pPr>
                    <w:jc w:val="center"/>
                  </w:pPr>
                  <w:r w:rsidRPr="00C00B89">
                    <w:t>9788491822202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FD0BB9" w:rsidRPr="00601945" w:rsidRDefault="00FD0BB9" w:rsidP="00FD0BB9">
                  <w:pPr>
                    <w:jc w:val="center"/>
                  </w:pPr>
                  <w:r w:rsidRPr="00601945">
                    <w:t>25,51</w:t>
                  </w:r>
                </w:p>
              </w:tc>
              <w:permStart w:id="98709229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69889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FD0BB9" w:rsidRPr="00CF4131" w:rsidRDefault="00FD0BB9" w:rsidP="00FD0BB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98709229" w:displacedByCustomXml="prev"/>
            </w:tr>
            <w:tr w:rsidR="00FD0BB9" w:rsidRPr="009451C3" w:rsidTr="006E3644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D0BB9" w:rsidRPr="009451C3" w:rsidRDefault="00FD0BB9" w:rsidP="00FD0BB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54" w:type="dxa"/>
                  <w:tcMar>
                    <w:left w:w="28" w:type="dxa"/>
                    <w:right w:w="28" w:type="dxa"/>
                  </w:tcMar>
                </w:tcPr>
                <w:p w:rsidR="00FD0BB9" w:rsidRPr="00C00B89" w:rsidRDefault="00FD0BB9" w:rsidP="00FD0BB9">
                  <w:r w:rsidRPr="00C00B89">
                    <w:t>4º EP CIENCIAS SOCIALES (MAD) MÁS SAVIA 19</w:t>
                  </w:r>
                </w:p>
              </w:tc>
              <w:tc>
                <w:tcPr>
                  <w:tcW w:w="1271" w:type="dxa"/>
                  <w:tcMar>
                    <w:left w:w="28" w:type="dxa"/>
                    <w:right w:w="28" w:type="dxa"/>
                  </w:tcMar>
                </w:tcPr>
                <w:p w:rsidR="00FD0BB9" w:rsidRPr="00C00B89" w:rsidRDefault="00FD0BB9" w:rsidP="00FD0BB9">
                  <w:pPr>
                    <w:jc w:val="center"/>
                  </w:pPr>
                  <w:r w:rsidRPr="00C00B89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FD0BB9" w:rsidRPr="00C00B89" w:rsidRDefault="00FD0BB9" w:rsidP="00FD0BB9">
                  <w:pPr>
                    <w:jc w:val="center"/>
                  </w:pPr>
                  <w:r w:rsidRPr="00C00B89">
                    <w:t>9788491822325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FD0BB9" w:rsidRPr="00601945" w:rsidRDefault="00FD0BB9" w:rsidP="00FD0BB9">
                  <w:pPr>
                    <w:jc w:val="center"/>
                  </w:pPr>
                  <w:r w:rsidRPr="00601945">
                    <w:t>25,51</w:t>
                  </w:r>
                </w:p>
              </w:tc>
              <w:permStart w:id="248015161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78763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FD0BB9" w:rsidRPr="00CF4131" w:rsidRDefault="00FD0BB9" w:rsidP="00FD0BB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48015161" w:displacedByCustomXml="prev"/>
            </w:tr>
            <w:tr w:rsidR="00FD0BB9" w:rsidRPr="009451C3" w:rsidTr="006E3644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D0BB9" w:rsidRPr="009451C3" w:rsidRDefault="00FD0BB9" w:rsidP="00FD0BB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54" w:type="dxa"/>
                  <w:tcMar>
                    <w:left w:w="28" w:type="dxa"/>
                    <w:right w:w="28" w:type="dxa"/>
                  </w:tcMar>
                </w:tcPr>
                <w:p w:rsidR="00FD0BB9" w:rsidRPr="00C00B89" w:rsidRDefault="00FD0BB9" w:rsidP="00FD0BB9">
                  <w:r w:rsidRPr="00C00B89">
                    <w:t>4º EP LENGUA (MAD) MÁS SAVIA 19</w:t>
                  </w:r>
                </w:p>
              </w:tc>
              <w:tc>
                <w:tcPr>
                  <w:tcW w:w="1271" w:type="dxa"/>
                  <w:tcMar>
                    <w:left w:w="28" w:type="dxa"/>
                    <w:right w:w="28" w:type="dxa"/>
                  </w:tcMar>
                </w:tcPr>
                <w:p w:rsidR="00FD0BB9" w:rsidRPr="00C00B89" w:rsidRDefault="00FD0BB9" w:rsidP="00FD0BB9">
                  <w:pPr>
                    <w:jc w:val="center"/>
                  </w:pPr>
                  <w:r w:rsidRPr="00C00B89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FD0BB9" w:rsidRPr="00C00B89" w:rsidRDefault="00FD0BB9" w:rsidP="00FD0BB9">
                  <w:pPr>
                    <w:jc w:val="center"/>
                  </w:pPr>
                  <w:r w:rsidRPr="00C00B89">
                    <w:t>9788491822097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FD0BB9" w:rsidRPr="00601945" w:rsidRDefault="00FD0BB9" w:rsidP="00FD0BB9">
                  <w:pPr>
                    <w:jc w:val="center"/>
                  </w:pPr>
                  <w:r w:rsidRPr="00601945">
                    <w:t>37,90</w:t>
                  </w:r>
                </w:p>
              </w:tc>
              <w:permStart w:id="109867541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741984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FD0BB9" w:rsidRPr="00CF4131" w:rsidRDefault="00FD0BB9" w:rsidP="00FD0BB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098675412" w:displacedByCustomXml="prev"/>
            </w:tr>
            <w:tr w:rsidR="00FD0BB9" w:rsidRPr="009451C3" w:rsidTr="006E3644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D0BB9" w:rsidRPr="009451C3" w:rsidRDefault="00FD0BB9" w:rsidP="00FD0BB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54" w:type="dxa"/>
                  <w:tcMar>
                    <w:left w:w="28" w:type="dxa"/>
                    <w:right w:w="28" w:type="dxa"/>
                  </w:tcMar>
                </w:tcPr>
                <w:p w:rsidR="00FD0BB9" w:rsidRPr="00C00B89" w:rsidRDefault="00FD0BB9" w:rsidP="00FD0BB9">
                  <w:r w:rsidRPr="00C00B89">
                    <w:t xml:space="preserve">4º EP MÚSICA (MAD) SAVIA-19 </w:t>
                  </w:r>
                </w:p>
              </w:tc>
              <w:tc>
                <w:tcPr>
                  <w:tcW w:w="1271" w:type="dxa"/>
                  <w:tcMar>
                    <w:left w:w="28" w:type="dxa"/>
                    <w:right w:w="28" w:type="dxa"/>
                  </w:tcMar>
                </w:tcPr>
                <w:p w:rsidR="00FD0BB9" w:rsidRPr="00C00B89" w:rsidRDefault="00FD0BB9" w:rsidP="00FD0BB9">
                  <w:pPr>
                    <w:jc w:val="center"/>
                  </w:pPr>
                  <w:r w:rsidRPr="00C00B89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FD0BB9" w:rsidRPr="00C00B89" w:rsidRDefault="00FD0BB9" w:rsidP="00FD0BB9">
                  <w:pPr>
                    <w:jc w:val="center"/>
                  </w:pPr>
                  <w:r w:rsidRPr="00C00B89">
                    <w:t>9788491822400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FD0BB9" w:rsidRPr="00601945" w:rsidRDefault="00FD0BB9" w:rsidP="00FD0BB9">
                  <w:pPr>
                    <w:jc w:val="center"/>
                  </w:pPr>
                  <w:r w:rsidRPr="00601945">
                    <w:t>25,30</w:t>
                  </w:r>
                </w:p>
              </w:tc>
              <w:permStart w:id="152549025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081903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FD0BB9" w:rsidRPr="00CF4131" w:rsidRDefault="00FD0BB9" w:rsidP="00FD0BB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525490258" w:displacedByCustomXml="prev"/>
            </w:tr>
            <w:tr w:rsidR="00FD0BB9" w:rsidRPr="009451C3" w:rsidTr="006E3644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D0BB9" w:rsidRPr="009451C3" w:rsidRDefault="00FD0BB9" w:rsidP="00FD0BB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54" w:type="dxa"/>
                  <w:tcMar>
                    <w:left w:w="28" w:type="dxa"/>
                    <w:right w:w="28" w:type="dxa"/>
                  </w:tcMar>
                </w:tcPr>
                <w:p w:rsidR="00FD0BB9" w:rsidRPr="00C00B89" w:rsidRDefault="00FD0BB9" w:rsidP="00FD0BB9">
                  <w:r w:rsidRPr="00C00B89">
                    <w:t>4º EP ARTS AND CRAFTS  4. PUPIL BOOK</w:t>
                  </w:r>
                </w:p>
              </w:tc>
              <w:tc>
                <w:tcPr>
                  <w:tcW w:w="1271" w:type="dxa"/>
                  <w:tcMar>
                    <w:left w:w="28" w:type="dxa"/>
                    <w:right w:w="28" w:type="dxa"/>
                  </w:tcMar>
                </w:tcPr>
                <w:p w:rsidR="00FD0BB9" w:rsidRPr="00C00B89" w:rsidRDefault="00FD0BB9" w:rsidP="00FD0BB9">
                  <w:pPr>
                    <w:jc w:val="center"/>
                  </w:pPr>
                  <w:r w:rsidRPr="00C00B89">
                    <w:t>ANAYA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FD0BB9" w:rsidRPr="00C00B89" w:rsidRDefault="00FD0BB9" w:rsidP="00FD0BB9">
                  <w:pPr>
                    <w:jc w:val="center"/>
                  </w:pPr>
                  <w:r w:rsidRPr="00C00B89">
                    <w:t>9788469857847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FD0BB9" w:rsidRPr="00601945" w:rsidRDefault="00CA23EA" w:rsidP="00FD0BB9">
                  <w:pPr>
                    <w:jc w:val="center"/>
                  </w:pPr>
                  <w:r>
                    <w:t>30,82</w:t>
                  </w:r>
                </w:p>
              </w:tc>
              <w:permStart w:id="180277507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39361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FD0BB9" w:rsidRPr="00CF4131" w:rsidRDefault="00FD0BB9" w:rsidP="00FD0BB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802775070" w:displacedByCustomXml="prev"/>
            </w:tr>
            <w:tr w:rsidR="00FD0BB9" w:rsidRPr="009451C3" w:rsidTr="006E3644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D0BB9" w:rsidRPr="009451C3" w:rsidRDefault="00FD0BB9" w:rsidP="00FD0BB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754" w:type="dxa"/>
                  <w:tcMar>
                    <w:left w:w="28" w:type="dxa"/>
                    <w:right w:w="28" w:type="dxa"/>
                  </w:tcMar>
                </w:tcPr>
                <w:p w:rsidR="00FD0BB9" w:rsidRPr="00C00B89" w:rsidRDefault="00FD0BB9" w:rsidP="00FD0BB9">
                  <w:r w:rsidRPr="00C00B89">
                    <w:t>4º EP RELIGIÓN CATÓLICA EN NUESTRA CASA 19</w:t>
                  </w:r>
                </w:p>
              </w:tc>
              <w:tc>
                <w:tcPr>
                  <w:tcW w:w="1271" w:type="dxa"/>
                  <w:tcMar>
                    <w:left w:w="28" w:type="dxa"/>
                    <w:right w:w="28" w:type="dxa"/>
                  </w:tcMar>
                </w:tcPr>
                <w:p w:rsidR="00FD0BB9" w:rsidRPr="00C00B89" w:rsidRDefault="00FD0BB9" w:rsidP="00FD0BB9">
                  <w:pPr>
                    <w:jc w:val="center"/>
                  </w:pPr>
                  <w:r w:rsidRPr="00C00B89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FD0BB9" w:rsidRPr="00C00B89" w:rsidRDefault="00FD0BB9" w:rsidP="00FD0BB9">
                  <w:pPr>
                    <w:jc w:val="center"/>
                  </w:pPr>
                  <w:r w:rsidRPr="00C00B89">
                    <w:t>9788491824817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FD0BB9" w:rsidRDefault="00FD0BB9" w:rsidP="00FD0BB9">
                  <w:pPr>
                    <w:jc w:val="center"/>
                  </w:pPr>
                  <w:r w:rsidRPr="00601945">
                    <w:t>26,50</w:t>
                  </w:r>
                </w:p>
              </w:tc>
              <w:permStart w:id="16489948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69144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FD0BB9" w:rsidRPr="00CF4131" w:rsidRDefault="00FD0BB9" w:rsidP="00FD0BB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64899488" w:displacedByCustomXml="prev"/>
            </w:tr>
            <w:tr w:rsidR="00FD0BB9" w:rsidRPr="009451C3" w:rsidTr="006E3644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D0BB9" w:rsidRDefault="00FD0BB9" w:rsidP="00FD0BB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754" w:type="dxa"/>
                  <w:tcMar>
                    <w:left w:w="28" w:type="dxa"/>
                    <w:right w:w="28" w:type="dxa"/>
                  </w:tcMar>
                </w:tcPr>
                <w:p w:rsidR="00FD0BB9" w:rsidRPr="00C00B89" w:rsidRDefault="00FD0BB9" w:rsidP="00FD0BB9">
                  <w:r w:rsidRPr="00C00B89">
                    <w:t>OXFORD ROOFTOPS 4 CB</w:t>
                  </w:r>
                </w:p>
              </w:tc>
              <w:tc>
                <w:tcPr>
                  <w:tcW w:w="1271" w:type="dxa"/>
                  <w:tcMar>
                    <w:left w:w="28" w:type="dxa"/>
                    <w:right w:w="28" w:type="dxa"/>
                  </w:tcMar>
                </w:tcPr>
                <w:p w:rsidR="00FD0BB9" w:rsidRPr="00C00B89" w:rsidRDefault="00FD0BB9" w:rsidP="00FD0BB9">
                  <w:pPr>
                    <w:jc w:val="center"/>
                  </w:pPr>
                  <w:r w:rsidRPr="00C00B89">
                    <w:t>OXFORD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FD0BB9" w:rsidRPr="00C00B89" w:rsidRDefault="00FD0BB9" w:rsidP="00FD0BB9">
                  <w:pPr>
                    <w:jc w:val="center"/>
                  </w:pPr>
                  <w:r w:rsidRPr="00C00B89">
                    <w:t>9780194503518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FD0BB9" w:rsidRPr="00A61659" w:rsidRDefault="00FD0BB9" w:rsidP="00FD0BB9">
                  <w:pPr>
                    <w:jc w:val="center"/>
                  </w:pPr>
                  <w:r w:rsidRPr="00A61659">
                    <w:t>24,02</w:t>
                  </w:r>
                </w:p>
              </w:tc>
              <w:permStart w:id="1906270353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570490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FD0BB9" w:rsidRPr="00CF4131" w:rsidRDefault="00FD0BB9" w:rsidP="00FD0BB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906270353" w:displacedByCustomXml="prev"/>
            </w:tr>
            <w:tr w:rsidR="00FD0BB9" w:rsidRPr="009451C3" w:rsidTr="006E3644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D0BB9" w:rsidRDefault="00FD0BB9" w:rsidP="00FD0BB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754" w:type="dxa"/>
                  <w:tcMar>
                    <w:left w:w="28" w:type="dxa"/>
                    <w:right w:w="28" w:type="dxa"/>
                  </w:tcMar>
                </w:tcPr>
                <w:p w:rsidR="00FD0BB9" w:rsidRPr="00C00B89" w:rsidRDefault="00FD0BB9" w:rsidP="00FD0BB9">
                  <w:r w:rsidRPr="00C00B89">
                    <w:t>OXFORD ROOFTOPS 4 WB</w:t>
                  </w:r>
                </w:p>
              </w:tc>
              <w:tc>
                <w:tcPr>
                  <w:tcW w:w="1271" w:type="dxa"/>
                  <w:tcMar>
                    <w:left w:w="28" w:type="dxa"/>
                    <w:right w:w="28" w:type="dxa"/>
                  </w:tcMar>
                </w:tcPr>
                <w:p w:rsidR="00FD0BB9" w:rsidRPr="00C00B89" w:rsidRDefault="00FD0BB9" w:rsidP="00FD0BB9">
                  <w:pPr>
                    <w:jc w:val="center"/>
                  </w:pPr>
                  <w:r w:rsidRPr="00C00B89">
                    <w:t>OXFORD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FD0BB9" w:rsidRPr="00C00B89" w:rsidRDefault="00FD0BB9" w:rsidP="00FD0BB9">
                  <w:pPr>
                    <w:jc w:val="center"/>
                  </w:pPr>
                  <w:r w:rsidRPr="00C00B89">
                    <w:t>9780194503525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FD0BB9" w:rsidRDefault="00FD0BB9" w:rsidP="00FD0BB9">
                  <w:pPr>
                    <w:jc w:val="center"/>
                  </w:pPr>
                  <w:r w:rsidRPr="00A61659">
                    <w:t>20,68</w:t>
                  </w:r>
                </w:p>
              </w:tc>
              <w:permStart w:id="113647843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233888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FD0BB9" w:rsidRPr="00CF4131" w:rsidRDefault="00FD0BB9" w:rsidP="00FD0BB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136478430" w:displacedByCustomXml="prev"/>
            </w:tr>
            <w:tr w:rsidR="00FD0BB9" w:rsidRPr="009451C3" w:rsidTr="006E3644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D0BB9" w:rsidRDefault="00FD0BB9" w:rsidP="00FD0BB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754" w:type="dxa"/>
                  <w:tcMar>
                    <w:left w:w="28" w:type="dxa"/>
                    <w:right w:w="28" w:type="dxa"/>
                  </w:tcMar>
                </w:tcPr>
                <w:p w:rsidR="00FD0BB9" w:rsidRPr="00C00B89" w:rsidRDefault="00FD0BB9" w:rsidP="00FD0BB9">
                  <w:r w:rsidRPr="00C00B89">
                    <w:t>4º EP MATEMÁTICASMÁS (MAD) MÁS SAVIA 19</w:t>
                  </w:r>
                </w:p>
              </w:tc>
              <w:tc>
                <w:tcPr>
                  <w:tcW w:w="1271" w:type="dxa"/>
                  <w:tcMar>
                    <w:left w:w="28" w:type="dxa"/>
                    <w:right w:w="28" w:type="dxa"/>
                  </w:tcMar>
                </w:tcPr>
                <w:p w:rsidR="00FD0BB9" w:rsidRPr="00C00B89" w:rsidRDefault="00FD0BB9" w:rsidP="00FD0BB9">
                  <w:pPr>
                    <w:jc w:val="center"/>
                  </w:pPr>
                  <w:r w:rsidRPr="00C00B89">
                    <w:t>SM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</w:tcPr>
                <w:p w:rsidR="00FD0BB9" w:rsidRDefault="00FD0BB9" w:rsidP="00FD0BB9">
                  <w:pPr>
                    <w:jc w:val="center"/>
                  </w:pPr>
                  <w:r w:rsidRPr="00C00B89">
                    <w:t>9788491822141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D0BB9" w:rsidRPr="00FD0BB9" w:rsidRDefault="00FD0BB9" w:rsidP="00FD0BB9">
                  <w:pPr>
                    <w:jc w:val="center"/>
                  </w:pPr>
                  <w:r w:rsidRPr="00FD0BB9">
                    <w:t>37,90</w:t>
                  </w:r>
                </w:p>
              </w:tc>
              <w:permStart w:id="111759164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584845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FD0BB9" w:rsidRPr="00CF4131" w:rsidRDefault="00FD0BB9" w:rsidP="00FD0BB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117591648" w:displacedByCustomXml="prev"/>
            </w:tr>
            <w:tr w:rsidR="003319E3" w:rsidRPr="009451C3" w:rsidTr="00FD0BB9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75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Pr="0084363C" w:rsidRDefault="003319E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Pr="00230EB7" w:rsidRDefault="003319E3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1292912095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463798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3319E3" w:rsidRPr="00CF4131" w:rsidRDefault="00DA488B" w:rsidP="004E0EAA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292912095" w:displacedByCustomXml="prev"/>
            </w:tr>
            <w:tr w:rsidR="00DE7F4F" w:rsidRPr="009451C3" w:rsidTr="006E3644">
              <w:trPr>
                <w:trHeight w:hRule="exact" w:val="429"/>
              </w:trPr>
              <w:tc>
                <w:tcPr>
                  <w:tcW w:w="319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3A31D4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582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single" w:sz="4" w:space="0" w:color="628BAD" w:themeColor="accent2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82642D" w:rsidRDefault="00DE7F4F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1038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FD0BB9" w:rsidRDefault="00CA23EA" w:rsidP="00230EB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254,15</w:t>
                  </w:r>
                </w:p>
              </w:tc>
              <w:tc>
                <w:tcPr>
                  <w:tcW w:w="967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45356D" w:rsidRDefault="00DE7F4F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DE7F4F" w:rsidRPr="009451C3" w:rsidTr="00A96344">
              <w:trPr>
                <w:trHeight w:val="323"/>
              </w:trPr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620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67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DE7F4F" w:rsidRPr="00E812DB" w:rsidRDefault="00DA488B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694760955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694760955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E7F4F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DE7F4F" w:rsidRPr="009451C3" w:rsidTr="00A96344">
              <w:trPr>
                <w:trHeight w:hRule="exact" w:val="336"/>
              </w:trPr>
              <w:tc>
                <w:tcPr>
                  <w:tcW w:w="319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DE7F4F" w:rsidRPr="00194C5C" w:rsidRDefault="00DE7F4F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9E50B8" w:rsidRPr="00DA488B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310201515" w:edGrp="everyone"/>
            <w:r w:rsidR="00DA488B">
              <w:t xml:space="preserve">      </w:t>
            </w:r>
            <w:r w:rsidRPr="0045356D">
              <w:t xml:space="preserve"> </w:t>
            </w:r>
            <w:permEnd w:id="310201515"/>
            <w:r w:rsidRPr="0045356D">
              <w:t>libros</w:t>
            </w:r>
          </w:p>
          <w:p w:rsidR="0045356D" w:rsidRPr="0045356D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>Firmado:</w:t>
            </w:r>
            <w:permStart w:id="1294664658" w:edGrp="everyone"/>
            <w:r>
              <w:t xml:space="preserve"> </w:t>
            </w:r>
            <w:r w:rsidR="00DA488B">
              <w:t xml:space="preserve">    </w:t>
            </w:r>
            <w:permEnd w:id="1294664658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  <w:t>Colegio Santa María de los Apóstoles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230EB7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246A17" w:rsidRPr="00645413" w:rsidRDefault="00246A17" w:rsidP="00246A17">
      <w:pPr>
        <w:spacing w:after="120" w:line="240" w:lineRule="auto"/>
        <w:jc w:val="both"/>
        <w:rPr>
          <w:lang w:val="es-ES_tradnl"/>
        </w:rPr>
      </w:pPr>
      <w:r>
        <w:rPr>
          <w:lang w:val="es-ES_tradnl"/>
        </w:rPr>
        <w:t>Forma de pago: transferencia</w:t>
      </w:r>
      <w:r w:rsidRPr="00645413">
        <w:rPr>
          <w:lang w:val="es-ES_tradnl"/>
        </w:rPr>
        <w:t xml:space="preserve"> bancaria a la cuenta del Colegio Santa María de los Apóstoles</w:t>
      </w:r>
    </w:p>
    <w:p w:rsidR="00246A17" w:rsidRDefault="00246A17" w:rsidP="00246A17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Banco Santander:  ES82 0075 0073 8306 0071 2028 </w:t>
      </w:r>
    </w:p>
    <w:p w:rsidR="00246A17" w:rsidRPr="0033521B" w:rsidRDefault="00246A17" w:rsidP="00246A17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proofErr w:type="spellStart"/>
      <w:r>
        <w:rPr>
          <w:b/>
          <w:lang w:val="es-ES_tradnl"/>
        </w:rPr>
        <w:t>Caixabank</w:t>
      </w:r>
      <w:proofErr w:type="spellEnd"/>
      <w:r w:rsidRPr="0033521B">
        <w:rPr>
          <w:b/>
          <w:lang w:val="es-ES_tradnl"/>
        </w:rPr>
        <w:t xml:space="preserve">: </w:t>
      </w:r>
      <w:r w:rsidRPr="0033521B">
        <w:rPr>
          <w:b/>
        </w:rPr>
        <w:t>ES2</w:t>
      </w:r>
      <w:r>
        <w:rPr>
          <w:b/>
        </w:rPr>
        <w:t>6</w:t>
      </w:r>
      <w:r w:rsidRPr="0033521B">
        <w:rPr>
          <w:b/>
        </w:rPr>
        <w:t xml:space="preserve"> 2</w:t>
      </w:r>
      <w:r>
        <w:rPr>
          <w:b/>
        </w:rPr>
        <w:t>100</w:t>
      </w:r>
      <w:r w:rsidRPr="0033521B">
        <w:rPr>
          <w:b/>
        </w:rPr>
        <w:t xml:space="preserve"> </w:t>
      </w:r>
      <w:r>
        <w:rPr>
          <w:b/>
        </w:rPr>
        <w:t>2479</w:t>
      </w:r>
      <w:r w:rsidRPr="0033521B">
        <w:rPr>
          <w:b/>
        </w:rPr>
        <w:t xml:space="preserve"> </w:t>
      </w:r>
      <w:r>
        <w:rPr>
          <w:b/>
        </w:rPr>
        <w:t>6113</w:t>
      </w:r>
      <w:r w:rsidRPr="0033521B">
        <w:rPr>
          <w:b/>
        </w:rPr>
        <w:t xml:space="preserve"> 00</w:t>
      </w:r>
      <w:r>
        <w:rPr>
          <w:b/>
        </w:rPr>
        <w:t>20</w:t>
      </w:r>
      <w:r w:rsidRPr="0033521B">
        <w:rPr>
          <w:b/>
        </w:rPr>
        <w:t xml:space="preserve"> </w:t>
      </w:r>
      <w:r>
        <w:rPr>
          <w:b/>
        </w:rPr>
        <w:t>3760</w:t>
      </w:r>
    </w:p>
    <w:p w:rsidR="00DA488B" w:rsidRDefault="00246A17" w:rsidP="00246A17">
      <w:pPr>
        <w:spacing w:after="120" w:line="240" w:lineRule="auto"/>
        <w:jc w:val="both"/>
      </w:pPr>
      <w:r w:rsidRPr="00E90227">
        <w:rPr>
          <w:u w:val="single"/>
          <w:lang w:val="es-ES_tradnl"/>
        </w:rPr>
        <w:t xml:space="preserve">Enviar la solicitud y justificante de pago al correo </w:t>
      </w:r>
      <w:hyperlink r:id="rId9" w:history="1">
        <w:r w:rsidRPr="00E90227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  <w:r w:rsidRPr="00E90227">
        <w:rPr>
          <w:rStyle w:val="Hipervnculo"/>
          <w:b/>
          <w:color w:val="FF0000"/>
          <w:sz w:val="22"/>
          <w:lang w:val="es-ES_tradnl"/>
        </w:rPr>
        <w:t xml:space="preserve"> </w:t>
      </w:r>
      <w:r w:rsidRPr="00E90227">
        <w:rPr>
          <w:rStyle w:val="Hipervnculo"/>
          <w:b/>
          <w:color w:val="auto"/>
          <w:lang w:val="es-ES_tradnl"/>
        </w:rPr>
        <w:t>antes del día 12 DE JULIO de 2022</w:t>
      </w:r>
      <w:r w:rsidRPr="00E90227">
        <w:rPr>
          <w:rStyle w:val="Hipervnculo"/>
          <w:b/>
          <w:color w:val="auto"/>
          <w:u w:val="none"/>
          <w:lang w:val="es-ES_tradnl"/>
        </w:rPr>
        <w:t xml:space="preserve">. </w:t>
      </w:r>
      <w:r w:rsidRPr="00E90227">
        <w:rPr>
          <w:lang w:val="es-ES_tradnl"/>
        </w:rPr>
        <w:t xml:space="preserve">Desde el </w:t>
      </w:r>
      <w:r w:rsidRPr="00E90227">
        <w:rPr>
          <w:b/>
          <w:lang w:val="es-ES_tradnl"/>
        </w:rPr>
        <w:t>1 de SEPTIEMBRE</w:t>
      </w:r>
      <w:r w:rsidRPr="00E90227">
        <w:rPr>
          <w:lang w:val="es-ES_tradnl"/>
        </w:rPr>
        <w:t xml:space="preserve"> nos pondremos en contacto con ustedes para acordar el día y la hora de recogida.</w:t>
      </w:r>
      <w:bookmarkStart w:id="0" w:name="_GoBack"/>
      <w:bookmarkEnd w:id="0"/>
    </w:p>
    <w:sectPr w:rsidR="00DA488B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E5F" w:rsidRDefault="00421E5F">
      <w:pPr>
        <w:spacing w:after="0" w:line="240" w:lineRule="auto"/>
      </w:pPr>
      <w:r>
        <w:separator/>
      </w:r>
    </w:p>
  </w:endnote>
  <w:endnote w:type="continuationSeparator" w:id="0">
    <w:p w:rsidR="00421E5F" w:rsidRDefault="0042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E5F" w:rsidRDefault="00421E5F">
      <w:pPr>
        <w:spacing w:after="0" w:line="240" w:lineRule="auto"/>
      </w:pPr>
      <w:r>
        <w:separator/>
      </w:r>
    </w:p>
  </w:footnote>
  <w:footnote w:type="continuationSeparator" w:id="0">
    <w:p w:rsidR="00421E5F" w:rsidRDefault="0042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421E5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421E5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421E5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D"/>
    <w:rsid w:val="00001E2F"/>
    <w:rsid w:val="00021498"/>
    <w:rsid w:val="00032F9C"/>
    <w:rsid w:val="00037D6C"/>
    <w:rsid w:val="00041ADF"/>
    <w:rsid w:val="00042038"/>
    <w:rsid w:val="00043900"/>
    <w:rsid w:val="00051B68"/>
    <w:rsid w:val="00063C83"/>
    <w:rsid w:val="000657D6"/>
    <w:rsid w:val="00071A7F"/>
    <w:rsid w:val="00083DEB"/>
    <w:rsid w:val="000A3BD0"/>
    <w:rsid w:val="000B0E8D"/>
    <w:rsid w:val="000C7604"/>
    <w:rsid w:val="000D3FD7"/>
    <w:rsid w:val="000D414F"/>
    <w:rsid w:val="000F577F"/>
    <w:rsid w:val="00107B7A"/>
    <w:rsid w:val="00117C27"/>
    <w:rsid w:val="0012380D"/>
    <w:rsid w:val="001349C2"/>
    <w:rsid w:val="00193EF2"/>
    <w:rsid w:val="00194C5C"/>
    <w:rsid w:val="001A46EA"/>
    <w:rsid w:val="001B4923"/>
    <w:rsid w:val="00200256"/>
    <w:rsid w:val="002061A7"/>
    <w:rsid w:val="00211F26"/>
    <w:rsid w:val="0021537F"/>
    <w:rsid w:val="00225857"/>
    <w:rsid w:val="00226885"/>
    <w:rsid w:val="00230EB7"/>
    <w:rsid w:val="00240FA8"/>
    <w:rsid w:val="00246A17"/>
    <w:rsid w:val="00246CF8"/>
    <w:rsid w:val="00265684"/>
    <w:rsid w:val="0026726B"/>
    <w:rsid w:val="00275158"/>
    <w:rsid w:val="00276200"/>
    <w:rsid w:val="00296EE2"/>
    <w:rsid w:val="002B0217"/>
    <w:rsid w:val="002C3963"/>
    <w:rsid w:val="002D3F08"/>
    <w:rsid w:val="002F59B6"/>
    <w:rsid w:val="002F797E"/>
    <w:rsid w:val="003319E3"/>
    <w:rsid w:val="00342B22"/>
    <w:rsid w:val="00350276"/>
    <w:rsid w:val="00350D34"/>
    <w:rsid w:val="00362B6B"/>
    <w:rsid w:val="003815B9"/>
    <w:rsid w:val="003904B5"/>
    <w:rsid w:val="003A31D4"/>
    <w:rsid w:val="003A5905"/>
    <w:rsid w:val="003A60FE"/>
    <w:rsid w:val="003B2A7C"/>
    <w:rsid w:val="003C6777"/>
    <w:rsid w:val="0040334B"/>
    <w:rsid w:val="00406E9D"/>
    <w:rsid w:val="0041287B"/>
    <w:rsid w:val="004163AB"/>
    <w:rsid w:val="00421314"/>
    <w:rsid w:val="00421E5F"/>
    <w:rsid w:val="004462A5"/>
    <w:rsid w:val="00450711"/>
    <w:rsid w:val="0045356D"/>
    <w:rsid w:val="00454F04"/>
    <w:rsid w:val="00471EC5"/>
    <w:rsid w:val="00480B68"/>
    <w:rsid w:val="0049275F"/>
    <w:rsid w:val="00494038"/>
    <w:rsid w:val="00496084"/>
    <w:rsid w:val="00496EAA"/>
    <w:rsid w:val="004A4C70"/>
    <w:rsid w:val="004B15F4"/>
    <w:rsid w:val="004C527F"/>
    <w:rsid w:val="004F1765"/>
    <w:rsid w:val="004F42DE"/>
    <w:rsid w:val="00522C1A"/>
    <w:rsid w:val="0053713E"/>
    <w:rsid w:val="00540596"/>
    <w:rsid w:val="005727E2"/>
    <w:rsid w:val="005A4CE4"/>
    <w:rsid w:val="005F049A"/>
    <w:rsid w:val="00623931"/>
    <w:rsid w:val="0065626E"/>
    <w:rsid w:val="0065638A"/>
    <w:rsid w:val="0065705A"/>
    <w:rsid w:val="00665990"/>
    <w:rsid w:val="00680E25"/>
    <w:rsid w:val="006B12E0"/>
    <w:rsid w:val="006B2BD1"/>
    <w:rsid w:val="006E0607"/>
    <w:rsid w:val="006E3644"/>
    <w:rsid w:val="006F5C6A"/>
    <w:rsid w:val="007069A0"/>
    <w:rsid w:val="00720D40"/>
    <w:rsid w:val="0073328F"/>
    <w:rsid w:val="0074628B"/>
    <w:rsid w:val="0075191B"/>
    <w:rsid w:val="007543DD"/>
    <w:rsid w:val="00774BAE"/>
    <w:rsid w:val="007804EA"/>
    <w:rsid w:val="0078172E"/>
    <w:rsid w:val="007A69EC"/>
    <w:rsid w:val="007A7A26"/>
    <w:rsid w:val="007A7CB9"/>
    <w:rsid w:val="007B2BAD"/>
    <w:rsid w:val="007B7DF3"/>
    <w:rsid w:val="007C4C5C"/>
    <w:rsid w:val="007E0C0E"/>
    <w:rsid w:val="0082441E"/>
    <w:rsid w:val="0082642D"/>
    <w:rsid w:val="008332F2"/>
    <w:rsid w:val="0084363C"/>
    <w:rsid w:val="0085036A"/>
    <w:rsid w:val="00860245"/>
    <w:rsid w:val="00864444"/>
    <w:rsid w:val="0086704C"/>
    <w:rsid w:val="0087359F"/>
    <w:rsid w:val="008A0050"/>
    <w:rsid w:val="008D2D88"/>
    <w:rsid w:val="008D5097"/>
    <w:rsid w:val="008F046B"/>
    <w:rsid w:val="0091531C"/>
    <w:rsid w:val="009451C3"/>
    <w:rsid w:val="00952C8B"/>
    <w:rsid w:val="00975FA8"/>
    <w:rsid w:val="009945B2"/>
    <w:rsid w:val="009D4055"/>
    <w:rsid w:val="009D7859"/>
    <w:rsid w:val="009E50B8"/>
    <w:rsid w:val="00A12C8D"/>
    <w:rsid w:val="00A4609D"/>
    <w:rsid w:val="00A50CEC"/>
    <w:rsid w:val="00A52EF6"/>
    <w:rsid w:val="00A629E1"/>
    <w:rsid w:val="00A658BD"/>
    <w:rsid w:val="00A66F98"/>
    <w:rsid w:val="00A75962"/>
    <w:rsid w:val="00A84F7E"/>
    <w:rsid w:val="00A873B9"/>
    <w:rsid w:val="00A96344"/>
    <w:rsid w:val="00AF2BFA"/>
    <w:rsid w:val="00B03032"/>
    <w:rsid w:val="00B16BEB"/>
    <w:rsid w:val="00B17EF9"/>
    <w:rsid w:val="00B32FE6"/>
    <w:rsid w:val="00B341D1"/>
    <w:rsid w:val="00B4582F"/>
    <w:rsid w:val="00B4754F"/>
    <w:rsid w:val="00B63421"/>
    <w:rsid w:val="00B75C16"/>
    <w:rsid w:val="00B92CAE"/>
    <w:rsid w:val="00BA4B98"/>
    <w:rsid w:val="00BA5999"/>
    <w:rsid w:val="00BB5883"/>
    <w:rsid w:val="00BB76B5"/>
    <w:rsid w:val="00BD233A"/>
    <w:rsid w:val="00BD4DC7"/>
    <w:rsid w:val="00BF2F7B"/>
    <w:rsid w:val="00BF3CFD"/>
    <w:rsid w:val="00BF6866"/>
    <w:rsid w:val="00C04B6E"/>
    <w:rsid w:val="00C06E1A"/>
    <w:rsid w:val="00C54C54"/>
    <w:rsid w:val="00C56926"/>
    <w:rsid w:val="00C63929"/>
    <w:rsid w:val="00C6460C"/>
    <w:rsid w:val="00C658BC"/>
    <w:rsid w:val="00C70981"/>
    <w:rsid w:val="00CA23EA"/>
    <w:rsid w:val="00CD57B3"/>
    <w:rsid w:val="00CE2264"/>
    <w:rsid w:val="00CE57DD"/>
    <w:rsid w:val="00CE6858"/>
    <w:rsid w:val="00CF2FDF"/>
    <w:rsid w:val="00CF4131"/>
    <w:rsid w:val="00D01AF0"/>
    <w:rsid w:val="00D07928"/>
    <w:rsid w:val="00D14A8C"/>
    <w:rsid w:val="00D372F1"/>
    <w:rsid w:val="00D52F02"/>
    <w:rsid w:val="00D67F4B"/>
    <w:rsid w:val="00D7203D"/>
    <w:rsid w:val="00D8142C"/>
    <w:rsid w:val="00D9378D"/>
    <w:rsid w:val="00D93F7C"/>
    <w:rsid w:val="00D97579"/>
    <w:rsid w:val="00DA1318"/>
    <w:rsid w:val="00DA488B"/>
    <w:rsid w:val="00DA4CBF"/>
    <w:rsid w:val="00DB2B42"/>
    <w:rsid w:val="00DC45DF"/>
    <w:rsid w:val="00DE7F4F"/>
    <w:rsid w:val="00DF0135"/>
    <w:rsid w:val="00DF2B7C"/>
    <w:rsid w:val="00E039B4"/>
    <w:rsid w:val="00E03FC8"/>
    <w:rsid w:val="00E15947"/>
    <w:rsid w:val="00E1633D"/>
    <w:rsid w:val="00E30451"/>
    <w:rsid w:val="00E61581"/>
    <w:rsid w:val="00E62E54"/>
    <w:rsid w:val="00E6561E"/>
    <w:rsid w:val="00E7594C"/>
    <w:rsid w:val="00E812DB"/>
    <w:rsid w:val="00E86EE6"/>
    <w:rsid w:val="00EB0AF1"/>
    <w:rsid w:val="00EB5AEB"/>
    <w:rsid w:val="00EB672F"/>
    <w:rsid w:val="00EC2322"/>
    <w:rsid w:val="00EC6C99"/>
    <w:rsid w:val="00F13E8F"/>
    <w:rsid w:val="00F32729"/>
    <w:rsid w:val="00F35A90"/>
    <w:rsid w:val="00F45413"/>
    <w:rsid w:val="00F460A9"/>
    <w:rsid w:val="00F623C8"/>
    <w:rsid w:val="00F62B31"/>
    <w:rsid w:val="00F66CE7"/>
    <w:rsid w:val="00F82834"/>
    <w:rsid w:val="00FA41D1"/>
    <w:rsid w:val="00FA579A"/>
    <w:rsid w:val="00FB0673"/>
    <w:rsid w:val="00FB0DD0"/>
    <w:rsid w:val="00FC7FE7"/>
    <w:rsid w:val="00FD0BB9"/>
    <w:rsid w:val="00FD276C"/>
    <w:rsid w:val="00FD51D8"/>
    <w:rsid w:val="00FE6891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39BF89B-E210-4AA6-9683-E928D96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A5032955-4032-427E-B026-EF117F41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5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6</cp:revision>
  <cp:lastPrinted>2018-06-18T10:02:00Z</cp:lastPrinted>
  <dcterms:created xsi:type="dcterms:W3CDTF">2022-06-21T17:14:00Z</dcterms:created>
  <dcterms:modified xsi:type="dcterms:W3CDTF">2022-06-24T08:50:00Z</dcterms:modified>
</cp:coreProperties>
</file>