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3C5C79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X="-601" w:tblpYSpec="top"/>
        <w:tblOverlap w:val="never"/>
        <w:tblW w:w="10598" w:type="dxa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0598"/>
      </w:tblGrid>
      <w:tr w:rsidR="00BD233A" w:rsidTr="00B0494A">
        <w:tc>
          <w:tcPr>
            <w:tcW w:w="10598" w:type="dxa"/>
          </w:tcPr>
          <w:p w:rsidR="00BD233A" w:rsidRPr="00211F26" w:rsidRDefault="00BD233A" w:rsidP="00793419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E75DF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793419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442FF8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793419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</w:tbl>
    <w:tbl>
      <w:tblPr>
        <w:tblStyle w:val="Tablaconcuadrcul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D233A" w:rsidTr="00B0494A">
        <w:trPr>
          <w:trHeight w:val="454"/>
        </w:trPr>
        <w:tc>
          <w:tcPr>
            <w:tcW w:w="10632" w:type="dxa"/>
          </w:tcPr>
          <w:p w:rsidR="003C5C79" w:rsidRDefault="00BD233A" w:rsidP="003C5C79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542271207" w:edGrp="everyone"/>
            <w:permEnd w:id="1542271207"/>
          </w:p>
          <w:p w:rsidR="00BD233A" w:rsidRDefault="00BD233A" w:rsidP="003C5C79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F794A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="00103FCA">
              <w:rPr>
                <w:rFonts w:ascii="Arial Narrow" w:hAnsi="Arial Narrow" w:cs="Arial Narrow"/>
                <w:b/>
                <w:sz w:val="20"/>
                <w:szCs w:val="20"/>
              </w:rPr>
              <w:t>4</w:t>
            </w:r>
            <w:r w:rsidRPr="008F794A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BB69A2" w:rsidRPr="008F794A">
              <w:rPr>
                <w:rFonts w:ascii="Arial Narrow" w:hAnsi="Arial Narrow" w:cs="Arial Narrow"/>
                <w:b/>
                <w:sz w:val="20"/>
                <w:szCs w:val="20"/>
              </w:rPr>
              <w:t>E.S.O.</w:t>
            </w:r>
            <w:r w:rsidR="00BC58ED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906CBB">
              <w:rPr>
                <w:rFonts w:ascii="Arial Narrow" w:hAnsi="Arial Narrow" w:cs="Arial Narrow"/>
                <w:b/>
                <w:sz w:val="20"/>
                <w:szCs w:val="20"/>
              </w:rPr>
              <w:t>ACADÉMICAS</w:t>
            </w:r>
          </w:p>
        </w:tc>
      </w:tr>
    </w:tbl>
    <w:p w:rsidR="0039286F" w:rsidRDefault="0039286F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39286F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A31D4" w:rsidTr="00B0494A">
        <w:trPr>
          <w:trHeight w:val="1059"/>
        </w:trPr>
        <w:tc>
          <w:tcPr>
            <w:tcW w:w="10632" w:type="dxa"/>
          </w:tcPr>
          <w:p w:rsidR="003C5C79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605984267" w:edGrp="everyone"/>
            <w:permEnd w:id="1605984267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440A44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026430651" w:edGrp="everyone"/>
            <w:permEnd w:id="1026430651"/>
          </w:p>
          <w:p w:rsidR="003A31D4" w:rsidRPr="00BD233A" w:rsidRDefault="003A31D4" w:rsidP="003C5C79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440A44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448696543" w:edGrp="everyone"/>
            <w:permEnd w:id="1448696543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738" w:type="pct"/>
        <w:tblInd w:w="-711" w:type="dxa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812"/>
      </w:tblGrid>
      <w:tr w:rsidR="0041287B" w:rsidTr="0025632E">
        <w:trPr>
          <w:trHeight w:val="3793"/>
        </w:trPr>
        <w:tc>
          <w:tcPr>
            <w:tcW w:w="21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10812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10092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5046"/>
              <w:gridCol w:w="1157"/>
              <w:gridCol w:w="1484"/>
              <w:gridCol w:w="543"/>
              <w:gridCol w:w="473"/>
              <w:gridCol w:w="930"/>
            </w:tblGrid>
            <w:tr w:rsidR="00B95E85" w:rsidRPr="009451C3" w:rsidTr="00427A11">
              <w:trPr>
                <w:trHeight w:hRule="exact" w:val="438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B95E85" w:rsidRPr="009451C3" w:rsidTr="00427A11">
              <w:trPr>
                <w:trHeight w:hRule="exact" w:val="252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1281C" w:rsidRPr="00427A11" w:rsidRDefault="0021281C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427A11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Default="0021281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1281C" w:rsidRDefault="0021281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Default="0021281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0A6703" w:rsidRDefault="0021281C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427A11" w:rsidRPr="009451C3" w:rsidTr="00437B56">
              <w:trPr>
                <w:trHeight w:hRule="exact" w:val="374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LENGUA Y LITERATURA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ANAYA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9788469810637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27A11" w:rsidRPr="00437B56" w:rsidRDefault="00427A11" w:rsidP="00427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41,08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A6703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427A11" w:rsidRPr="009451C3" w:rsidTr="00427A11">
              <w:trPr>
                <w:trHeight w:hRule="exact" w:val="497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MATEMÁTICAS B TRIMESTRES (Orientadas a las Enseñanzas Académicas) SAVIA 16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9788467587081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27A11" w:rsidRPr="00437B56" w:rsidRDefault="00427A11" w:rsidP="00427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40,55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A6703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82471054" w:edGrp="everyone"/>
                  <w:permEnd w:id="182471054"/>
                </w:p>
              </w:tc>
            </w:tr>
            <w:tr w:rsidR="00427A11" w:rsidRPr="009451C3" w:rsidTr="00427A11">
              <w:trPr>
                <w:trHeight w:hRule="exact" w:val="359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GEOGRAFÍA E HISTORIA TRIMESTRES SAVIA 16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9788467589900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27A11" w:rsidRPr="00437B56" w:rsidRDefault="00427A11" w:rsidP="00427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42,22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A6703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2091864729" w:edGrp="everyone"/>
                  <w:permEnd w:id="2091864729"/>
                </w:p>
              </w:tc>
              <w:bookmarkStart w:id="0" w:name="_GoBack"/>
              <w:bookmarkEnd w:id="0"/>
            </w:tr>
            <w:tr w:rsidR="00427A11" w:rsidRPr="009451C3" w:rsidTr="00427A11">
              <w:trPr>
                <w:trHeight w:hRule="exact" w:val="280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RELIGIÓN PROYECTO ÁGORA 16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9788467587302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27A11" w:rsidRPr="00437B56" w:rsidRDefault="00427A11" w:rsidP="00427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32,24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A6703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980620470" w:edGrp="everyone"/>
                  <w:permEnd w:id="980620470"/>
                </w:p>
              </w:tc>
            </w:tr>
            <w:tr w:rsidR="00427A11" w:rsidRPr="009451C3" w:rsidTr="00427A11">
              <w:trPr>
                <w:trHeight w:hRule="exact" w:val="426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4º ESO THINK AHEAD SB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9789925300938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27A11" w:rsidRPr="00437B56" w:rsidRDefault="00427A11" w:rsidP="00427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31,97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A6703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553338003" w:edGrp="everyone"/>
                  <w:permEnd w:id="1553338003"/>
                </w:p>
              </w:tc>
            </w:tr>
            <w:tr w:rsidR="00427A11" w:rsidRPr="009451C3" w:rsidTr="00427A11">
              <w:trPr>
                <w:trHeight w:hRule="exact" w:val="418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4º ESO THINK AHEAD SW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B303A" w:rsidRDefault="00427A11" w:rsidP="00427A1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9789925300945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27A11" w:rsidRPr="00437B56" w:rsidRDefault="00427A11" w:rsidP="00427A1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23,87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27A11" w:rsidRPr="000A6703" w:rsidRDefault="00427A11" w:rsidP="00427A11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312767421" w:edGrp="everyone"/>
                  <w:permEnd w:id="1312767421"/>
                </w:p>
              </w:tc>
            </w:tr>
            <w:tr w:rsidR="00906CBB" w:rsidRPr="00AB338F" w:rsidTr="0025632E">
              <w:trPr>
                <w:trHeight w:hRule="exact" w:val="280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06CBB" w:rsidRPr="00E75DF7" w:rsidRDefault="00906CBB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33" w:type="dxa"/>
                  <w:gridSpan w:val="6"/>
                  <w:tcMar>
                    <w:left w:w="28" w:type="dxa"/>
                    <w:right w:w="28" w:type="dxa"/>
                  </w:tcMar>
                  <w:vAlign w:val="bottom"/>
                </w:tcPr>
                <w:p w:rsidR="00906CBB" w:rsidRPr="0039286F" w:rsidRDefault="00906CBB" w:rsidP="00E96D0E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39286F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Opción</w:t>
                  </w:r>
                  <w:r w:rsidR="00A664B9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 xml:space="preserve"> </w:t>
                  </w:r>
                  <w:r w:rsidR="00A664B9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>(Adquirir libro de las optativas confirmadas</w:t>
                  </w:r>
                  <w:r w:rsidR="0025632E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>)</w:t>
                  </w:r>
                  <w:r w:rsidR="00A664B9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 xml:space="preserve">. </w:t>
                  </w:r>
                </w:p>
                <w:p w:rsidR="00906CBB" w:rsidRPr="00E75DF7" w:rsidRDefault="00906CBB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E75DF7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 </w:t>
                  </w:r>
                </w:p>
                <w:p w:rsidR="00906CBB" w:rsidRPr="00E75DF7" w:rsidRDefault="00906CB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75DF7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</w:p>
                <w:p w:rsidR="00906CBB" w:rsidRPr="000A6703" w:rsidRDefault="00906CBB" w:rsidP="00272D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37B56" w:rsidRPr="009451C3" w:rsidTr="00625BC0">
              <w:trPr>
                <w:trHeight w:hRule="exact" w:val="388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BIOLOGÍA Y GEOLOGÍA TRIMESTRES SAVIA 16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9788467587050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37B56" w:rsidRPr="00437B56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41,88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A6703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956829210" w:edGrp="everyone"/>
                  <w:permEnd w:id="956829210"/>
                </w:p>
              </w:tc>
            </w:tr>
            <w:tr w:rsidR="00437B56" w:rsidRPr="009451C3" w:rsidTr="00625BC0">
              <w:trPr>
                <w:trHeight w:hRule="exact" w:val="280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FÍSICA Y QUÍMICA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39286F" w:rsidRDefault="00437B56" w:rsidP="00437B56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39286F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MCGRAW-HILL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9788448608767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37B56" w:rsidRPr="00437B56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32,49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A6703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928003586" w:edGrp="everyone"/>
                  <w:permEnd w:id="928003586"/>
                </w:p>
              </w:tc>
            </w:tr>
            <w:tr w:rsidR="00437B56" w:rsidRPr="009451C3" w:rsidTr="00625BC0">
              <w:trPr>
                <w:trHeight w:hRule="exact" w:val="282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4º ESO LATÍN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EDEBÉ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9788468316536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37B56" w:rsidRPr="00437B56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35,79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A6703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2091066723" w:edGrp="everyone"/>
                  <w:permEnd w:id="2091066723"/>
                </w:p>
              </w:tc>
            </w:tr>
            <w:tr w:rsidR="00437B56" w:rsidRPr="009451C3" w:rsidTr="00625BC0">
              <w:trPr>
                <w:trHeight w:hRule="exact" w:val="301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ECONOMÍA SAVIA 16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9788467586916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37B56" w:rsidRPr="00437B56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40,40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A6703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276788184" w:edGrp="everyone"/>
                  <w:permEnd w:id="1276788184"/>
                </w:p>
              </w:tc>
            </w:tr>
            <w:tr w:rsidR="00976CBD" w:rsidRPr="009451C3" w:rsidTr="0025632E">
              <w:trPr>
                <w:trHeight w:hRule="exact" w:val="301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76CBD" w:rsidRPr="000B303A" w:rsidRDefault="00976CBD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33" w:type="dxa"/>
                  <w:gridSpan w:val="6"/>
                  <w:tcMar>
                    <w:left w:w="28" w:type="dxa"/>
                    <w:right w:w="28" w:type="dxa"/>
                  </w:tcMar>
                  <w:vAlign w:val="bottom"/>
                </w:tcPr>
                <w:p w:rsidR="00976CBD" w:rsidRPr="0039286F" w:rsidRDefault="00976CBD" w:rsidP="00976CBD">
                  <w:pPr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</w:pPr>
                  <w:r w:rsidRPr="0039286F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 xml:space="preserve">Específicas Opcionales </w:t>
                  </w:r>
                  <w:r w:rsidR="00A664B9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>(Adquirir libro de las optativas confirmadas</w:t>
                  </w:r>
                  <w:r w:rsidR="0025632E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>)</w:t>
                  </w:r>
                  <w:r w:rsidR="00A664B9">
                    <w:rPr>
                      <w:rFonts w:ascii="Arial" w:hAnsi="Arial" w:cs="Arial"/>
                      <w:b/>
                      <w:bCs/>
                      <w:i/>
                      <w:color w:val="FF0000"/>
                    </w:rPr>
                    <w:t xml:space="preserve">. </w:t>
                  </w:r>
                </w:p>
                <w:p w:rsidR="00976CBD" w:rsidRPr="00E75DF7" w:rsidRDefault="00976CBD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:rsidR="00976CBD" w:rsidRPr="00E75DF7" w:rsidRDefault="00976CBD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E75DF7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 </w:t>
                  </w:r>
                </w:p>
                <w:p w:rsidR="00976CBD" w:rsidRPr="000A6703" w:rsidRDefault="00976CBD" w:rsidP="0036318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r w:rsidRPr="00E75DF7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</w:p>
              </w:tc>
            </w:tr>
            <w:tr w:rsidR="00437B56" w:rsidRPr="009451C3" w:rsidTr="00D86205">
              <w:trPr>
                <w:trHeight w:hRule="exact" w:val="427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 xml:space="preserve">4º ESO TÉCNOLOGÍA DE LA INFORMACIÓN Y LA COMUNICACIÓN 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9788467587043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37B56" w:rsidRPr="00437B56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28,93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A6703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802438655" w:edGrp="everyone"/>
                  <w:permEnd w:id="802438655"/>
                </w:p>
              </w:tc>
            </w:tr>
            <w:tr w:rsidR="00437B56" w:rsidRPr="009451C3" w:rsidTr="00D86205">
              <w:trPr>
                <w:trHeight w:hRule="exact" w:val="355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 xml:space="preserve">4º ESO MÚSICA SAVIA 16 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9788467587012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37B56" w:rsidRPr="00437B56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33,23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A6703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964370822" w:edGrp="everyone"/>
                  <w:permEnd w:id="964370822"/>
                </w:p>
              </w:tc>
            </w:tr>
            <w:tr w:rsidR="00437B56" w:rsidRPr="009451C3" w:rsidTr="00D86205">
              <w:trPr>
                <w:trHeight w:hRule="exact" w:val="501"/>
              </w:trPr>
              <w:tc>
                <w:tcPr>
                  <w:tcW w:w="45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4º ESO EDUCACIÓN PLÁSTICA Y VISUAL OBSERVAR COMPRENDER EXPRESAR IV+ (O.C.E. IV+)</w:t>
                  </w:r>
                </w:p>
              </w:tc>
              <w:tc>
                <w:tcPr>
                  <w:tcW w:w="11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SANDOVAL </w:t>
                  </w:r>
                </w:p>
              </w:tc>
              <w:tc>
                <w:tcPr>
                  <w:tcW w:w="148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B303A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9788494729577</w:t>
                  </w:r>
                </w:p>
              </w:tc>
              <w:tc>
                <w:tcPr>
                  <w:tcW w:w="1016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37B56" w:rsidRPr="00437B56" w:rsidRDefault="00437B56" w:rsidP="00437B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7B56">
                    <w:rPr>
                      <w:rFonts w:ascii="Arial" w:hAnsi="Arial" w:cs="Arial"/>
                      <w:sz w:val="18"/>
                      <w:szCs w:val="18"/>
                    </w:rPr>
                    <w:t>42,78</w:t>
                  </w:r>
                </w:p>
              </w:tc>
              <w:tc>
                <w:tcPr>
                  <w:tcW w:w="9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7B56" w:rsidRPr="000A6703" w:rsidRDefault="00437B56" w:rsidP="00437B5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686184381" w:edGrp="everyone"/>
                  <w:permEnd w:id="686184381"/>
                </w:p>
              </w:tc>
            </w:tr>
            <w:tr w:rsidR="00B95E85" w:rsidRPr="009451C3" w:rsidTr="00427A11">
              <w:trPr>
                <w:trHeight w:hRule="exact" w:val="204"/>
              </w:trPr>
              <w:tc>
                <w:tcPr>
                  <w:tcW w:w="45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3A31D4" w:rsidRDefault="00B95E85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687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82642D" w:rsidRDefault="00B95E85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16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21281C" w:rsidRDefault="00B95E85" w:rsidP="0021281C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  <w:p w:rsidR="00B95E85" w:rsidRDefault="00B95E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45356D" w:rsidRDefault="00B95E85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B95E85" w:rsidRPr="009451C3" w:rsidTr="00427A11">
              <w:trPr>
                <w:trHeight w:hRule="exact" w:val="294"/>
              </w:trPr>
              <w:tc>
                <w:tcPr>
                  <w:tcW w:w="45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Default="00B95E85" w:rsidP="008A053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30" w:type="dxa"/>
                  <w:gridSpan w:val="4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194C5C" w:rsidRDefault="00B95E85" w:rsidP="008A053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03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</w:tcBorders>
                </w:tcPr>
                <w:p w:rsidR="00B95E85" w:rsidRPr="00E812DB" w:rsidRDefault="00440A44" w:rsidP="008A0535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41374239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41374239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="00B95E85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B95E85" w:rsidRPr="0039286F" w:rsidTr="0039286F">
              <w:trPr>
                <w:trHeight w:hRule="exact" w:val="204"/>
              </w:trPr>
              <w:tc>
                <w:tcPr>
                  <w:tcW w:w="45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Default="00B95E85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33" w:type="dxa"/>
                  <w:gridSpan w:val="6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39286F" w:rsidRDefault="00B95E85" w:rsidP="0039286F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4"/>
                      <w:szCs w:val="14"/>
                    </w:rPr>
                  </w:pPr>
                  <w:r w:rsidRPr="0039286F">
                    <w:rPr>
                      <w:i/>
                      <w:color w:val="525A7D" w:themeColor="accent1" w:themeShade="BF"/>
                      <w:sz w:val="14"/>
                      <w:szCs w:val="14"/>
                    </w:rPr>
                    <w:t>* Sumar el importe total de libros solicitados</w:t>
                  </w:r>
                </w:p>
                <w:p w:rsidR="00B95E85" w:rsidRPr="0039286F" w:rsidRDefault="00B95E85" w:rsidP="0039286F">
                  <w:pPr>
                    <w:spacing w:before="60" w:after="12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4"/>
                      <w:szCs w:val="14"/>
                    </w:rPr>
                  </w:pPr>
                </w:p>
              </w:tc>
            </w:tr>
            <w:tr w:rsidR="0039286F" w:rsidRPr="0039286F" w:rsidTr="0039286F">
              <w:trPr>
                <w:trHeight w:hRule="exact" w:val="204"/>
              </w:trPr>
              <w:tc>
                <w:tcPr>
                  <w:tcW w:w="45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9286F" w:rsidRDefault="0039286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33" w:type="dxa"/>
                  <w:gridSpan w:val="6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9286F" w:rsidRPr="0039286F" w:rsidRDefault="0039286F" w:rsidP="0039286F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2"/>
                      <w:szCs w:val="12"/>
                    </w:rPr>
                  </w:pPr>
                </w:p>
              </w:tc>
            </w:tr>
          </w:tbl>
          <w:p w:rsidR="0039286F" w:rsidRDefault="0039286F" w:rsidP="00FC63F2">
            <w:pPr>
              <w:pStyle w:val="Listaconvietas"/>
              <w:numPr>
                <w:ilvl w:val="0"/>
                <w:numId w:val="0"/>
              </w:numPr>
            </w:pPr>
          </w:p>
          <w:p w:rsidR="009E50B8" w:rsidRPr="003C5C79" w:rsidRDefault="0045356D" w:rsidP="003C5C79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="00440A44">
              <w:t xml:space="preserve"> </w:t>
            </w:r>
            <w:permStart w:id="2083470409" w:edGrp="everyone"/>
            <w:r w:rsidR="00440A44">
              <w:t xml:space="preserve">     </w:t>
            </w:r>
            <w:permEnd w:id="2083470409"/>
            <w:r w:rsidR="00440A44">
              <w:t xml:space="preserve"> </w:t>
            </w:r>
            <w:r w:rsidRPr="0045356D">
              <w:t>libros</w:t>
            </w:r>
          </w:p>
          <w:p w:rsidR="0045356D" w:rsidRPr="0045356D" w:rsidRDefault="0045356D" w:rsidP="00440A44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415010925" w:edGrp="everyone"/>
            <w:r w:rsidR="00440A44">
              <w:t xml:space="preserve">    </w:t>
            </w:r>
            <w:permEnd w:id="1415010925"/>
            <w:r w:rsidR="00440A44">
              <w:t xml:space="preserve"> </w:t>
            </w:r>
          </w:p>
        </w:tc>
      </w:tr>
    </w:tbl>
    <w:p w:rsidR="0025632E" w:rsidRPr="00645413" w:rsidRDefault="0025632E" w:rsidP="0025632E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25632E" w:rsidRDefault="0025632E" w:rsidP="0025632E">
      <w:pPr>
        <w:pStyle w:val="Prrafodelista"/>
        <w:numPr>
          <w:ilvl w:val="0"/>
          <w:numId w:val="33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25632E" w:rsidRPr="0033521B" w:rsidRDefault="0025632E" w:rsidP="0025632E">
      <w:pPr>
        <w:pStyle w:val="Prrafodelista"/>
        <w:numPr>
          <w:ilvl w:val="0"/>
          <w:numId w:val="33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25632E" w:rsidRDefault="0025632E" w:rsidP="0025632E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25632E" w:rsidRDefault="0025632E" w:rsidP="00427A11">
      <w:pPr>
        <w:pStyle w:val="Primerapginadeencabezado"/>
        <w:pBdr>
          <w:bottom w:val="none" w:sz="0" w:space="0" w:color="auto"/>
        </w:pBdr>
        <w:spacing w:after="0" w:line="240" w:lineRule="auto"/>
        <w:jc w:val="center"/>
        <w:rPr>
          <w:color w:val="3E5D78" w:themeColor="accent2" w:themeShade="80"/>
        </w:rPr>
      </w:pPr>
    </w:p>
    <w:p w:rsidR="0025632E" w:rsidRDefault="0025632E" w:rsidP="00427A11">
      <w:pPr>
        <w:pStyle w:val="Primerapginadeencabezado"/>
        <w:pBdr>
          <w:bottom w:val="none" w:sz="0" w:space="0" w:color="auto"/>
        </w:pBdr>
        <w:spacing w:after="0" w:line="240" w:lineRule="auto"/>
        <w:jc w:val="center"/>
        <w:rPr>
          <w:color w:val="3E5D78" w:themeColor="accent2" w:themeShade="80"/>
        </w:rPr>
      </w:pPr>
    </w:p>
    <w:p w:rsidR="00427A11" w:rsidRPr="00427A11" w:rsidRDefault="00427A11" w:rsidP="00427A11">
      <w:pPr>
        <w:pStyle w:val="Primerapginadeencabezado"/>
        <w:pBdr>
          <w:bottom w:val="none" w:sz="0" w:space="0" w:color="auto"/>
        </w:pBdr>
        <w:spacing w:after="0" w:line="240" w:lineRule="auto"/>
        <w:jc w:val="center"/>
        <w:rPr>
          <w:color w:val="3E5D78" w:themeColor="accent2" w:themeShade="80"/>
        </w:rPr>
      </w:pPr>
      <w:r w:rsidRPr="00427A11">
        <w:rPr>
          <w:color w:val="3E5D78" w:themeColor="accent2" w:themeShade="80"/>
        </w:rPr>
        <w:t>Colegio Santa María de los Apóstoles</w:t>
      </w:r>
    </w:p>
    <w:p w:rsidR="0039286F" w:rsidRPr="00427A11" w:rsidRDefault="00427A11" w:rsidP="00427A11">
      <w:pPr>
        <w:pStyle w:val="Primerapginadeencabezado"/>
        <w:pBdr>
          <w:bottom w:val="none" w:sz="0" w:space="0" w:color="auto"/>
        </w:pBdr>
        <w:spacing w:after="0" w:line="240" w:lineRule="auto"/>
        <w:jc w:val="center"/>
        <w:rPr>
          <w:color w:val="3E5D78" w:themeColor="accent2" w:themeShade="80"/>
        </w:rPr>
      </w:pPr>
      <w:r w:rsidRPr="00427A11">
        <w:rPr>
          <w:color w:val="3E5D78" w:themeColor="accent2" w:themeShade="80"/>
        </w:rPr>
        <w:t xml:space="preserve">Calle Madre </w:t>
      </w:r>
      <w:proofErr w:type="spellStart"/>
      <w:r w:rsidRPr="00427A11">
        <w:rPr>
          <w:color w:val="3E5D78" w:themeColor="accent2" w:themeShade="80"/>
        </w:rPr>
        <w:t>Nazaria</w:t>
      </w:r>
      <w:proofErr w:type="spellEnd"/>
      <w:r w:rsidRPr="00427A11">
        <w:rPr>
          <w:color w:val="3E5D78" w:themeColor="accent2" w:themeShade="80"/>
        </w:rPr>
        <w:t xml:space="preserve">, 5 28044, </w:t>
      </w:r>
      <w:proofErr w:type="gramStart"/>
      <w:r w:rsidRPr="00427A11">
        <w:rPr>
          <w:color w:val="3E5D78" w:themeColor="accent2" w:themeShade="80"/>
        </w:rPr>
        <w:t>Madrid  91</w:t>
      </w:r>
      <w:proofErr w:type="gramEnd"/>
      <w:r w:rsidRPr="00427A11">
        <w:rPr>
          <w:color w:val="3E5D78" w:themeColor="accent2" w:themeShade="80"/>
        </w:rPr>
        <w:t xml:space="preserve"> 462 74 11 info@colegiosma.com</w:t>
      </w:r>
    </w:p>
    <w:sectPr w:rsidR="0039286F" w:rsidRPr="00427A11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82" w:rsidRDefault="004E0982">
      <w:pPr>
        <w:spacing w:after="0" w:line="240" w:lineRule="auto"/>
      </w:pPr>
      <w:r>
        <w:separator/>
      </w:r>
    </w:p>
  </w:endnote>
  <w:endnote w:type="continuationSeparator" w:id="0">
    <w:p w:rsidR="004E0982" w:rsidRDefault="004E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82" w:rsidRDefault="004E0982">
      <w:pPr>
        <w:spacing w:after="0" w:line="240" w:lineRule="auto"/>
      </w:pPr>
      <w:r>
        <w:separator/>
      </w:r>
    </w:p>
  </w:footnote>
  <w:footnote w:type="continuationSeparator" w:id="0">
    <w:p w:rsidR="004E0982" w:rsidRDefault="004E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E098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E098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4E098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42D"/>
    <w:rsid w:val="00001E2F"/>
    <w:rsid w:val="000176A8"/>
    <w:rsid w:val="000332C0"/>
    <w:rsid w:val="00037D6C"/>
    <w:rsid w:val="00041ADF"/>
    <w:rsid w:val="00043900"/>
    <w:rsid w:val="00051B68"/>
    <w:rsid w:val="000657D6"/>
    <w:rsid w:val="00071A7F"/>
    <w:rsid w:val="00083DEB"/>
    <w:rsid w:val="000A6703"/>
    <w:rsid w:val="000B303A"/>
    <w:rsid w:val="000C7604"/>
    <w:rsid w:val="000D3FD7"/>
    <w:rsid w:val="000D414F"/>
    <w:rsid w:val="00103FCA"/>
    <w:rsid w:val="0010766E"/>
    <w:rsid w:val="00107B7A"/>
    <w:rsid w:val="00117C27"/>
    <w:rsid w:val="0012380D"/>
    <w:rsid w:val="0012581B"/>
    <w:rsid w:val="00140FEA"/>
    <w:rsid w:val="00180337"/>
    <w:rsid w:val="00193EF2"/>
    <w:rsid w:val="00194C5C"/>
    <w:rsid w:val="001B4923"/>
    <w:rsid w:val="001F46CF"/>
    <w:rsid w:val="00200256"/>
    <w:rsid w:val="00201726"/>
    <w:rsid w:val="002047A4"/>
    <w:rsid w:val="002061A7"/>
    <w:rsid w:val="00211F26"/>
    <w:rsid w:val="0021281C"/>
    <w:rsid w:val="0021537F"/>
    <w:rsid w:val="00224DEA"/>
    <w:rsid w:val="00240FA8"/>
    <w:rsid w:val="00246CF8"/>
    <w:rsid w:val="0025632E"/>
    <w:rsid w:val="00265684"/>
    <w:rsid w:val="00276200"/>
    <w:rsid w:val="002803EB"/>
    <w:rsid w:val="00296EE2"/>
    <w:rsid w:val="002B43DA"/>
    <w:rsid w:val="002C3963"/>
    <w:rsid w:val="002D3F08"/>
    <w:rsid w:val="002E6E06"/>
    <w:rsid w:val="003005FE"/>
    <w:rsid w:val="00325603"/>
    <w:rsid w:val="003374E1"/>
    <w:rsid w:val="00342B22"/>
    <w:rsid w:val="00347A13"/>
    <w:rsid w:val="00350276"/>
    <w:rsid w:val="00353E7D"/>
    <w:rsid w:val="00362B6B"/>
    <w:rsid w:val="00374581"/>
    <w:rsid w:val="0039286F"/>
    <w:rsid w:val="003A31D4"/>
    <w:rsid w:val="003A5905"/>
    <w:rsid w:val="003B2A7C"/>
    <w:rsid w:val="003B3FEE"/>
    <w:rsid w:val="003C0F36"/>
    <w:rsid w:val="003C5C79"/>
    <w:rsid w:val="003F68BD"/>
    <w:rsid w:val="0040334B"/>
    <w:rsid w:val="0041287B"/>
    <w:rsid w:val="00421314"/>
    <w:rsid w:val="00427A11"/>
    <w:rsid w:val="00437B56"/>
    <w:rsid w:val="00440A44"/>
    <w:rsid w:val="00442FF8"/>
    <w:rsid w:val="004462A5"/>
    <w:rsid w:val="00450711"/>
    <w:rsid w:val="0045356D"/>
    <w:rsid w:val="00471EC5"/>
    <w:rsid w:val="00476E2C"/>
    <w:rsid w:val="00480B68"/>
    <w:rsid w:val="00494038"/>
    <w:rsid w:val="00496084"/>
    <w:rsid w:val="00496EAA"/>
    <w:rsid w:val="004A30F5"/>
    <w:rsid w:val="004A4C70"/>
    <w:rsid w:val="004A64A8"/>
    <w:rsid w:val="004C2606"/>
    <w:rsid w:val="004C527F"/>
    <w:rsid w:val="004E0982"/>
    <w:rsid w:val="004F1765"/>
    <w:rsid w:val="004F42DE"/>
    <w:rsid w:val="00522C1A"/>
    <w:rsid w:val="00530660"/>
    <w:rsid w:val="0053623A"/>
    <w:rsid w:val="00540596"/>
    <w:rsid w:val="00542744"/>
    <w:rsid w:val="005727E2"/>
    <w:rsid w:val="00574D02"/>
    <w:rsid w:val="00594C4D"/>
    <w:rsid w:val="00594F05"/>
    <w:rsid w:val="005A4CE4"/>
    <w:rsid w:val="005A5564"/>
    <w:rsid w:val="005D099F"/>
    <w:rsid w:val="005F049A"/>
    <w:rsid w:val="006062DB"/>
    <w:rsid w:val="006133F5"/>
    <w:rsid w:val="0063344E"/>
    <w:rsid w:val="0065626E"/>
    <w:rsid w:val="0065705A"/>
    <w:rsid w:val="006B12E0"/>
    <w:rsid w:val="006E0607"/>
    <w:rsid w:val="006E5420"/>
    <w:rsid w:val="006F5C6A"/>
    <w:rsid w:val="007069A0"/>
    <w:rsid w:val="0073328F"/>
    <w:rsid w:val="00744881"/>
    <w:rsid w:val="0074628B"/>
    <w:rsid w:val="00765A8B"/>
    <w:rsid w:val="00774BAE"/>
    <w:rsid w:val="0078172E"/>
    <w:rsid w:val="00783F2E"/>
    <w:rsid w:val="00793419"/>
    <w:rsid w:val="007B2BAD"/>
    <w:rsid w:val="007B7DF3"/>
    <w:rsid w:val="007C2D33"/>
    <w:rsid w:val="007C78A4"/>
    <w:rsid w:val="007E0C0E"/>
    <w:rsid w:val="00812551"/>
    <w:rsid w:val="0082642D"/>
    <w:rsid w:val="008332F2"/>
    <w:rsid w:val="00842A10"/>
    <w:rsid w:val="00846A1C"/>
    <w:rsid w:val="00860245"/>
    <w:rsid w:val="00864444"/>
    <w:rsid w:val="0086704C"/>
    <w:rsid w:val="0087359F"/>
    <w:rsid w:val="00874DA3"/>
    <w:rsid w:val="008A0050"/>
    <w:rsid w:val="008A65DA"/>
    <w:rsid w:val="008B719E"/>
    <w:rsid w:val="008C4A9D"/>
    <w:rsid w:val="008D2D88"/>
    <w:rsid w:val="008D5097"/>
    <w:rsid w:val="008F046B"/>
    <w:rsid w:val="008F356A"/>
    <w:rsid w:val="008F4D09"/>
    <w:rsid w:val="008F794A"/>
    <w:rsid w:val="00906CBB"/>
    <w:rsid w:val="0091531C"/>
    <w:rsid w:val="00922ACF"/>
    <w:rsid w:val="009451C3"/>
    <w:rsid w:val="00964ADA"/>
    <w:rsid w:val="009671CE"/>
    <w:rsid w:val="00970D6F"/>
    <w:rsid w:val="00973CA6"/>
    <w:rsid w:val="0097499E"/>
    <w:rsid w:val="009751D8"/>
    <w:rsid w:val="00975FA8"/>
    <w:rsid w:val="00976CBD"/>
    <w:rsid w:val="0098665B"/>
    <w:rsid w:val="009945B2"/>
    <w:rsid w:val="00994AB6"/>
    <w:rsid w:val="00995090"/>
    <w:rsid w:val="009A4D81"/>
    <w:rsid w:val="009D4055"/>
    <w:rsid w:val="009D7859"/>
    <w:rsid w:val="009E50B8"/>
    <w:rsid w:val="00A12C8D"/>
    <w:rsid w:val="00A337AB"/>
    <w:rsid w:val="00A4609D"/>
    <w:rsid w:val="00A466CB"/>
    <w:rsid w:val="00A52EF6"/>
    <w:rsid w:val="00A658BD"/>
    <w:rsid w:val="00A664B9"/>
    <w:rsid w:val="00A66F98"/>
    <w:rsid w:val="00A75962"/>
    <w:rsid w:val="00A84F7E"/>
    <w:rsid w:val="00A873B9"/>
    <w:rsid w:val="00AB338F"/>
    <w:rsid w:val="00AC7D2E"/>
    <w:rsid w:val="00AF2BFA"/>
    <w:rsid w:val="00B03032"/>
    <w:rsid w:val="00B0494A"/>
    <w:rsid w:val="00B17EF9"/>
    <w:rsid w:val="00B32FE6"/>
    <w:rsid w:val="00B341D1"/>
    <w:rsid w:val="00B4582F"/>
    <w:rsid w:val="00B4754F"/>
    <w:rsid w:val="00B54164"/>
    <w:rsid w:val="00B63421"/>
    <w:rsid w:val="00B95E85"/>
    <w:rsid w:val="00BB5883"/>
    <w:rsid w:val="00BB69A2"/>
    <w:rsid w:val="00BB76B5"/>
    <w:rsid w:val="00BC58ED"/>
    <w:rsid w:val="00BD233A"/>
    <w:rsid w:val="00BD2466"/>
    <w:rsid w:val="00BE25AE"/>
    <w:rsid w:val="00BF2F7B"/>
    <w:rsid w:val="00C04B6E"/>
    <w:rsid w:val="00C06E1A"/>
    <w:rsid w:val="00C34655"/>
    <w:rsid w:val="00C4119F"/>
    <w:rsid w:val="00C43273"/>
    <w:rsid w:val="00C63929"/>
    <w:rsid w:val="00C658BC"/>
    <w:rsid w:val="00C70981"/>
    <w:rsid w:val="00CD2412"/>
    <w:rsid w:val="00CD57B3"/>
    <w:rsid w:val="00CE6858"/>
    <w:rsid w:val="00CF4131"/>
    <w:rsid w:val="00D07928"/>
    <w:rsid w:val="00D14A8C"/>
    <w:rsid w:val="00D37FE9"/>
    <w:rsid w:val="00D67F4B"/>
    <w:rsid w:val="00D7203D"/>
    <w:rsid w:val="00D8142C"/>
    <w:rsid w:val="00D84162"/>
    <w:rsid w:val="00D93F7C"/>
    <w:rsid w:val="00D97579"/>
    <w:rsid w:val="00DA1318"/>
    <w:rsid w:val="00DA4CBF"/>
    <w:rsid w:val="00DA7813"/>
    <w:rsid w:val="00DC45DF"/>
    <w:rsid w:val="00DC7848"/>
    <w:rsid w:val="00DF0135"/>
    <w:rsid w:val="00DF2B7C"/>
    <w:rsid w:val="00E03896"/>
    <w:rsid w:val="00E039B4"/>
    <w:rsid w:val="00E03FC8"/>
    <w:rsid w:val="00E15947"/>
    <w:rsid w:val="00E1633D"/>
    <w:rsid w:val="00E30451"/>
    <w:rsid w:val="00E433D4"/>
    <w:rsid w:val="00E60943"/>
    <w:rsid w:val="00E62E54"/>
    <w:rsid w:val="00E73FF8"/>
    <w:rsid w:val="00E75DF7"/>
    <w:rsid w:val="00E812DB"/>
    <w:rsid w:val="00E86E88"/>
    <w:rsid w:val="00E86EE6"/>
    <w:rsid w:val="00E96D0E"/>
    <w:rsid w:val="00EB0AF1"/>
    <w:rsid w:val="00EB5AEB"/>
    <w:rsid w:val="00EB672F"/>
    <w:rsid w:val="00EC0DF3"/>
    <w:rsid w:val="00EC2322"/>
    <w:rsid w:val="00EC6C99"/>
    <w:rsid w:val="00EF63DC"/>
    <w:rsid w:val="00F13E8F"/>
    <w:rsid w:val="00F23E45"/>
    <w:rsid w:val="00F32729"/>
    <w:rsid w:val="00F45413"/>
    <w:rsid w:val="00F460A9"/>
    <w:rsid w:val="00F623C8"/>
    <w:rsid w:val="00F66CE7"/>
    <w:rsid w:val="00FA41D1"/>
    <w:rsid w:val="00FB0DD0"/>
    <w:rsid w:val="00FC63F2"/>
    <w:rsid w:val="00FD3C7F"/>
    <w:rsid w:val="00FD51D8"/>
    <w:rsid w:val="00FE4E5E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C02CBB"/>
  <w15:docId w15:val="{4E26BB0E-FC47-4DA8-8AE2-0F49FDA4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07BB3BA-36D5-427E-A44D-C348E4B7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38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24</cp:revision>
  <cp:lastPrinted>2022-06-23T07:33:00Z</cp:lastPrinted>
  <dcterms:created xsi:type="dcterms:W3CDTF">2020-06-24T16:32:00Z</dcterms:created>
  <dcterms:modified xsi:type="dcterms:W3CDTF">2022-06-24T08:57:00Z</dcterms:modified>
</cp:coreProperties>
</file>