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230EB7">
      <w:pPr>
        <w:pStyle w:val="Textoindependiente"/>
        <w:spacing w:before="100" w:beforeAutospacing="1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D233A" w:rsidTr="00BA5999">
        <w:tc>
          <w:tcPr>
            <w:tcW w:w="9576" w:type="dxa"/>
          </w:tcPr>
          <w:p w:rsidR="00BD233A" w:rsidRPr="00211F26" w:rsidRDefault="00BD233A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E7F4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  <w:tr w:rsidR="00230EB7" w:rsidRPr="00230EB7" w:rsidTr="00BA5999">
        <w:tc>
          <w:tcPr>
            <w:tcW w:w="9576" w:type="dxa"/>
          </w:tcPr>
          <w:p w:rsidR="00230EB7" w:rsidRPr="00230EB7" w:rsidRDefault="00230EB7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3E5D78" w:themeColor="accent2" w:themeShade="80"/>
                <w:sz w:val="16"/>
                <w:szCs w:val="16"/>
              </w:rPr>
            </w:pP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DA488B" w:rsidRDefault="00BD233A" w:rsidP="00230EB7">
            <w:pPr>
              <w:pStyle w:val="Textoindependiente"/>
              <w:spacing w:before="100" w:beforeAutospacing="1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1002528839" w:edGrp="everyone"/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1002528839"/>
          </w:p>
          <w:p w:rsidR="00230EB7" w:rsidRDefault="00230EB7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</w:p>
          <w:p w:rsidR="00BD233A" w:rsidRDefault="00BD233A" w:rsidP="0028277A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28277A">
              <w:rPr>
                <w:rFonts w:ascii="Arial Narrow" w:hAnsi="Arial Narrow" w:cs="Arial Narrow"/>
                <w:b/>
                <w:sz w:val="20"/>
                <w:szCs w:val="20"/>
              </w:rPr>
              <w:t>3º ESO DIVERSIFICACIÓN</w:t>
            </w:r>
          </w:p>
        </w:tc>
      </w:tr>
    </w:tbl>
    <w:p w:rsidR="00230EB7" w:rsidRDefault="00230EB7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DA488B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permStart w:id="1812994502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End w:id="1812994502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396690298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permEnd w:id="396690298"/>
          </w:p>
          <w:p w:rsidR="003A31D4" w:rsidRPr="00BD233A" w:rsidRDefault="003A31D4" w:rsidP="00DA488B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DA488B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1952529804" w:edGrp="everyone"/>
            <w:r w:rsidR="00DA488B">
              <w:rPr>
                <w:rFonts w:ascii="Arial Narrow" w:eastAsia="Times New Roman" w:hAnsi="Arial Narrow"/>
                <w:color w:val="525A7D"/>
              </w:rPr>
              <w:t xml:space="preserve">     </w:t>
            </w:r>
            <w:permEnd w:id="1952529804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Tr="00230EB7">
        <w:trPr>
          <w:trHeight w:val="7288"/>
          <w:jc w:val="center"/>
        </w:trPr>
        <w:tc>
          <w:tcPr>
            <w:tcW w:w="143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12"/>
              <w:gridCol w:w="3896"/>
              <w:gridCol w:w="1325"/>
              <w:gridCol w:w="1459"/>
              <w:gridCol w:w="997"/>
              <w:gridCol w:w="917"/>
            </w:tblGrid>
            <w:tr w:rsidR="003C6777" w:rsidRPr="009451C3" w:rsidTr="00F60E60">
              <w:trPr>
                <w:trHeight w:hRule="exact" w:val="501"/>
              </w:trPr>
              <w:tc>
                <w:tcPr>
                  <w:tcW w:w="31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89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45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997" w:type="dxa"/>
                  <w:tcBorders>
                    <w:bottom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1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F60E60" w:rsidRPr="009451C3" w:rsidTr="00F60E60">
              <w:trPr>
                <w:trHeight w:hRule="exact" w:val="510"/>
              </w:trPr>
              <w:tc>
                <w:tcPr>
                  <w:tcW w:w="31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60E60" w:rsidRPr="009451C3" w:rsidRDefault="00F60E60" w:rsidP="00F60E6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96" w:type="dxa"/>
                  <w:tcMar>
                    <w:left w:w="28" w:type="dxa"/>
                    <w:right w:w="28" w:type="dxa"/>
                  </w:tcMar>
                </w:tcPr>
                <w:p w:rsidR="00F60E60" w:rsidRPr="00AE75FE" w:rsidRDefault="00F60E60" w:rsidP="00F60E60">
                  <w:r w:rsidRPr="00AE75FE">
                    <w:t>DIVER GEOGRAFIA E HISTORIA 3º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F60E60" w:rsidRPr="00F10ECE" w:rsidRDefault="00F60E60" w:rsidP="00F60E60">
                  <w:pPr>
                    <w:jc w:val="center"/>
                  </w:pPr>
                  <w:r w:rsidRPr="00F10ECE">
                    <w:t>MACMILLAN</w:t>
                  </w:r>
                </w:p>
              </w:tc>
              <w:tc>
                <w:tcPr>
                  <w:tcW w:w="1459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F60E60" w:rsidRPr="00FF21B3" w:rsidRDefault="00F60E60" w:rsidP="00F60E60">
                  <w:pPr>
                    <w:jc w:val="center"/>
                  </w:pPr>
                  <w:r w:rsidRPr="00FF21B3">
                    <w:t>9788418356780</w:t>
                  </w:r>
                </w:p>
              </w:tc>
              <w:tc>
                <w:tcPr>
                  <w:tcW w:w="997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F60E60" w:rsidRPr="00A975B7" w:rsidRDefault="00F60E60" w:rsidP="00F60E60">
                  <w:pPr>
                    <w:jc w:val="center"/>
                  </w:pPr>
                  <w:r w:rsidRPr="00A975B7">
                    <w:t>18,51</w:t>
                  </w:r>
                </w:p>
              </w:tc>
              <w:permStart w:id="78230865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6988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1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F60E60" w:rsidRPr="00CF4131" w:rsidRDefault="00F60E60" w:rsidP="00F60E60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782308654" w:displacedByCustomXml="prev"/>
            </w:tr>
            <w:tr w:rsidR="00F60E60" w:rsidRPr="009451C3" w:rsidTr="00F60E60">
              <w:trPr>
                <w:trHeight w:hRule="exact" w:val="510"/>
              </w:trPr>
              <w:tc>
                <w:tcPr>
                  <w:tcW w:w="31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60E60" w:rsidRPr="009451C3" w:rsidRDefault="00F60E60" w:rsidP="00F60E6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96" w:type="dxa"/>
                  <w:tcMar>
                    <w:left w:w="28" w:type="dxa"/>
                    <w:right w:w="28" w:type="dxa"/>
                  </w:tcMar>
                </w:tcPr>
                <w:p w:rsidR="00F60E60" w:rsidRPr="00AE75FE" w:rsidRDefault="00F60E60" w:rsidP="00F60E60">
                  <w:r w:rsidRPr="00AE75FE">
                    <w:t>DIVER LENGUA CASTELLANA 3º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F60E60" w:rsidRPr="00F10ECE" w:rsidRDefault="00F60E60" w:rsidP="00F60E60">
                  <w:pPr>
                    <w:jc w:val="center"/>
                  </w:pPr>
                  <w:r w:rsidRPr="00F10ECE">
                    <w:t>MACMILLAN</w:t>
                  </w:r>
                </w:p>
              </w:tc>
              <w:tc>
                <w:tcPr>
                  <w:tcW w:w="1459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F60E60" w:rsidRPr="00FF21B3" w:rsidRDefault="00F60E60" w:rsidP="00F60E60">
                  <w:pPr>
                    <w:jc w:val="center"/>
                  </w:pPr>
                  <w:r w:rsidRPr="00FF21B3">
                    <w:t>9788418356797</w:t>
                  </w:r>
                </w:p>
              </w:tc>
              <w:tc>
                <w:tcPr>
                  <w:tcW w:w="997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F60E60" w:rsidRPr="00A975B7" w:rsidRDefault="00F60E60" w:rsidP="00F60E60">
                  <w:pPr>
                    <w:jc w:val="center"/>
                  </w:pPr>
                  <w:r w:rsidRPr="00A975B7">
                    <w:t>18,51</w:t>
                  </w:r>
                </w:p>
              </w:tc>
              <w:permStart w:id="1280860571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8763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1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F60E60" w:rsidRPr="00CF4131" w:rsidRDefault="00F60E60" w:rsidP="00F60E60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280860571" w:displacedByCustomXml="prev"/>
            </w:tr>
            <w:tr w:rsidR="00F60E60" w:rsidRPr="009451C3" w:rsidTr="00F60E60">
              <w:trPr>
                <w:trHeight w:hRule="exact" w:val="510"/>
              </w:trPr>
              <w:tc>
                <w:tcPr>
                  <w:tcW w:w="31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60E60" w:rsidRPr="009451C3" w:rsidRDefault="00F60E60" w:rsidP="00F60E6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96" w:type="dxa"/>
                  <w:tcMar>
                    <w:left w:w="28" w:type="dxa"/>
                    <w:right w:w="28" w:type="dxa"/>
                  </w:tcMar>
                </w:tcPr>
                <w:p w:rsidR="00F60E60" w:rsidRPr="00AE75FE" w:rsidRDefault="00F60E60" w:rsidP="00F60E60">
                  <w:r w:rsidRPr="00AE75FE">
                    <w:t>3º ESO THINK AHEAD BASIC PRACTICE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F60E60" w:rsidRPr="00F10ECE" w:rsidRDefault="00F60E60" w:rsidP="00F60E60">
                  <w:pPr>
                    <w:jc w:val="center"/>
                  </w:pPr>
                  <w:r w:rsidRPr="00F10ECE">
                    <w:t>BURLINGTON BOOKS</w:t>
                  </w:r>
                </w:p>
              </w:tc>
              <w:tc>
                <w:tcPr>
                  <w:tcW w:w="1459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F60E60" w:rsidRPr="00FF21B3" w:rsidRDefault="00F60E60" w:rsidP="00F60E60">
                  <w:pPr>
                    <w:jc w:val="center"/>
                  </w:pPr>
                  <w:r w:rsidRPr="00F60E60">
                    <w:t>9789925300914</w:t>
                  </w:r>
                </w:p>
              </w:tc>
              <w:tc>
                <w:tcPr>
                  <w:tcW w:w="997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F60E60" w:rsidRPr="00A975B7" w:rsidRDefault="00F60E60" w:rsidP="00F60E60">
                  <w:pPr>
                    <w:jc w:val="center"/>
                  </w:pPr>
                  <w:r w:rsidRPr="00A975B7">
                    <w:t>18,55</w:t>
                  </w:r>
                </w:p>
              </w:tc>
              <w:permStart w:id="101883897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41984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1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F60E60" w:rsidRPr="00CF4131" w:rsidRDefault="00F60E60" w:rsidP="00F60E60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018838978" w:displacedByCustomXml="prev"/>
            </w:tr>
            <w:tr w:rsidR="00F60E60" w:rsidRPr="009451C3" w:rsidTr="00F60E60">
              <w:trPr>
                <w:trHeight w:hRule="exact" w:val="510"/>
              </w:trPr>
              <w:tc>
                <w:tcPr>
                  <w:tcW w:w="31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60E60" w:rsidRPr="009451C3" w:rsidRDefault="00F60E60" w:rsidP="00F60E6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96" w:type="dxa"/>
                  <w:tcMar>
                    <w:left w:w="28" w:type="dxa"/>
                    <w:right w:w="28" w:type="dxa"/>
                  </w:tcMar>
                </w:tcPr>
                <w:p w:rsidR="00F60E60" w:rsidRPr="00AE75FE" w:rsidRDefault="00F60E60" w:rsidP="00F60E60">
                  <w:r w:rsidRPr="00AE75FE">
                    <w:t>3º ESO THINK AHEAD SB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F60E60" w:rsidRPr="00F10ECE" w:rsidRDefault="00F60E60" w:rsidP="00F60E60">
                  <w:pPr>
                    <w:jc w:val="center"/>
                  </w:pPr>
                  <w:r w:rsidRPr="00F10ECE">
                    <w:t>BURLINGTON BOOKS</w:t>
                  </w:r>
                </w:p>
              </w:tc>
              <w:tc>
                <w:tcPr>
                  <w:tcW w:w="1459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F60E60" w:rsidRPr="00FF21B3" w:rsidRDefault="00F60E60" w:rsidP="00F60E60">
                  <w:pPr>
                    <w:tabs>
                      <w:tab w:val="center" w:pos="701"/>
                    </w:tabs>
                    <w:jc w:val="center"/>
                  </w:pPr>
                  <w:r w:rsidRPr="00F60E60">
                    <w:t>9789925300846</w:t>
                  </w:r>
                </w:p>
              </w:tc>
              <w:tc>
                <w:tcPr>
                  <w:tcW w:w="997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F60E60" w:rsidRPr="00A975B7" w:rsidRDefault="00F60E60" w:rsidP="00F60E60">
                  <w:pPr>
                    <w:jc w:val="center"/>
                  </w:pPr>
                  <w:r w:rsidRPr="00A975B7">
                    <w:t>32,32</w:t>
                  </w:r>
                </w:p>
              </w:tc>
              <w:permStart w:id="1303654341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081903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1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F60E60" w:rsidRPr="00CF4131" w:rsidRDefault="00F60E60" w:rsidP="00F60E60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303654341" w:displacedByCustomXml="prev"/>
            </w:tr>
            <w:tr w:rsidR="00F60E60" w:rsidRPr="009451C3" w:rsidTr="00F60E60">
              <w:trPr>
                <w:trHeight w:hRule="exact" w:val="510"/>
              </w:trPr>
              <w:tc>
                <w:tcPr>
                  <w:tcW w:w="31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60E60" w:rsidRPr="009451C3" w:rsidRDefault="00F60E60" w:rsidP="00F60E6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96" w:type="dxa"/>
                  <w:tcMar>
                    <w:left w:w="28" w:type="dxa"/>
                    <w:right w:w="28" w:type="dxa"/>
                  </w:tcMar>
                </w:tcPr>
                <w:p w:rsidR="00F60E60" w:rsidRDefault="00F60E60" w:rsidP="00F60E60">
                  <w:r w:rsidRPr="00AE75FE">
                    <w:t>ÁMBITO CIENTÍFICO Y MATEMÁTICO</w:t>
                  </w:r>
                  <w:r>
                    <w:t xml:space="preserve"> </w:t>
                  </w:r>
                  <w:r w:rsidRPr="00AE75FE">
                    <w:t>NIVEL I ESO DIVER 2022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F60E60" w:rsidRDefault="00F60E60" w:rsidP="00F60E60">
                  <w:pPr>
                    <w:jc w:val="center"/>
                  </w:pPr>
                  <w:r w:rsidRPr="00F10ECE">
                    <w:t>EDITEX</w:t>
                  </w:r>
                </w:p>
              </w:tc>
              <w:tc>
                <w:tcPr>
                  <w:tcW w:w="1459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F60E60" w:rsidRPr="00FF21B3" w:rsidRDefault="00F60E60" w:rsidP="00F60E60">
                  <w:pPr>
                    <w:jc w:val="center"/>
                  </w:pPr>
                  <w:r w:rsidRPr="00F60E60">
                    <w:t>9788413218311</w:t>
                  </w:r>
                </w:p>
              </w:tc>
              <w:tc>
                <w:tcPr>
                  <w:tcW w:w="997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F60E60" w:rsidRDefault="00F60E60" w:rsidP="00F60E60">
                  <w:pPr>
                    <w:jc w:val="center"/>
                  </w:pPr>
                  <w:r w:rsidRPr="00A975B7">
                    <w:t>34,64</w:t>
                  </w:r>
                </w:p>
              </w:tc>
              <w:permStart w:id="187258312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39361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1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F60E60" w:rsidRPr="00CF4131" w:rsidRDefault="00F60E60" w:rsidP="00F60E60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872583128" w:displacedByCustomXml="prev"/>
            </w:tr>
            <w:tr w:rsidR="00A96344" w:rsidRPr="009451C3" w:rsidTr="00F60E60">
              <w:trPr>
                <w:trHeight w:hRule="exact" w:val="510"/>
              </w:trPr>
              <w:tc>
                <w:tcPr>
                  <w:tcW w:w="31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9451C3" w:rsidRDefault="00A96344" w:rsidP="00A9634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9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092717" w:rsidRDefault="00A96344" w:rsidP="00A96344"/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</w:p>
              </w:tc>
              <w:tc>
                <w:tcPr>
                  <w:tcW w:w="1459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</w:p>
              </w:tc>
              <w:tc>
                <w:tcPr>
                  <w:tcW w:w="997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230EB7" w:rsidRDefault="00A96344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41439046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6914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1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96344" w:rsidRPr="00CF4131" w:rsidRDefault="00A96344" w:rsidP="00A9634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41439046" w:displacedByCustomXml="prev"/>
            </w:tr>
            <w:tr w:rsidR="00A96344" w:rsidRPr="009451C3" w:rsidTr="00F60E60">
              <w:trPr>
                <w:trHeight w:hRule="exact" w:val="510"/>
              </w:trPr>
              <w:tc>
                <w:tcPr>
                  <w:tcW w:w="31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Default="00A96344" w:rsidP="00A9634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9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092717" w:rsidRDefault="00A96344" w:rsidP="00A96344"/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</w:p>
              </w:tc>
              <w:tc>
                <w:tcPr>
                  <w:tcW w:w="1459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</w:p>
              </w:tc>
              <w:tc>
                <w:tcPr>
                  <w:tcW w:w="997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230EB7" w:rsidRDefault="00A96344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1847742271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57049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1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96344" w:rsidRPr="00CF4131" w:rsidRDefault="00A96344" w:rsidP="00A9634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847742271" w:displacedByCustomXml="prev"/>
            </w:tr>
            <w:tr w:rsidR="00A96344" w:rsidRPr="009451C3" w:rsidTr="00F60E60">
              <w:trPr>
                <w:trHeight w:hRule="exact" w:val="510"/>
              </w:trPr>
              <w:tc>
                <w:tcPr>
                  <w:tcW w:w="31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Default="00A96344" w:rsidP="00A9634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89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092717" w:rsidRDefault="00A96344" w:rsidP="00A96344"/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</w:p>
              </w:tc>
              <w:tc>
                <w:tcPr>
                  <w:tcW w:w="1459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</w:p>
              </w:tc>
              <w:tc>
                <w:tcPr>
                  <w:tcW w:w="997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230EB7" w:rsidRDefault="00A96344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852836463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233888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1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96344" w:rsidRPr="00CF4131" w:rsidRDefault="00A96344" w:rsidP="00A9634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852836463" w:displacedByCustomXml="prev"/>
            </w:tr>
            <w:tr w:rsidR="00A96344" w:rsidRPr="009451C3" w:rsidTr="00F60E60">
              <w:trPr>
                <w:trHeight w:hRule="exact" w:val="510"/>
              </w:trPr>
              <w:tc>
                <w:tcPr>
                  <w:tcW w:w="31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Default="00A96344" w:rsidP="00A9634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96" w:type="dxa"/>
                  <w:tcMar>
                    <w:left w:w="28" w:type="dxa"/>
                    <w:right w:w="28" w:type="dxa"/>
                  </w:tcMar>
                </w:tcPr>
                <w:p w:rsidR="00A96344" w:rsidRPr="00092717" w:rsidRDefault="00A96344" w:rsidP="00A96344"/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A96344" w:rsidRPr="00092717" w:rsidRDefault="00A96344" w:rsidP="00A96344"/>
              </w:tc>
              <w:tc>
                <w:tcPr>
                  <w:tcW w:w="1459" w:type="dxa"/>
                  <w:tcMar>
                    <w:left w:w="28" w:type="dxa"/>
                    <w:right w:w="28" w:type="dxa"/>
                  </w:tcMar>
                </w:tcPr>
                <w:p w:rsidR="00A96344" w:rsidRPr="00092717" w:rsidRDefault="00A96344" w:rsidP="00A96344"/>
              </w:tc>
              <w:tc>
                <w:tcPr>
                  <w:tcW w:w="997" w:type="dxa"/>
                  <w:tcBorders>
                    <w:top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230EB7" w:rsidRDefault="00A96344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135765476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584845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17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96344" w:rsidRPr="00CF4131" w:rsidRDefault="00A96344" w:rsidP="00A9634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357654764" w:displacedByCustomXml="prev"/>
            </w:tr>
            <w:tr w:rsidR="003319E3" w:rsidRPr="009451C3" w:rsidTr="00F60E60">
              <w:trPr>
                <w:trHeight w:hRule="exact" w:val="510"/>
              </w:trPr>
              <w:tc>
                <w:tcPr>
                  <w:tcW w:w="31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9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Pr="0084363C" w:rsidRDefault="003319E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5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Pr="00230EB7" w:rsidRDefault="003319E3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80748809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463798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17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3319E3" w:rsidRPr="00CF4131" w:rsidRDefault="00DA488B" w:rsidP="004E0EAA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807488094" w:displacedByCustomXml="prev"/>
            </w:tr>
            <w:tr w:rsidR="00DE7F4F" w:rsidRPr="009451C3" w:rsidTr="00F60E60">
              <w:trPr>
                <w:trHeight w:hRule="exact" w:val="429"/>
              </w:trPr>
              <w:tc>
                <w:tcPr>
                  <w:tcW w:w="312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3A31D4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0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82642D" w:rsidRDefault="00DE7F4F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997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F10F8B" w:rsidP="00230EB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122,53</w:t>
                  </w:r>
                  <w:bookmarkStart w:id="0" w:name="_GoBack"/>
                  <w:bookmarkEnd w:id="0"/>
                </w:p>
              </w:tc>
              <w:tc>
                <w:tcPr>
                  <w:tcW w:w="917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45356D" w:rsidRDefault="00DE7F4F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DE7F4F" w:rsidRPr="009451C3" w:rsidTr="00F60E60">
              <w:trPr>
                <w:trHeight w:val="323"/>
              </w:trPr>
              <w:tc>
                <w:tcPr>
                  <w:tcW w:w="312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677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17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DE7F4F" w:rsidRPr="00E812DB" w:rsidRDefault="00DA488B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974653121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974653121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E7F4F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DE7F4F" w:rsidRPr="009451C3" w:rsidTr="00F60E60">
              <w:trPr>
                <w:trHeight w:hRule="exact" w:val="336"/>
              </w:trPr>
              <w:tc>
                <w:tcPr>
                  <w:tcW w:w="312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DE7F4F" w:rsidRPr="00194C5C" w:rsidRDefault="00DE7F4F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9E50B8" w:rsidRPr="00DA488B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2093120129" w:edGrp="everyone"/>
            <w:r w:rsidR="00DA488B">
              <w:t xml:space="preserve">      </w:t>
            </w:r>
            <w:r w:rsidRPr="0045356D">
              <w:t xml:space="preserve"> </w:t>
            </w:r>
            <w:permEnd w:id="2093120129"/>
            <w:r w:rsidRPr="0045356D">
              <w:t>libros</w:t>
            </w:r>
          </w:p>
          <w:p w:rsidR="0045356D" w:rsidRPr="0045356D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>Firmado:</w:t>
            </w:r>
            <w:permStart w:id="817259974" w:edGrp="everyone"/>
            <w:r>
              <w:t xml:space="preserve"> </w:t>
            </w:r>
            <w:r w:rsidR="00DA488B">
              <w:t xml:space="preserve">    </w:t>
            </w:r>
            <w:permEnd w:id="817259974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  <w:t>Colegio Santa María de los Apóstoles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230EB7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96225D" w:rsidRPr="00645413" w:rsidRDefault="0096225D" w:rsidP="0096225D">
      <w:pPr>
        <w:spacing w:after="120" w:line="240" w:lineRule="auto"/>
        <w:jc w:val="both"/>
        <w:rPr>
          <w:lang w:val="es-ES_tradnl"/>
        </w:rPr>
      </w:pPr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96225D" w:rsidRDefault="0096225D" w:rsidP="0096225D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Banco Santander:  ES82 0075 0073 8306 0071 2028 </w:t>
      </w:r>
    </w:p>
    <w:p w:rsidR="0096225D" w:rsidRPr="0033521B" w:rsidRDefault="0096225D" w:rsidP="0096225D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Caixabank</w:t>
      </w:r>
      <w:proofErr w:type="spellEnd"/>
      <w:r w:rsidRPr="0033521B">
        <w:rPr>
          <w:b/>
          <w:lang w:val="es-ES_tradnl"/>
        </w:rPr>
        <w:t xml:space="preserve">: </w:t>
      </w:r>
      <w:r w:rsidRPr="0033521B">
        <w:rPr>
          <w:b/>
        </w:rPr>
        <w:t>ES2</w:t>
      </w:r>
      <w:r>
        <w:rPr>
          <w:b/>
        </w:rPr>
        <w:t>6</w:t>
      </w:r>
      <w:r w:rsidRPr="0033521B">
        <w:rPr>
          <w:b/>
        </w:rPr>
        <w:t xml:space="preserve"> 2</w:t>
      </w:r>
      <w:r>
        <w:rPr>
          <w:b/>
        </w:rPr>
        <w:t>100</w:t>
      </w:r>
      <w:r w:rsidRPr="0033521B">
        <w:rPr>
          <w:b/>
        </w:rPr>
        <w:t xml:space="preserve"> </w:t>
      </w:r>
      <w:r>
        <w:rPr>
          <w:b/>
        </w:rPr>
        <w:t>2479</w:t>
      </w:r>
      <w:r w:rsidRPr="0033521B">
        <w:rPr>
          <w:b/>
        </w:rPr>
        <w:t xml:space="preserve"> </w:t>
      </w:r>
      <w:r>
        <w:rPr>
          <w:b/>
        </w:rPr>
        <w:t>6113</w:t>
      </w:r>
      <w:r w:rsidRPr="0033521B">
        <w:rPr>
          <w:b/>
        </w:rPr>
        <w:t xml:space="preserve"> 00</w:t>
      </w:r>
      <w:r>
        <w:rPr>
          <w:b/>
        </w:rPr>
        <w:t>20</w:t>
      </w:r>
      <w:r w:rsidRPr="0033521B">
        <w:rPr>
          <w:b/>
        </w:rPr>
        <w:t xml:space="preserve"> </w:t>
      </w:r>
      <w:r>
        <w:rPr>
          <w:b/>
        </w:rPr>
        <w:t>3760</w:t>
      </w:r>
    </w:p>
    <w:p w:rsidR="0096225D" w:rsidRDefault="0096225D" w:rsidP="0096225D">
      <w:pPr>
        <w:spacing w:after="120" w:line="240" w:lineRule="auto"/>
        <w:jc w:val="both"/>
      </w:pPr>
      <w:r w:rsidRPr="00E90227">
        <w:rPr>
          <w:u w:val="single"/>
          <w:lang w:val="es-ES_tradnl"/>
        </w:rPr>
        <w:t xml:space="preserve">Enviar la solicitud y justificante de pago al correo </w:t>
      </w:r>
      <w:hyperlink r:id="rId9" w:history="1">
        <w:r w:rsidRPr="00E90227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 w:rsidRPr="00E90227">
        <w:rPr>
          <w:rStyle w:val="Hipervnculo"/>
          <w:b/>
          <w:color w:val="FF0000"/>
          <w:sz w:val="22"/>
          <w:lang w:val="es-ES_tradnl"/>
        </w:rPr>
        <w:t xml:space="preserve"> </w:t>
      </w:r>
      <w:r w:rsidRPr="00E90227">
        <w:rPr>
          <w:rStyle w:val="Hipervnculo"/>
          <w:b/>
          <w:color w:val="auto"/>
          <w:lang w:val="es-ES_tradnl"/>
        </w:rPr>
        <w:t>antes del día 12 DE JULIO de 2022</w:t>
      </w:r>
      <w:r w:rsidRPr="00E90227">
        <w:rPr>
          <w:rStyle w:val="Hipervnculo"/>
          <w:b/>
          <w:color w:val="auto"/>
          <w:u w:val="none"/>
          <w:lang w:val="es-ES_tradnl"/>
        </w:rPr>
        <w:t xml:space="preserve">. </w:t>
      </w:r>
      <w:r w:rsidRPr="00E90227">
        <w:rPr>
          <w:lang w:val="es-ES_tradnl"/>
        </w:rPr>
        <w:t xml:space="preserve">Desde el </w:t>
      </w:r>
      <w:r w:rsidRPr="00E90227">
        <w:rPr>
          <w:b/>
          <w:lang w:val="es-ES_tradnl"/>
        </w:rPr>
        <w:t>1 de SEPTIEMBRE</w:t>
      </w:r>
      <w:r w:rsidRPr="00E90227">
        <w:rPr>
          <w:lang w:val="es-ES_tradnl"/>
        </w:rPr>
        <w:t xml:space="preserve"> nos pondremos en contacto con ustedes para acordar el día y la hora de recogida.</w:t>
      </w:r>
    </w:p>
    <w:p w:rsidR="00DA488B" w:rsidRDefault="00DA488B" w:rsidP="00E6561E">
      <w:pPr>
        <w:spacing w:after="0" w:line="240" w:lineRule="auto"/>
        <w:jc w:val="center"/>
      </w:pPr>
    </w:p>
    <w:sectPr w:rsidR="00DA488B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1C9" w:rsidRDefault="005331C9">
      <w:pPr>
        <w:spacing w:after="0" w:line="240" w:lineRule="auto"/>
      </w:pPr>
      <w:r>
        <w:separator/>
      </w:r>
    </w:p>
  </w:endnote>
  <w:endnote w:type="continuationSeparator" w:id="0">
    <w:p w:rsidR="005331C9" w:rsidRDefault="0053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1C9" w:rsidRDefault="005331C9">
      <w:pPr>
        <w:spacing w:after="0" w:line="240" w:lineRule="auto"/>
      </w:pPr>
      <w:r>
        <w:separator/>
      </w:r>
    </w:p>
  </w:footnote>
  <w:footnote w:type="continuationSeparator" w:id="0">
    <w:p w:rsidR="005331C9" w:rsidRDefault="0053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5331C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5331C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5331C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D"/>
    <w:rsid w:val="00001E2F"/>
    <w:rsid w:val="00021498"/>
    <w:rsid w:val="00032F9C"/>
    <w:rsid w:val="00037D6C"/>
    <w:rsid w:val="00041ADF"/>
    <w:rsid w:val="00042038"/>
    <w:rsid w:val="00043900"/>
    <w:rsid w:val="00051B68"/>
    <w:rsid w:val="00063C83"/>
    <w:rsid w:val="000657D6"/>
    <w:rsid w:val="00071A7F"/>
    <w:rsid w:val="00083DEB"/>
    <w:rsid w:val="000A3BD0"/>
    <w:rsid w:val="000B0E8D"/>
    <w:rsid w:val="000C7604"/>
    <w:rsid w:val="000D3FD7"/>
    <w:rsid w:val="000D414F"/>
    <w:rsid w:val="000F577F"/>
    <w:rsid w:val="00107B7A"/>
    <w:rsid w:val="00117C27"/>
    <w:rsid w:val="0012380D"/>
    <w:rsid w:val="001349C2"/>
    <w:rsid w:val="00193EF2"/>
    <w:rsid w:val="00194C5C"/>
    <w:rsid w:val="001A46EA"/>
    <w:rsid w:val="001B4923"/>
    <w:rsid w:val="00200256"/>
    <w:rsid w:val="002061A7"/>
    <w:rsid w:val="00211F26"/>
    <w:rsid w:val="0021537F"/>
    <w:rsid w:val="00225857"/>
    <w:rsid w:val="00226885"/>
    <w:rsid w:val="00230EB7"/>
    <w:rsid w:val="00240FA8"/>
    <w:rsid w:val="00246CF8"/>
    <w:rsid w:val="00265684"/>
    <w:rsid w:val="0026726B"/>
    <w:rsid w:val="00275158"/>
    <w:rsid w:val="00276200"/>
    <w:rsid w:val="0028277A"/>
    <w:rsid w:val="00296EE2"/>
    <w:rsid w:val="002B0217"/>
    <w:rsid w:val="002C3963"/>
    <w:rsid w:val="002D3F08"/>
    <w:rsid w:val="002F59B6"/>
    <w:rsid w:val="003319E3"/>
    <w:rsid w:val="00342B22"/>
    <w:rsid w:val="00350276"/>
    <w:rsid w:val="00350D34"/>
    <w:rsid w:val="00362B6B"/>
    <w:rsid w:val="003815B9"/>
    <w:rsid w:val="003904B5"/>
    <w:rsid w:val="003A31D4"/>
    <w:rsid w:val="003A5905"/>
    <w:rsid w:val="003A60FE"/>
    <w:rsid w:val="003B2A7C"/>
    <w:rsid w:val="003C6777"/>
    <w:rsid w:val="003C78E7"/>
    <w:rsid w:val="0040334B"/>
    <w:rsid w:val="00406E9D"/>
    <w:rsid w:val="0041287B"/>
    <w:rsid w:val="004163AB"/>
    <w:rsid w:val="00421314"/>
    <w:rsid w:val="004462A5"/>
    <w:rsid w:val="00450711"/>
    <w:rsid w:val="0045356D"/>
    <w:rsid w:val="00454F04"/>
    <w:rsid w:val="00471EC5"/>
    <w:rsid w:val="00480B68"/>
    <w:rsid w:val="0049275F"/>
    <w:rsid w:val="00494038"/>
    <w:rsid w:val="00496084"/>
    <w:rsid w:val="00496EAA"/>
    <w:rsid w:val="004A4C70"/>
    <w:rsid w:val="004B15F4"/>
    <w:rsid w:val="004C527F"/>
    <w:rsid w:val="004F1765"/>
    <w:rsid w:val="004F42DE"/>
    <w:rsid w:val="00522C1A"/>
    <w:rsid w:val="005331C9"/>
    <w:rsid w:val="0053713E"/>
    <w:rsid w:val="00540596"/>
    <w:rsid w:val="005727E2"/>
    <w:rsid w:val="005A4CE4"/>
    <w:rsid w:val="005F049A"/>
    <w:rsid w:val="00623931"/>
    <w:rsid w:val="0065626E"/>
    <w:rsid w:val="0065638A"/>
    <w:rsid w:val="0065705A"/>
    <w:rsid w:val="00665990"/>
    <w:rsid w:val="00680E25"/>
    <w:rsid w:val="006B12E0"/>
    <w:rsid w:val="006B2BD1"/>
    <w:rsid w:val="006E0607"/>
    <w:rsid w:val="006F5C6A"/>
    <w:rsid w:val="007069A0"/>
    <w:rsid w:val="00720D40"/>
    <w:rsid w:val="0073328F"/>
    <w:rsid w:val="0074628B"/>
    <w:rsid w:val="0075191B"/>
    <w:rsid w:val="007543DD"/>
    <w:rsid w:val="00774BAE"/>
    <w:rsid w:val="007804EA"/>
    <w:rsid w:val="0078172E"/>
    <w:rsid w:val="007A69EC"/>
    <w:rsid w:val="007A7CB9"/>
    <w:rsid w:val="007B2BAD"/>
    <w:rsid w:val="007B7DF3"/>
    <w:rsid w:val="007C4C5C"/>
    <w:rsid w:val="007E0C0E"/>
    <w:rsid w:val="0082441E"/>
    <w:rsid w:val="0082642D"/>
    <w:rsid w:val="008332F2"/>
    <w:rsid w:val="0084363C"/>
    <w:rsid w:val="0085036A"/>
    <w:rsid w:val="00860245"/>
    <w:rsid w:val="00864444"/>
    <w:rsid w:val="0086704C"/>
    <w:rsid w:val="0087359F"/>
    <w:rsid w:val="008A0050"/>
    <w:rsid w:val="008D2D88"/>
    <w:rsid w:val="008D5097"/>
    <w:rsid w:val="008F046B"/>
    <w:rsid w:val="0091531C"/>
    <w:rsid w:val="009451C3"/>
    <w:rsid w:val="00952C8B"/>
    <w:rsid w:val="0096225D"/>
    <w:rsid w:val="00975FA8"/>
    <w:rsid w:val="009945B2"/>
    <w:rsid w:val="009D4055"/>
    <w:rsid w:val="009D7859"/>
    <w:rsid w:val="009E50B8"/>
    <w:rsid w:val="00A1101A"/>
    <w:rsid w:val="00A12C8D"/>
    <w:rsid w:val="00A4609D"/>
    <w:rsid w:val="00A52EF6"/>
    <w:rsid w:val="00A629E1"/>
    <w:rsid w:val="00A658BD"/>
    <w:rsid w:val="00A66F98"/>
    <w:rsid w:val="00A75962"/>
    <w:rsid w:val="00A84F7E"/>
    <w:rsid w:val="00A873B9"/>
    <w:rsid w:val="00A96344"/>
    <w:rsid w:val="00AF2BFA"/>
    <w:rsid w:val="00B03032"/>
    <w:rsid w:val="00B16BEB"/>
    <w:rsid w:val="00B17EF9"/>
    <w:rsid w:val="00B32FE6"/>
    <w:rsid w:val="00B341D1"/>
    <w:rsid w:val="00B4582F"/>
    <w:rsid w:val="00B4754F"/>
    <w:rsid w:val="00B63421"/>
    <w:rsid w:val="00B75C16"/>
    <w:rsid w:val="00B92CAE"/>
    <w:rsid w:val="00BA4B98"/>
    <w:rsid w:val="00BA5999"/>
    <w:rsid w:val="00BB5883"/>
    <w:rsid w:val="00BB76B5"/>
    <w:rsid w:val="00BD233A"/>
    <w:rsid w:val="00BD4DC7"/>
    <w:rsid w:val="00BF2F7B"/>
    <w:rsid w:val="00BF3CFD"/>
    <w:rsid w:val="00BF6866"/>
    <w:rsid w:val="00C04B6E"/>
    <w:rsid w:val="00C06E1A"/>
    <w:rsid w:val="00C54C54"/>
    <w:rsid w:val="00C56926"/>
    <w:rsid w:val="00C63929"/>
    <w:rsid w:val="00C6460C"/>
    <w:rsid w:val="00C658BC"/>
    <w:rsid w:val="00C70981"/>
    <w:rsid w:val="00CD57B3"/>
    <w:rsid w:val="00CE2264"/>
    <w:rsid w:val="00CE57DD"/>
    <w:rsid w:val="00CE6858"/>
    <w:rsid w:val="00CF2FDF"/>
    <w:rsid w:val="00CF4131"/>
    <w:rsid w:val="00D01AF0"/>
    <w:rsid w:val="00D07928"/>
    <w:rsid w:val="00D14A8C"/>
    <w:rsid w:val="00D372F1"/>
    <w:rsid w:val="00D52F02"/>
    <w:rsid w:val="00D67F4B"/>
    <w:rsid w:val="00D7203D"/>
    <w:rsid w:val="00D8142C"/>
    <w:rsid w:val="00D9378D"/>
    <w:rsid w:val="00D93F7C"/>
    <w:rsid w:val="00D97579"/>
    <w:rsid w:val="00DA1318"/>
    <w:rsid w:val="00DA488B"/>
    <w:rsid w:val="00DA4CBF"/>
    <w:rsid w:val="00DB2B42"/>
    <w:rsid w:val="00DC45DF"/>
    <w:rsid w:val="00DE7F4F"/>
    <w:rsid w:val="00DF0135"/>
    <w:rsid w:val="00DF2B7C"/>
    <w:rsid w:val="00E039B4"/>
    <w:rsid w:val="00E03FC8"/>
    <w:rsid w:val="00E15947"/>
    <w:rsid w:val="00E1633D"/>
    <w:rsid w:val="00E23804"/>
    <w:rsid w:val="00E30451"/>
    <w:rsid w:val="00E61581"/>
    <w:rsid w:val="00E62E54"/>
    <w:rsid w:val="00E6561E"/>
    <w:rsid w:val="00E7594C"/>
    <w:rsid w:val="00E812DB"/>
    <w:rsid w:val="00E86EE6"/>
    <w:rsid w:val="00EB0AF1"/>
    <w:rsid w:val="00EB5AEB"/>
    <w:rsid w:val="00EB672F"/>
    <w:rsid w:val="00EC2322"/>
    <w:rsid w:val="00EC6C99"/>
    <w:rsid w:val="00F10F8B"/>
    <w:rsid w:val="00F13E8F"/>
    <w:rsid w:val="00F32729"/>
    <w:rsid w:val="00F35A90"/>
    <w:rsid w:val="00F45413"/>
    <w:rsid w:val="00F460A9"/>
    <w:rsid w:val="00F60E60"/>
    <w:rsid w:val="00F623C8"/>
    <w:rsid w:val="00F62B31"/>
    <w:rsid w:val="00F66CE7"/>
    <w:rsid w:val="00F82834"/>
    <w:rsid w:val="00FA41D1"/>
    <w:rsid w:val="00FA579A"/>
    <w:rsid w:val="00FB0673"/>
    <w:rsid w:val="00FB0DD0"/>
    <w:rsid w:val="00FC7FE7"/>
    <w:rsid w:val="00FD276C"/>
    <w:rsid w:val="00FD51D8"/>
    <w:rsid w:val="00FE6891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82D4F9F"/>
  <w15:docId w15:val="{D39BF89B-E210-4AA6-9683-E928D96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E611A8B2-83F7-454F-94A4-F213D813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6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6</cp:revision>
  <cp:lastPrinted>2018-06-18T10:02:00Z</cp:lastPrinted>
  <dcterms:created xsi:type="dcterms:W3CDTF">2022-06-21T15:14:00Z</dcterms:created>
  <dcterms:modified xsi:type="dcterms:W3CDTF">2022-06-26T11:20:00Z</dcterms:modified>
</cp:coreProperties>
</file>