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2099385841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2099385841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BD3F69">
              <w:rPr>
                <w:rFonts w:ascii="Arial Narrow" w:hAnsi="Arial Narrow" w:cs="Arial Narrow"/>
                <w:b/>
                <w:sz w:val="20"/>
                <w:szCs w:val="20"/>
              </w:rPr>
              <w:t>3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>º PRIMARIA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554336551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554336551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976001088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976001088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011097139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011097139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9"/>
              <w:gridCol w:w="4133"/>
              <w:gridCol w:w="892"/>
              <w:gridCol w:w="1557"/>
              <w:gridCol w:w="1038"/>
              <w:gridCol w:w="967"/>
            </w:tblGrid>
            <w:tr w:rsidR="003C6777" w:rsidRPr="009451C3" w:rsidTr="00DA3D21">
              <w:trPr>
                <w:trHeight w:hRule="exact" w:val="501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BD3F69" w:rsidRPr="009451C3" w:rsidTr="00DA3D21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D3F69" w:rsidRPr="009451C3" w:rsidRDefault="00BD3F69" w:rsidP="00BD3F6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r w:rsidRPr="009A4883">
                    <w:t xml:space="preserve">3º </w:t>
                  </w:r>
                  <w:proofErr w:type="gramStart"/>
                  <w:r w:rsidRPr="009A4883">
                    <w:t>EP  ARTS</w:t>
                  </w:r>
                  <w:proofErr w:type="gramEnd"/>
                  <w:r w:rsidRPr="009A4883">
                    <w:t xml:space="preserve"> AND CRAFTS  3. PUPIL BOOK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ANAYA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9788414313237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D3F69" w:rsidRPr="00B836BB" w:rsidRDefault="00AB1446" w:rsidP="00BD3F69">
                  <w:pPr>
                    <w:jc w:val="center"/>
                  </w:pPr>
                  <w:r>
                    <w:t>30,82</w:t>
                  </w:r>
                </w:p>
              </w:tc>
              <w:permStart w:id="157222941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D3F69" w:rsidRPr="00CF4131" w:rsidRDefault="00BD3F69" w:rsidP="00BD3F6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72229417" w:displacedByCustomXml="prev"/>
            </w:tr>
            <w:tr w:rsidR="00BD3F69" w:rsidRPr="009451C3" w:rsidTr="00DA3D21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D3F69" w:rsidRPr="009451C3" w:rsidRDefault="00BD3F69" w:rsidP="00BD3F6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r w:rsidRPr="009A4883">
                    <w:t>3º EP MÚSICA</w:t>
                  </w:r>
                  <w:r>
                    <w:t xml:space="preserve"> REVUELA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BD3F69">
                    <w:t>9788413925455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D3F69" w:rsidRPr="00B836BB" w:rsidRDefault="0092663A" w:rsidP="00BD3F69">
                  <w:pPr>
                    <w:jc w:val="center"/>
                  </w:pPr>
                  <w:r>
                    <w:t>25,30</w:t>
                  </w:r>
                </w:p>
              </w:tc>
              <w:permStart w:id="89351874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D3F69" w:rsidRPr="00CF4131" w:rsidRDefault="00BD3F69" w:rsidP="00BD3F6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893518742" w:displacedByCustomXml="prev"/>
            </w:tr>
            <w:tr w:rsidR="00BD3F69" w:rsidRPr="009451C3" w:rsidTr="00DA3D21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D3F69" w:rsidRPr="009451C3" w:rsidRDefault="00BD3F69" w:rsidP="00BD3F6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r w:rsidRPr="009A4883">
                    <w:t>CIENCIAS NATURALES  REVUELA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9788411204514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D3F69" w:rsidRPr="00B836BB" w:rsidRDefault="00BD3F69" w:rsidP="00BD3F69">
                  <w:pPr>
                    <w:jc w:val="center"/>
                  </w:pPr>
                  <w:r w:rsidRPr="00B836BB">
                    <w:t>25,51</w:t>
                  </w:r>
                </w:p>
              </w:tc>
              <w:permStart w:id="142648414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D3F69" w:rsidRPr="00CF4131" w:rsidRDefault="00BD3F69" w:rsidP="00BD3F6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26484143" w:displacedByCustomXml="prev"/>
            </w:tr>
            <w:tr w:rsidR="00BD3F69" w:rsidRPr="009451C3" w:rsidTr="00DA3D21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D3F69" w:rsidRPr="009451C3" w:rsidRDefault="00BD3F69" w:rsidP="00BD3F6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r w:rsidRPr="009A4883">
                    <w:t>CIENCIAS SOCIALES REVUELA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9788411204491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D3F69" w:rsidRPr="00B836BB" w:rsidRDefault="00BD3F69" w:rsidP="00BD3F69">
                  <w:pPr>
                    <w:jc w:val="center"/>
                  </w:pPr>
                  <w:r w:rsidRPr="00B836BB">
                    <w:t>25,51</w:t>
                  </w:r>
                </w:p>
              </w:tc>
              <w:permStart w:id="94275134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D3F69" w:rsidRPr="00CF4131" w:rsidRDefault="00BD3F69" w:rsidP="00BD3F6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42751345" w:displacedByCustomXml="prev"/>
            </w:tr>
            <w:tr w:rsidR="00BD3F69" w:rsidRPr="009451C3" w:rsidTr="00DA3D21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D3F69" w:rsidRPr="009451C3" w:rsidRDefault="00BD3F69" w:rsidP="00BD3F6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r w:rsidRPr="009A4883">
                    <w:t>LENGUA CASTELANA REVUELA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9788413924922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D3F69" w:rsidRPr="00B836BB" w:rsidRDefault="00BD3F69" w:rsidP="00BD3F69">
                  <w:pPr>
                    <w:jc w:val="center"/>
                  </w:pPr>
                  <w:r w:rsidRPr="00B836BB">
                    <w:t>37,90</w:t>
                  </w:r>
                </w:p>
              </w:tc>
              <w:permStart w:id="75355941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D3F69" w:rsidRPr="00CF4131" w:rsidRDefault="00BD3F69" w:rsidP="00BD3F6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53559412" w:displacedByCustomXml="prev"/>
            </w:tr>
            <w:tr w:rsidR="00BD3F69" w:rsidRPr="009451C3" w:rsidTr="00DA3D21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D3F69" w:rsidRPr="009451C3" w:rsidRDefault="00BD3F69" w:rsidP="00BD3F6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r w:rsidRPr="009A4883">
                    <w:t>MATEMATICAS REVUELA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9788413925318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D3F69" w:rsidRPr="00B836BB" w:rsidRDefault="00BD3F69" w:rsidP="00BD3F69">
                  <w:pPr>
                    <w:jc w:val="center"/>
                  </w:pPr>
                  <w:r w:rsidRPr="00B836BB">
                    <w:t>37,90</w:t>
                  </w:r>
                </w:p>
              </w:tc>
              <w:permStart w:id="54896009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D3F69" w:rsidRPr="00CF4131" w:rsidRDefault="00BD3F69" w:rsidP="00BD3F6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48960097" w:displacedByCustomXml="prev"/>
            </w:tr>
            <w:tr w:rsidR="00BD3F69" w:rsidRPr="009451C3" w:rsidTr="00DA3D21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D3F69" w:rsidRDefault="00BD3F69" w:rsidP="00BD3F6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r w:rsidRPr="009A4883">
                    <w:t>RELIGION CATOLICA EDEN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9788413926919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D3F69" w:rsidRPr="00B836BB" w:rsidRDefault="00BD3F69" w:rsidP="00BD3F69">
                  <w:pPr>
                    <w:jc w:val="center"/>
                  </w:pPr>
                  <w:r w:rsidRPr="00B836BB">
                    <w:t>26,50</w:t>
                  </w:r>
                </w:p>
              </w:tc>
              <w:permStart w:id="187990866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D3F69" w:rsidRPr="00CF4131" w:rsidRDefault="00BD3F69" w:rsidP="00BD3F6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79908660" w:displacedByCustomXml="prev"/>
            </w:tr>
            <w:tr w:rsidR="00BD3F69" w:rsidRPr="009451C3" w:rsidTr="00DA3D21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D3F69" w:rsidRDefault="00BD3F69" w:rsidP="00BD3F6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r w:rsidRPr="009A4883">
                    <w:t>AMAZING ROOFTOPS 3. ACTIVITY BOOK EXAM PACK EDITION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OXFORD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9780194121736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D3F69" w:rsidRPr="00B836BB" w:rsidRDefault="00BD3F69" w:rsidP="00BD3F69">
                  <w:pPr>
                    <w:jc w:val="center"/>
                  </w:pPr>
                  <w:r w:rsidRPr="00B836BB">
                    <w:t>20,68</w:t>
                  </w:r>
                </w:p>
              </w:tc>
              <w:permStart w:id="15324241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D3F69" w:rsidRPr="00CF4131" w:rsidRDefault="00BD3F69" w:rsidP="00BD3F6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3242412" w:displacedByCustomXml="prev"/>
            </w:tr>
            <w:tr w:rsidR="00BD3F69" w:rsidRPr="009451C3" w:rsidTr="00DA3D21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D3F69" w:rsidRDefault="00BD3F69" w:rsidP="00BD3F6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r w:rsidRPr="009A4883">
                    <w:t>AMAZING ROOFTOPS FOR MADRID 3. CLASS BOOK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D3F69" w:rsidRPr="009A4883" w:rsidRDefault="00BD3F69" w:rsidP="00BD3F69">
                  <w:pPr>
                    <w:jc w:val="center"/>
                  </w:pPr>
                  <w:r w:rsidRPr="009A4883">
                    <w:t>OXFORD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BD3F69" w:rsidRDefault="00BD3F69" w:rsidP="00BD3F69">
                  <w:pPr>
                    <w:jc w:val="center"/>
                  </w:pPr>
                  <w:r w:rsidRPr="009A4883">
                    <w:t>9780194571210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D3F69" w:rsidRDefault="00BD3F69" w:rsidP="00BD3F69">
                  <w:pPr>
                    <w:jc w:val="center"/>
                  </w:pPr>
                  <w:r w:rsidRPr="00B836BB">
                    <w:t>20,20</w:t>
                  </w:r>
                </w:p>
              </w:tc>
              <w:permStart w:id="164937525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D3F69" w:rsidRPr="00CF4131" w:rsidRDefault="00BD3F69" w:rsidP="00BD3F6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49375258" w:displacedByCustomXml="prev"/>
            </w:tr>
            <w:tr w:rsidR="003319E3" w:rsidRPr="009451C3" w:rsidTr="00A963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37403594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74035948" w:displacedByCustomXml="prev"/>
            </w:tr>
            <w:tr w:rsidR="00DE7F4F" w:rsidRPr="009451C3" w:rsidTr="00230EB7">
              <w:trPr>
                <w:trHeight w:hRule="exact" w:val="429"/>
              </w:trPr>
              <w:tc>
                <w:tcPr>
                  <w:tcW w:w="31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38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BD3F69" w:rsidRDefault="00AB1446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250,34</w:t>
                  </w:r>
                </w:p>
              </w:tc>
              <w:tc>
                <w:tcPr>
                  <w:tcW w:w="967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A96344">
              <w:trPr>
                <w:trHeight w:val="323"/>
              </w:trPr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20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7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854879329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854879329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A96344">
              <w:trPr>
                <w:trHeight w:hRule="exact" w:val="336"/>
              </w:trPr>
              <w:tc>
                <w:tcPr>
                  <w:tcW w:w="31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833299242" w:edGrp="everyone"/>
            <w:r w:rsidR="00DA488B">
              <w:t xml:space="preserve">      </w:t>
            </w:r>
            <w:r w:rsidRPr="0045356D">
              <w:t xml:space="preserve"> </w:t>
            </w:r>
            <w:permEnd w:id="833299242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008613968" w:edGrp="everyone"/>
            <w:r>
              <w:t xml:space="preserve"> </w:t>
            </w:r>
            <w:r w:rsidR="00DA488B">
              <w:t xml:space="preserve">    </w:t>
            </w:r>
            <w:permEnd w:id="1008613968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230EB7" w:rsidRPr="00645413" w:rsidRDefault="00230EB7" w:rsidP="00230EB7">
      <w:pPr>
        <w:spacing w:after="120" w:line="240" w:lineRule="auto"/>
        <w:jc w:val="both"/>
        <w:rPr>
          <w:lang w:val="es-ES_tradnl"/>
        </w:rPr>
      </w:pPr>
      <w:bookmarkStart w:id="0" w:name="_GoBack"/>
      <w:bookmarkEnd w:id="0"/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230EB7" w:rsidRDefault="00230EB7" w:rsidP="00230EB7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E90227" w:rsidRPr="0033521B" w:rsidRDefault="00E90227" w:rsidP="00230EB7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480B68" w:rsidRDefault="00230EB7" w:rsidP="00E90227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 xml:space="preserve">antes del día </w:t>
      </w:r>
      <w:r w:rsidR="00E90227" w:rsidRPr="00E90227">
        <w:rPr>
          <w:rStyle w:val="Hipervnculo"/>
          <w:b/>
          <w:color w:val="auto"/>
          <w:lang w:val="es-ES_tradnl"/>
        </w:rPr>
        <w:t xml:space="preserve">12 DE JULIO </w:t>
      </w:r>
      <w:r w:rsidRPr="00E90227">
        <w:rPr>
          <w:rStyle w:val="Hipervnculo"/>
          <w:b/>
          <w:color w:val="auto"/>
          <w:lang w:val="es-ES_tradnl"/>
        </w:rPr>
        <w:t>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="00E90227" w:rsidRPr="00E90227">
        <w:rPr>
          <w:b/>
          <w:lang w:val="es-ES_tradnl"/>
        </w:rPr>
        <w:t>1 de SEPTIEMBRE</w:t>
      </w:r>
      <w:r w:rsidR="00E90227" w:rsidRPr="00E90227">
        <w:rPr>
          <w:lang w:val="es-ES_tradnl"/>
        </w:rPr>
        <w:t xml:space="preserve"> </w:t>
      </w:r>
      <w:r w:rsidRPr="00E90227">
        <w:rPr>
          <w:lang w:val="es-ES_tradnl"/>
        </w:rPr>
        <w:t>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7B" w:rsidRDefault="00AD477B">
      <w:pPr>
        <w:spacing w:after="0" w:line="240" w:lineRule="auto"/>
      </w:pPr>
      <w:r>
        <w:separator/>
      </w:r>
    </w:p>
  </w:endnote>
  <w:endnote w:type="continuationSeparator" w:id="0">
    <w:p w:rsidR="00AD477B" w:rsidRDefault="00AD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7B" w:rsidRDefault="00AD477B">
      <w:pPr>
        <w:spacing w:after="0" w:line="240" w:lineRule="auto"/>
      </w:pPr>
      <w:r>
        <w:separator/>
      </w:r>
    </w:p>
  </w:footnote>
  <w:footnote w:type="continuationSeparator" w:id="0">
    <w:p w:rsidR="00AD477B" w:rsidRDefault="00AD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AD477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AD477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AD477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D90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2AC7"/>
    <w:rsid w:val="0053713E"/>
    <w:rsid w:val="00540596"/>
    <w:rsid w:val="005727E2"/>
    <w:rsid w:val="00573D87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2663A"/>
    <w:rsid w:val="00942799"/>
    <w:rsid w:val="009451C3"/>
    <w:rsid w:val="00952C8B"/>
    <w:rsid w:val="00975FA8"/>
    <w:rsid w:val="009945B2"/>
    <w:rsid w:val="009A4B65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B1446"/>
    <w:rsid w:val="00AD477B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096"/>
    <w:rsid w:val="00BB5883"/>
    <w:rsid w:val="00BB76B5"/>
    <w:rsid w:val="00BD233A"/>
    <w:rsid w:val="00BD3F69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3D21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90227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160E25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D3CD9AC-67EB-451F-8020-44BA56A9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6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8</cp:revision>
  <cp:lastPrinted>2018-06-18T10:02:00Z</cp:lastPrinted>
  <dcterms:created xsi:type="dcterms:W3CDTF">2022-06-21T17:11:00Z</dcterms:created>
  <dcterms:modified xsi:type="dcterms:W3CDTF">2022-06-24T08:23:00Z</dcterms:modified>
</cp:coreProperties>
</file>