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:rsidTr="0050094E">
        <w:tc>
          <w:tcPr>
            <w:tcW w:w="9576" w:type="dxa"/>
          </w:tcPr>
          <w:p w:rsidR="00BD233A" w:rsidRPr="00211F26" w:rsidRDefault="00BD233A" w:rsidP="00A532E9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67018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532E9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532E9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ED0C88">
        <w:trPr>
          <w:trHeight w:val="454"/>
        </w:trPr>
        <w:tc>
          <w:tcPr>
            <w:tcW w:w="9375" w:type="dxa"/>
          </w:tcPr>
          <w:p w:rsidR="00ED0C88" w:rsidRDefault="00BD233A" w:rsidP="00ED0C8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</w:t>
            </w:r>
            <w:r w:rsidR="00ED0C8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: </w:t>
            </w:r>
            <w:permStart w:id="348682635" w:edGrp="everyone"/>
            <w:r w:rsidR="00ED0C8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   </w:t>
            </w:r>
            <w:permEnd w:id="348682635"/>
            <w:r w:rsidR="00ED0C8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</w:t>
            </w:r>
          </w:p>
          <w:p w:rsidR="00BD233A" w:rsidRDefault="00BD233A" w:rsidP="00ED0C88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>CURSO  3 AÑOS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RPr="00D5311E" w:rsidTr="00B250EA">
        <w:trPr>
          <w:trHeight w:val="1059"/>
        </w:trPr>
        <w:tc>
          <w:tcPr>
            <w:tcW w:w="9430" w:type="dxa"/>
          </w:tcPr>
          <w:p w:rsidR="00ED0C88" w:rsidRPr="00D5311E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18"/>
                <w:szCs w:val="20"/>
              </w:rPr>
            </w:pPr>
            <w:r w:rsidRPr="00D5311E">
              <w:rPr>
                <w:rFonts w:ascii="Arial Narrow" w:hAnsi="Arial Narrow"/>
                <w:color w:val="525A7D"/>
                <w:sz w:val="18"/>
                <w:szCs w:val="20"/>
              </w:rPr>
              <w:t>Nombre:</w:t>
            </w:r>
            <w:permStart w:id="475227870" w:edGrp="everyone"/>
            <w:r w:rsidR="00ED0C88"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   </w:t>
            </w:r>
            <w:r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</w:t>
            </w:r>
          </w:p>
          <w:permEnd w:id="475227870"/>
          <w:p w:rsidR="003A31D4" w:rsidRPr="00D5311E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18"/>
                <w:szCs w:val="20"/>
              </w:rPr>
            </w:pPr>
            <w:r w:rsidRPr="00D5311E">
              <w:rPr>
                <w:rFonts w:ascii="Arial Narrow" w:hAnsi="Arial Narrow"/>
                <w:color w:val="525A7D"/>
                <w:sz w:val="18"/>
                <w:szCs w:val="20"/>
              </w:rPr>
              <w:t>NIF/CIF:</w:t>
            </w:r>
            <w:r w:rsidR="00ED0C88"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</w:t>
            </w:r>
            <w:permStart w:id="2130991813" w:edGrp="everyone"/>
            <w:r w:rsidR="00ED0C88"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      </w:t>
            </w:r>
            <w:permEnd w:id="2130991813"/>
          </w:p>
          <w:p w:rsidR="003A31D4" w:rsidRPr="00D5311E" w:rsidRDefault="003A31D4" w:rsidP="00ED0C8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  <w:sz w:val="18"/>
              </w:rPr>
            </w:pPr>
            <w:r w:rsidRPr="00D5311E">
              <w:rPr>
                <w:rFonts w:ascii="Arial Narrow" w:eastAsia="Times New Roman" w:hAnsi="Arial Narrow"/>
                <w:color w:val="525A7D"/>
                <w:sz w:val="18"/>
              </w:rPr>
              <w:t>Dirección</w:t>
            </w:r>
            <w:r w:rsidR="00ED0C88" w:rsidRPr="00D5311E">
              <w:rPr>
                <w:rFonts w:ascii="Arial Narrow" w:eastAsia="Times New Roman" w:hAnsi="Arial Narrow"/>
                <w:color w:val="525A7D"/>
                <w:sz w:val="18"/>
              </w:rPr>
              <w:t xml:space="preserve">: </w:t>
            </w:r>
            <w:permStart w:id="2050098352" w:edGrp="everyone"/>
            <w:r w:rsidR="00ED0C88" w:rsidRPr="00D5311E">
              <w:rPr>
                <w:rFonts w:ascii="Arial Narrow" w:eastAsia="Times New Roman" w:hAnsi="Arial Narrow"/>
                <w:color w:val="525A7D"/>
                <w:sz w:val="18"/>
              </w:rPr>
              <w:t xml:space="preserve">       </w:t>
            </w:r>
            <w:permEnd w:id="2050098352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645413">
        <w:trPr>
          <w:trHeight w:val="5904"/>
          <w:jc w:val="center"/>
        </w:trPr>
        <w:tc>
          <w:tcPr>
            <w:tcW w:w="21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pPr w:leftFromText="141" w:rightFromText="141" w:horzAnchor="margin" w:tblpY="-217"/>
              <w:tblOverlap w:val="never"/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903"/>
              <w:gridCol w:w="976"/>
              <w:gridCol w:w="1757"/>
              <w:gridCol w:w="863"/>
              <w:gridCol w:w="157"/>
              <w:gridCol w:w="941"/>
            </w:tblGrid>
            <w:tr w:rsidR="003C6777" w:rsidRPr="009451C3" w:rsidTr="00645413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9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7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4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14F99" w:rsidRPr="009451C3" w:rsidTr="00645413">
              <w:trPr>
                <w:trHeight w:hRule="exact" w:val="503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CASTORIA 1º TRIMESTRE</w:t>
                  </w:r>
                </w:p>
              </w:tc>
              <w:tc>
                <w:tcPr>
                  <w:tcW w:w="9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B14F9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7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9788411201476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40,65</w:t>
                  </w:r>
                </w:p>
              </w:tc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307517623"/>
                </w:sdtPr>
                <w:sdtEndPr/>
                <w:sdtContent>
                  <w:permStart w:id="1839803430" w:edGrp="everyone" w:displacedByCustomXml="prev"/>
                  <w:tc>
                    <w:tcPr>
                      <w:tcW w:w="94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4F99" w:rsidRPr="00CF4131" w:rsidRDefault="00F750D1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 Narrow" w:hAnsi="Arial Narrow" w:cs="Arial Narrow"/>
                            <w:color w:val="525A7D" w:themeColor="accent1" w:themeShade="BF"/>
                            <w:sz w:val="32"/>
                            <w:szCs w:val="32"/>
                          </w:rPr>
                          <w:id w:val="-1633934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311E">
                            <w:rPr>
                              <w:rFonts w:ascii="MS Gothic" w:eastAsia="MS Gothic" w:hAnsi="MS Gothic" w:cs="Arial Narrow" w:hint="eastAsia"/>
                              <w:color w:val="525A7D" w:themeColor="accent1" w:themeShade="BF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c>
                  <w:permEnd w:id="1839803430" w:displacedByCustomXml="next"/>
                </w:sdtContent>
              </w:sdt>
            </w:tr>
            <w:tr w:rsidR="00B14F99" w:rsidRPr="009451C3" w:rsidTr="00645413">
              <w:trPr>
                <w:trHeight w:hRule="exact" w:val="566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 w:rsidP="00A532E9">
                  <w:pPr>
                    <w:rPr>
                      <w:rFonts w:cs="Arial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CASTORIA 2º TRIMESTRE</w:t>
                  </w:r>
                </w:p>
              </w:tc>
              <w:tc>
                <w:tcPr>
                  <w:tcW w:w="9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B14F9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7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</w:rPr>
                  </w:pPr>
                  <w:r w:rsidRPr="00B66316">
                    <w:rPr>
                      <w:rFonts w:cs="Arial"/>
                    </w:rPr>
                    <w:t>9788411201483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 w:rsidP="0060737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38,06</w:t>
                  </w:r>
                </w:p>
              </w:tc>
              <w:permStart w:id="21498065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602771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4F99" w:rsidRPr="00CF4131" w:rsidRDefault="00ED0C88" w:rsidP="00ED0C88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14980650" w:displacedByCustomXml="prev"/>
            </w:tr>
            <w:tr w:rsidR="00B14F99" w:rsidRPr="009451C3" w:rsidTr="00645413">
              <w:trPr>
                <w:trHeight w:hRule="exact" w:val="589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 w:rsidP="00A532E9">
                  <w:pPr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CASTORIA 3º TRIMESTRE</w:t>
                  </w:r>
                </w:p>
              </w:tc>
              <w:tc>
                <w:tcPr>
                  <w:tcW w:w="9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B14F9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7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9788411201490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36,27</w:t>
                  </w:r>
                </w:p>
              </w:tc>
              <w:permStart w:id="160086966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341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4F99" w:rsidRPr="00CF4131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00869660" w:displacedByCustomXml="prev"/>
            </w:tr>
            <w:tr w:rsidR="00B14F99" w:rsidRPr="009451C3" w:rsidTr="00645413">
              <w:trPr>
                <w:trHeight w:hRule="exact" w:val="54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ABCOLE INICIACIÓN</w:t>
                  </w:r>
                </w:p>
              </w:tc>
              <w:tc>
                <w:tcPr>
                  <w:tcW w:w="9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B14F9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7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9788491073130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15,51</w:t>
                  </w:r>
                </w:p>
              </w:tc>
              <w:permStart w:id="91451045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239840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4F99" w:rsidRPr="00CF4131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14510457" w:displacedByCustomXml="prev"/>
            </w:tr>
            <w:tr w:rsidR="00B14F99" w:rsidRPr="009451C3" w:rsidTr="00645413">
              <w:trPr>
                <w:trHeight w:hRule="exact" w:val="59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9451C3" w:rsidRDefault="00B14F9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RELIGIÓN CATÓLICA INFANTIL 3 AÑOS NUESTRA CASA 19</w:t>
                  </w:r>
                </w:p>
              </w:tc>
              <w:tc>
                <w:tcPr>
                  <w:tcW w:w="9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SM</w:t>
                  </w:r>
                </w:p>
              </w:tc>
              <w:tc>
                <w:tcPr>
                  <w:tcW w:w="17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9788491824763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15,34</w:t>
                  </w:r>
                </w:p>
              </w:tc>
              <w:permStart w:id="196602104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910951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4F99" w:rsidRPr="00CF4131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66021045" w:displacedByCustomXml="prev"/>
            </w:tr>
            <w:tr w:rsidR="00B14F99" w:rsidRPr="009451C3" w:rsidTr="00645413">
              <w:trPr>
                <w:trHeight w:hRule="exact" w:val="59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Default="00B14F9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rPr>
                      <w:rFonts w:cs="Arial"/>
                      <w:color w:val="222222"/>
                    </w:rPr>
                  </w:pPr>
                  <w:r w:rsidRPr="00B66316">
                    <w:rPr>
                      <w:rFonts w:cs="Arial"/>
                      <w:color w:val="222222"/>
                    </w:rPr>
                    <w:t xml:space="preserve">PACK "Daisy, </w:t>
                  </w:r>
                  <w:proofErr w:type="spellStart"/>
                  <w:r w:rsidRPr="00B66316">
                    <w:rPr>
                      <w:rFonts w:cs="Arial"/>
                      <w:color w:val="222222"/>
                    </w:rPr>
                    <w:t>Robin</w:t>
                  </w:r>
                  <w:proofErr w:type="spellEnd"/>
                  <w:r w:rsidRPr="00B66316">
                    <w:rPr>
                      <w:rFonts w:cs="Arial"/>
                      <w:color w:val="222222"/>
                    </w:rPr>
                    <w:t xml:space="preserve"> &amp; Me" Starter </w:t>
                  </w:r>
                  <w:proofErr w:type="spellStart"/>
                  <w:r w:rsidRPr="00B66316">
                    <w:rPr>
                      <w:rFonts w:cs="Arial"/>
                      <w:color w:val="222222"/>
                    </w:rPr>
                    <w:t>Level</w:t>
                  </w:r>
                  <w:proofErr w:type="spellEnd"/>
                  <w:r w:rsidRPr="00B66316">
                    <w:rPr>
                      <w:rFonts w:cs="Arial"/>
                      <w:color w:val="222222"/>
                    </w:rPr>
                    <w:t xml:space="preserve">  Blue </w:t>
                  </w:r>
                  <w:proofErr w:type="spellStart"/>
                  <w:r w:rsidRPr="00B66316">
                    <w:rPr>
                      <w:rFonts w:cs="Arial"/>
                      <w:color w:val="222222"/>
                    </w:rPr>
                    <w:t>Class</w:t>
                  </w:r>
                  <w:proofErr w:type="spellEnd"/>
                  <w:r w:rsidRPr="00B66316">
                    <w:rPr>
                      <w:rFonts w:cs="Arial"/>
                      <w:color w:val="222222"/>
                    </w:rPr>
                    <w:t xml:space="preserve"> Book (tapa blanda)</w:t>
                  </w:r>
                </w:p>
              </w:tc>
              <w:tc>
                <w:tcPr>
                  <w:tcW w:w="9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OXFORD</w:t>
                  </w:r>
                </w:p>
              </w:tc>
              <w:tc>
                <w:tcPr>
                  <w:tcW w:w="17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222222"/>
                    </w:rPr>
                  </w:pPr>
                  <w:r w:rsidRPr="00B66316">
                    <w:rPr>
                      <w:rFonts w:cs="Arial"/>
                      <w:color w:val="222222"/>
                    </w:rPr>
                    <w:t>9780194807135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B14F99" w:rsidRPr="00B66316" w:rsidRDefault="00A532E9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66316">
                    <w:rPr>
                      <w:rFonts w:cs="Arial"/>
                      <w:color w:val="000000"/>
                    </w:rPr>
                    <w:t>24,61</w:t>
                  </w:r>
                </w:p>
              </w:tc>
              <w:permStart w:id="120081916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721037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4F99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00819168" w:displacedByCustomXml="prev"/>
            </w:tr>
            <w:tr w:rsidR="003C6777" w:rsidRPr="009451C3" w:rsidTr="00645413">
              <w:trPr>
                <w:trHeight w:hRule="exact" w:val="26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3A31D4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36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82642D" w:rsidRDefault="003C677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63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479A1" w:rsidRPr="007479A1" w:rsidRDefault="00A532E9" w:rsidP="007479A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170,44</w:t>
                  </w:r>
                  <w:r w:rsidR="007479A1" w:rsidRPr="007479A1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:rsidR="003C6777" w:rsidRDefault="003C6777" w:rsidP="007479A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45356D" w:rsidRDefault="003C677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C6777" w:rsidRPr="009451C3" w:rsidTr="0064541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499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194C5C" w:rsidRDefault="003C6777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3C6777" w:rsidRPr="00E812DB" w:rsidRDefault="00ED0C88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40096777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    </w:t>
                  </w:r>
                  <w:permEnd w:id="140096777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3C6777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C6777" w:rsidRPr="009451C3" w:rsidTr="0064541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C6777" w:rsidRPr="00194C5C" w:rsidRDefault="003C6777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3C6777" w:rsidRPr="00194C5C" w:rsidRDefault="003C6777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3A1D8A" w:rsidRDefault="003A1D8A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597649691" w:edGrp="everyone"/>
            <w:r w:rsidR="00ED0C88">
              <w:t xml:space="preserve">    </w:t>
            </w:r>
            <w:permEnd w:id="1597649691"/>
            <w:r w:rsidRPr="0045356D">
              <w:t xml:space="preserve"> libros</w:t>
            </w:r>
          </w:p>
          <w:p w:rsidR="009E50B8" w:rsidRDefault="009E50B8" w:rsidP="00194C5C">
            <w:pPr>
              <w:pStyle w:val="Listaconvietas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</w:p>
          <w:p w:rsidR="0045356D" w:rsidRPr="0045356D" w:rsidRDefault="0045356D" w:rsidP="00ED0C8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553612750" w:edGrp="everyone"/>
            <w:r w:rsidR="00ED0C88">
              <w:t xml:space="preserve">    </w:t>
            </w:r>
            <w:permEnd w:id="553612750"/>
          </w:p>
        </w:tc>
      </w:tr>
    </w:tbl>
    <w:p w:rsidR="00A36717" w:rsidRDefault="00A36717" w:rsidP="00E6561E">
      <w:pPr>
        <w:spacing w:after="0" w:line="240" w:lineRule="auto"/>
        <w:jc w:val="center"/>
      </w:pPr>
    </w:p>
    <w:p w:rsidR="00645413" w:rsidRPr="00645413" w:rsidRDefault="00645413" w:rsidP="00645413">
      <w:pPr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645413" w:rsidRPr="0033521B" w:rsidRDefault="00645413" w:rsidP="00645413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645413" w:rsidRDefault="00645413" w:rsidP="00645413">
      <w:pPr>
        <w:pStyle w:val="Prrafodelista"/>
        <w:numPr>
          <w:ilvl w:val="0"/>
          <w:numId w:val="32"/>
        </w:numPr>
        <w:jc w:val="both"/>
        <w:rPr>
          <w:b/>
        </w:rPr>
      </w:pPr>
      <w:r w:rsidRPr="0033521B">
        <w:rPr>
          <w:b/>
          <w:lang w:val="es-ES_tradnl"/>
        </w:rPr>
        <w:t xml:space="preserve"> </w:t>
      </w:r>
      <w:proofErr w:type="spellStart"/>
      <w:r w:rsidR="009B563F"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 w:rsidR="009B563F">
        <w:rPr>
          <w:b/>
        </w:rPr>
        <w:t>6</w:t>
      </w:r>
      <w:r w:rsidRPr="0033521B">
        <w:rPr>
          <w:b/>
        </w:rPr>
        <w:t xml:space="preserve"> 2</w:t>
      </w:r>
      <w:r w:rsidR="009B563F">
        <w:rPr>
          <w:b/>
        </w:rPr>
        <w:t>100</w:t>
      </w:r>
      <w:r w:rsidRPr="0033521B">
        <w:rPr>
          <w:b/>
        </w:rPr>
        <w:t xml:space="preserve"> </w:t>
      </w:r>
      <w:r w:rsidR="009B563F">
        <w:rPr>
          <w:b/>
        </w:rPr>
        <w:t>2479</w:t>
      </w:r>
      <w:r w:rsidRPr="0033521B">
        <w:rPr>
          <w:b/>
        </w:rPr>
        <w:t xml:space="preserve"> </w:t>
      </w:r>
      <w:r w:rsidR="009B563F">
        <w:rPr>
          <w:b/>
        </w:rPr>
        <w:t>6113</w:t>
      </w:r>
      <w:r w:rsidRPr="0033521B">
        <w:rPr>
          <w:b/>
        </w:rPr>
        <w:t xml:space="preserve"> 00</w:t>
      </w:r>
      <w:r w:rsidR="009B563F">
        <w:rPr>
          <w:b/>
        </w:rPr>
        <w:t>20</w:t>
      </w:r>
      <w:r w:rsidRPr="0033521B">
        <w:rPr>
          <w:b/>
        </w:rPr>
        <w:t xml:space="preserve"> </w:t>
      </w:r>
      <w:r w:rsidR="009B563F">
        <w:rPr>
          <w:b/>
        </w:rPr>
        <w:t>3760</w:t>
      </w:r>
    </w:p>
    <w:p w:rsidR="00D66ACD" w:rsidRDefault="00D66ACD" w:rsidP="00D66ACD">
      <w:pPr>
        <w:spacing w:after="120" w:line="240" w:lineRule="auto"/>
        <w:jc w:val="both"/>
        <w:rPr>
          <w:rStyle w:val="Hipervnculo"/>
          <w:b/>
          <w:color w:val="auto"/>
          <w:u w:val="none"/>
          <w:lang w:val="es-ES_tradnl"/>
        </w:rPr>
      </w:pPr>
      <w:r w:rsidRPr="00645413">
        <w:rPr>
          <w:u w:val="single"/>
          <w:lang w:val="es-ES_tradnl"/>
        </w:rPr>
        <w:t xml:space="preserve">Enviar la solicitud </w:t>
      </w:r>
      <w:r>
        <w:rPr>
          <w:u w:val="single"/>
          <w:lang w:val="es-ES_tradnl"/>
        </w:rPr>
        <w:t xml:space="preserve">y justificante de pago </w:t>
      </w:r>
      <w:r w:rsidRPr="00645413">
        <w:rPr>
          <w:u w:val="single"/>
          <w:lang w:val="es-ES_tradnl"/>
        </w:rPr>
        <w:t xml:space="preserve">al correo </w:t>
      </w:r>
      <w:hyperlink r:id="rId9" w:history="1">
        <w:r w:rsidRPr="00645413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>
        <w:rPr>
          <w:rStyle w:val="Hipervnculo"/>
          <w:b/>
          <w:color w:val="FF0000"/>
          <w:sz w:val="22"/>
          <w:lang w:val="es-ES_tradnl"/>
        </w:rPr>
        <w:t xml:space="preserve"> </w:t>
      </w:r>
      <w:r w:rsidR="009B563F" w:rsidRPr="00B537EF">
        <w:rPr>
          <w:rStyle w:val="Hipervnculo"/>
          <w:b/>
          <w:color w:val="auto"/>
          <w:lang w:val="es-ES_tradnl"/>
        </w:rPr>
        <w:t xml:space="preserve">ANTES DEL DÍA 12 DE JULIO </w:t>
      </w:r>
      <w:r w:rsidRPr="00B537EF">
        <w:rPr>
          <w:rStyle w:val="Hipervnculo"/>
          <w:b/>
          <w:color w:val="auto"/>
          <w:lang w:val="es-ES_tradnl"/>
        </w:rPr>
        <w:t>de 2022</w:t>
      </w:r>
      <w:r w:rsidRPr="00B537EF">
        <w:rPr>
          <w:rStyle w:val="Hipervnculo"/>
          <w:b/>
          <w:color w:val="auto"/>
          <w:u w:val="none"/>
          <w:lang w:val="es-ES_tradnl"/>
        </w:rPr>
        <w:t xml:space="preserve">. </w:t>
      </w:r>
      <w:bookmarkStart w:id="0" w:name="_GoBack"/>
      <w:bookmarkEnd w:id="0"/>
    </w:p>
    <w:p w:rsidR="00D66ACD" w:rsidRDefault="00D66ACD" w:rsidP="00D66ACD">
      <w:pPr>
        <w:spacing w:after="120" w:line="240" w:lineRule="auto"/>
        <w:jc w:val="both"/>
        <w:rPr>
          <w:lang w:val="es-ES_tradnl"/>
        </w:rPr>
      </w:pPr>
      <w:r w:rsidRPr="00645413">
        <w:rPr>
          <w:lang w:val="es-ES_tradnl"/>
        </w:rPr>
        <w:t xml:space="preserve">Desde el </w:t>
      </w:r>
      <w:r w:rsidR="009B563F" w:rsidRPr="009B563F">
        <w:rPr>
          <w:b/>
          <w:lang w:val="es-ES_tradnl"/>
        </w:rPr>
        <w:t xml:space="preserve">1 </w:t>
      </w:r>
      <w:r w:rsidR="009B563F">
        <w:rPr>
          <w:b/>
          <w:lang w:val="es-ES_tradnl"/>
        </w:rPr>
        <w:t>de</w:t>
      </w:r>
      <w:r w:rsidR="009B563F" w:rsidRPr="009B563F">
        <w:rPr>
          <w:b/>
          <w:lang w:val="es-ES_tradnl"/>
        </w:rPr>
        <w:t xml:space="preserve"> SEPTIEMBRE</w:t>
      </w:r>
      <w:r w:rsidR="009B563F" w:rsidRPr="00645413">
        <w:rPr>
          <w:lang w:val="es-ES_tradnl"/>
        </w:rPr>
        <w:t xml:space="preserve"> </w:t>
      </w:r>
      <w:r w:rsidRPr="00645413">
        <w:rPr>
          <w:lang w:val="es-ES_tradnl"/>
        </w:rPr>
        <w:t>nos pondremos en contacto</w:t>
      </w:r>
      <w:r>
        <w:rPr>
          <w:lang w:val="es-ES_tradnl"/>
        </w:rPr>
        <w:t xml:space="preserve"> con ustedes</w:t>
      </w:r>
      <w:r w:rsidRPr="00645413">
        <w:rPr>
          <w:lang w:val="es-ES_tradnl"/>
        </w:rPr>
        <w:t xml:space="preserve"> para acordar el día y la hora de recogida.</w:t>
      </w:r>
    </w:p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66ACD" w:rsidTr="00AE1D66">
        <w:trPr>
          <w:trHeight w:val="1408"/>
        </w:trPr>
        <w:tc>
          <w:tcPr>
            <w:tcW w:w="9494" w:type="dxa"/>
            <w:vAlign w:val="center"/>
          </w:tcPr>
          <w:p w:rsidR="00D66ACD" w:rsidRPr="00B537EF" w:rsidRDefault="00D66ACD" w:rsidP="00AE1D66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B537EF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D66ACD" w:rsidRPr="00D66ACD" w:rsidRDefault="00D66ACD" w:rsidP="00AE1D66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66ACD">
              <w:rPr>
                <w:rFonts w:ascii="Calibri" w:hAnsi="Calibri" w:cs="Calibri"/>
                <w:color w:val="525A7D" w:themeColor="accent1" w:themeShade="BF"/>
              </w:rPr>
              <w:t xml:space="preserve">Calle Madre </w:t>
            </w:r>
            <w:proofErr w:type="spellStart"/>
            <w:r w:rsidRPr="00D66ACD">
              <w:rPr>
                <w:rFonts w:ascii="Calibri" w:hAnsi="Calibri" w:cs="Calibri"/>
                <w:color w:val="525A7D" w:themeColor="accent1" w:themeShade="BF"/>
              </w:rPr>
              <w:t>Nazaria</w:t>
            </w:r>
            <w:proofErr w:type="spellEnd"/>
            <w:r w:rsidRPr="00D66ACD">
              <w:rPr>
                <w:rFonts w:ascii="Calibri" w:hAnsi="Calibri" w:cs="Calibri"/>
                <w:color w:val="525A7D" w:themeColor="accent1" w:themeShade="BF"/>
              </w:rPr>
              <w:t>, 5</w:t>
            </w:r>
          </w:p>
          <w:p w:rsidR="00D66ACD" w:rsidRPr="00D66ACD" w:rsidRDefault="00D66ACD" w:rsidP="00AE1D66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66ACD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D66ACD" w:rsidRPr="00D66ACD" w:rsidRDefault="00D66ACD" w:rsidP="00AE1D66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66ACD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66ACD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D66ACD" w:rsidRDefault="00D66ACD" w:rsidP="00AE1D66">
            <w:pPr>
              <w:spacing w:after="0" w:line="240" w:lineRule="auto"/>
              <w:jc w:val="center"/>
            </w:pPr>
            <w:r w:rsidRPr="00D66ACD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D66ACD" w:rsidRPr="00D66ACD" w:rsidRDefault="00D66ACD" w:rsidP="00D66ACD">
      <w:pPr>
        <w:spacing w:after="120" w:line="240" w:lineRule="auto"/>
        <w:jc w:val="both"/>
        <w:rPr>
          <w:b/>
        </w:rPr>
      </w:pPr>
    </w:p>
    <w:sectPr w:rsidR="00D66ACD" w:rsidRPr="00D66ACD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D1" w:rsidRDefault="00F750D1">
      <w:pPr>
        <w:spacing w:after="0" w:line="240" w:lineRule="auto"/>
      </w:pPr>
      <w:r>
        <w:separator/>
      </w:r>
    </w:p>
  </w:endnote>
  <w:endnote w:type="continuationSeparator" w:id="0">
    <w:p w:rsidR="00F750D1" w:rsidRDefault="00F7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D1" w:rsidRDefault="00F750D1">
      <w:pPr>
        <w:spacing w:after="0" w:line="240" w:lineRule="auto"/>
      </w:pPr>
      <w:r>
        <w:separator/>
      </w:r>
    </w:p>
  </w:footnote>
  <w:footnote w:type="continuationSeparator" w:id="0">
    <w:p w:rsidR="00F750D1" w:rsidRDefault="00F7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750D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750D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F750D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6AC"/>
    <w:rsid w:val="00001E2F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8409C"/>
    <w:rsid w:val="000B0E8D"/>
    <w:rsid w:val="000C7604"/>
    <w:rsid w:val="000D3FD7"/>
    <w:rsid w:val="000D414F"/>
    <w:rsid w:val="000F577F"/>
    <w:rsid w:val="000F7EFF"/>
    <w:rsid w:val="00107B7A"/>
    <w:rsid w:val="00117C27"/>
    <w:rsid w:val="0012380D"/>
    <w:rsid w:val="0019302F"/>
    <w:rsid w:val="00193EF2"/>
    <w:rsid w:val="00194C5C"/>
    <w:rsid w:val="00195193"/>
    <w:rsid w:val="001A46EA"/>
    <w:rsid w:val="001B4923"/>
    <w:rsid w:val="00200256"/>
    <w:rsid w:val="002061A7"/>
    <w:rsid w:val="00211F26"/>
    <w:rsid w:val="0021537F"/>
    <w:rsid w:val="00225857"/>
    <w:rsid w:val="00240FA8"/>
    <w:rsid w:val="00246CF8"/>
    <w:rsid w:val="00265684"/>
    <w:rsid w:val="0026726B"/>
    <w:rsid w:val="002722F2"/>
    <w:rsid w:val="00275158"/>
    <w:rsid w:val="00276200"/>
    <w:rsid w:val="00296EE2"/>
    <w:rsid w:val="002C3963"/>
    <w:rsid w:val="002D3F08"/>
    <w:rsid w:val="002F59B6"/>
    <w:rsid w:val="0033521B"/>
    <w:rsid w:val="00342B22"/>
    <w:rsid w:val="00350276"/>
    <w:rsid w:val="00362B6B"/>
    <w:rsid w:val="003815B9"/>
    <w:rsid w:val="003A1D8A"/>
    <w:rsid w:val="003A31D4"/>
    <w:rsid w:val="003A5905"/>
    <w:rsid w:val="003A60FE"/>
    <w:rsid w:val="003B2A7C"/>
    <w:rsid w:val="003C6777"/>
    <w:rsid w:val="0040334B"/>
    <w:rsid w:val="00406E9D"/>
    <w:rsid w:val="0041287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0048"/>
    <w:rsid w:val="00522C1A"/>
    <w:rsid w:val="0053713E"/>
    <w:rsid w:val="00540596"/>
    <w:rsid w:val="005727E2"/>
    <w:rsid w:val="005A4CE4"/>
    <w:rsid w:val="005F049A"/>
    <w:rsid w:val="00607379"/>
    <w:rsid w:val="00623931"/>
    <w:rsid w:val="00633FC6"/>
    <w:rsid w:val="00645413"/>
    <w:rsid w:val="0065626E"/>
    <w:rsid w:val="0065705A"/>
    <w:rsid w:val="0065729B"/>
    <w:rsid w:val="00665990"/>
    <w:rsid w:val="0067018F"/>
    <w:rsid w:val="006B12E0"/>
    <w:rsid w:val="006B2BD1"/>
    <w:rsid w:val="006E0607"/>
    <w:rsid w:val="006F5C6A"/>
    <w:rsid w:val="007069A0"/>
    <w:rsid w:val="00720D40"/>
    <w:rsid w:val="0073328F"/>
    <w:rsid w:val="0074628B"/>
    <w:rsid w:val="007479A1"/>
    <w:rsid w:val="007543DD"/>
    <w:rsid w:val="00774BAE"/>
    <w:rsid w:val="007804EA"/>
    <w:rsid w:val="0078073F"/>
    <w:rsid w:val="0078172E"/>
    <w:rsid w:val="007A69EC"/>
    <w:rsid w:val="007A7CB9"/>
    <w:rsid w:val="007B2BAD"/>
    <w:rsid w:val="007B7DF3"/>
    <w:rsid w:val="007C4C5C"/>
    <w:rsid w:val="007E0C0E"/>
    <w:rsid w:val="0082642D"/>
    <w:rsid w:val="008332F2"/>
    <w:rsid w:val="00860245"/>
    <w:rsid w:val="00864444"/>
    <w:rsid w:val="0086704C"/>
    <w:rsid w:val="0087359F"/>
    <w:rsid w:val="00880CE2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B563F"/>
    <w:rsid w:val="009D4055"/>
    <w:rsid w:val="009D5CD5"/>
    <w:rsid w:val="009D7859"/>
    <w:rsid w:val="009E50B8"/>
    <w:rsid w:val="00A12C8D"/>
    <w:rsid w:val="00A3441F"/>
    <w:rsid w:val="00A36717"/>
    <w:rsid w:val="00A45AF4"/>
    <w:rsid w:val="00A4609D"/>
    <w:rsid w:val="00A52EF6"/>
    <w:rsid w:val="00A532E9"/>
    <w:rsid w:val="00A629E1"/>
    <w:rsid w:val="00A658BD"/>
    <w:rsid w:val="00A66F98"/>
    <w:rsid w:val="00A75962"/>
    <w:rsid w:val="00A84F7E"/>
    <w:rsid w:val="00A873B9"/>
    <w:rsid w:val="00AA5D3D"/>
    <w:rsid w:val="00AB7BEB"/>
    <w:rsid w:val="00AF2BFA"/>
    <w:rsid w:val="00B03032"/>
    <w:rsid w:val="00B14F99"/>
    <w:rsid w:val="00B17EF9"/>
    <w:rsid w:val="00B32FE6"/>
    <w:rsid w:val="00B341D1"/>
    <w:rsid w:val="00B4087E"/>
    <w:rsid w:val="00B4582F"/>
    <w:rsid w:val="00B4754F"/>
    <w:rsid w:val="00B63421"/>
    <w:rsid w:val="00B66316"/>
    <w:rsid w:val="00B75C16"/>
    <w:rsid w:val="00B85DEE"/>
    <w:rsid w:val="00B92CAE"/>
    <w:rsid w:val="00BA4B98"/>
    <w:rsid w:val="00BB5883"/>
    <w:rsid w:val="00BB76B5"/>
    <w:rsid w:val="00BD233A"/>
    <w:rsid w:val="00BD4DC7"/>
    <w:rsid w:val="00BF2F7B"/>
    <w:rsid w:val="00BF3CFD"/>
    <w:rsid w:val="00BF5368"/>
    <w:rsid w:val="00C04B6E"/>
    <w:rsid w:val="00C06E1A"/>
    <w:rsid w:val="00C24104"/>
    <w:rsid w:val="00C54C54"/>
    <w:rsid w:val="00C56926"/>
    <w:rsid w:val="00C63929"/>
    <w:rsid w:val="00C6460C"/>
    <w:rsid w:val="00C658BC"/>
    <w:rsid w:val="00C70981"/>
    <w:rsid w:val="00C77AA0"/>
    <w:rsid w:val="00CA6F8D"/>
    <w:rsid w:val="00CC4FB2"/>
    <w:rsid w:val="00CD57B3"/>
    <w:rsid w:val="00CE2264"/>
    <w:rsid w:val="00CE6858"/>
    <w:rsid w:val="00CF2FDF"/>
    <w:rsid w:val="00CF4131"/>
    <w:rsid w:val="00D01AF0"/>
    <w:rsid w:val="00D07928"/>
    <w:rsid w:val="00D14A8C"/>
    <w:rsid w:val="00D372F1"/>
    <w:rsid w:val="00D52F02"/>
    <w:rsid w:val="00D5311E"/>
    <w:rsid w:val="00D65296"/>
    <w:rsid w:val="00D66ACD"/>
    <w:rsid w:val="00D67F4B"/>
    <w:rsid w:val="00D7203D"/>
    <w:rsid w:val="00D8142C"/>
    <w:rsid w:val="00D93F7C"/>
    <w:rsid w:val="00D97579"/>
    <w:rsid w:val="00DA1318"/>
    <w:rsid w:val="00DA4CBF"/>
    <w:rsid w:val="00DB2B42"/>
    <w:rsid w:val="00DC45DF"/>
    <w:rsid w:val="00DF0135"/>
    <w:rsid w:val="00DF2B7C"/>
    <w:rsid w:val="00E039B4"/>
    <w:rsid w:val="00E03FC8"/>
    <w:rsid w:val="00E15947"/>
    <w:rsid w:val="00E1633D"/>
    <w:rsid w:val="00E30451"/>
    <w:rsid w:val="00E56CCA"/>
    <w:rsid w:val="00E60B22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ED0C88"/>
    <w:rsid w:val="00EE21C2"/>
    <w:rsid w:val="00F13E8F"/>
    <w:rsid w:val="00F32729"/>
    <w:rsid w:val="00F35A90"/>
    <w:rsid w:val="00F45413"/>
    <w:rsid w:val="00F460A9"/>
    <w:rsid w:val="00F46ABB"/>
    <w:rsid w:val="00F60A11"/>
    <w:rsid w:val="00F623C8"/>
    <w:rsid w:val="00F62B31"/>
    <w:rsid w:val="00F66CE7"/>
    <w:rsid w:val="00F750D1"/>
    <w:rsid w:val="00F805F7"/>
    <w:rsid w:val="00F80F84"/>
    <w:rsid w:val="00F82834"/>
    <w:rsid w:val="00FA41D1"/>
    <w:rsid w:val="00FA579A"/>
    <w:rsid w:val="00FB0DD0"/>
    <w:rsid w:val="00FC7FE7"/>
    <w:rsid w:val="00FD276C"/>
    <w:rsid w:val="00FD51D8"/>
    <w:rsid w:val="00FE6C6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3BCB6D"/>
  <w15:docId w15:val="{6EFD7896-B8CA-4BA5-AF14-1588223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CAB32AA-9E99-465C-821F-C9086B07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16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5</cp:revision>
  <cp:lastPrinted>2018-06-18T10:02:00Z</cp:lastPrinted>
  <dcterms:created xsi:type="dcterms:W3CDTF">2022-06-21T14:13:00Z</dcterms:created>
  <dcterms:modified xsi:type="dcterms:W3CDTF">2022-06-24T08:12:00Z</dcterms:modified>
</cp:coreProperties>
</file>