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706235497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706235497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B81731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F804D2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="00B81731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2</w:t>
            </w:r>
            <w:r w:rsidR="00B81731" w:rsidRPr="00D521A8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 xml:space="preserve">º </w:t>
            </w:r>
            <w:r w:rsidR="00B81731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SISTEMAS MICROINFORMÁTICAS Y REDES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2114783041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2114783041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398279460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1398279460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687870537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687870537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502"/>
              <w:gridCol w:w="3630"/>
              <w:gridCol w:w="1325"/>
              <w:gridCol w:w="1539"/>
              <w:gridCol w:w="995"/>
              <w:gridCol w:w="915"/>
            </w:tblGrid>
            <w:tr w:rsidR="003C6777" w:rsidRPr="009451C3" w:rsidTr="006D21F5">
              <w:trPr>
                <w:trHeight w:hRule="exact" w:val="501"/>
              </w:trPr>
              <w:tc>
                <w:tcPr>
                  <w:tcW w:w="50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6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3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995" w:type="dxa"/>
                  <w:tcBorders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1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6D21F5" w:rsidRPr="009451C3" w:rsidTr="006D21F5">
              <w:trPr>
                <w:trHeight w:hRule="exact" w:val="510"/>
              </w:trPr>
              <w:tc>
                <w:tcPr>
                  <w:tcW w:w="50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D21F5" w:rsidRPr="009451C3" w:rsidRDefault="006D21F5" w:rsidP="006D21F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30" w:type="dxa"/>
                  <w:tcMar>
                    <w:left w:w="28" w:type="dxa"/>
                    <w:right w:w="28" w:type="dxa"/>
                  </w:tcMar>
                </w:tcPr>
                <w:p w:rsidR="006D21F5" w:rsidRPr="00FE35D7" w:rsidRDefault="006D21F5" w:rsidP="006D21F5">
                  <w:r w:rsidRPr="00FE35D7">
                    <w:t xml:space="preserve">SISTEMAS  OPERATIVOS EN RED 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D21F5" w:rsidRPr="00B81731" w:rsidRDefault="006D21F5" w:rsidP="006D21F5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</w:rPr>
                  </w:pPr>
                  <w:r w:rsidRPr="00B81731">
                    <w:rPr>
                      <w:rFonts w:cs="Arial"/>
                      <w:color w:val="000000"/>
                    </w:rPr>
                    <w:t>MCGRAW HILL</w:t>
                  </w:r>
                </w:p>
              </w:tc>
              <w:tc>
                <w:tcPr>
                  <w:tcW w:w="153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D21F5" w:rsidRPr="00B81731" w:rsidRDefault="006D21F5" w:rsidP="006D21F5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B81731">
                    <w:rPr>
                      <w:rFonts w:cs="Arial"/>
                      <w:bCs/>
                      <w:color w:val="000000"/>
                    </w:rPr>
                    <w:t>9788448183943</w:t>
                  </w:r>
                </w:p>
              </w:tc>
              <w:tc>
                <w:tcPr>
                  <w:tcW w:w="995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</w:tcPr>
                <w:p w:rsidR="006D21F5" w:rsidRPr="00F85EB6" w:rsidRDefault="006D21F5" w:rsidP="006D21F5">
                  <w:pPr>
                    <w:jc w:val="center"/>
                  </w:pPr>
                  <w:r w:rsidRPr="00F85EB6">
                    <w:t>41,33</w:t>
                  </w:r>
                </w:p>
              </w:tc>
              <w:permStart w:id="104386733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5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D21F5" w:rsidRPr="00CF4131" w:rsidRDefault="006D21F5" w:rsidP="006D21F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043867331" w:displacedByCustomXml="prev"/>
            </w:tr>
            <w:tr w:rsidR="006D21F5" w:rsidRPr="009451C3" w:rsidTr="006D21F5">
              <w:trPr>
                <w:trHeight w:hRule="exact" w:val="510"/>
              </w:trPr>
              <w:tc>
                <w:tcPr>
                  <w:tcW w:w="50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D21F5" w:rsidRPr="009451C3" w:rsidRDefault="006D21F5" w:rsidP="006D21F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30" w:type="dxa"/>
                  <w:tcMar>
                    <w:left w:w="28" w:type="dxa"/>
                    <w:right w:w="28" w:type="dxa"/>
                  </w:tcMar>
                </w:tcPr>
                <w:p w:rsidR="006D21F5" w:rsidRPr="00FE35D7" w:rsidRDefault="006D21F5" w:rsidP="006D21F5">
                  <w:r w:rsidRPr="00FE35D7">
                    <w:t>SERVICIOS  EN RED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D21F5" w:rsidRPr="00B81731" w:rsidRDefault="006D21F5" w:rsidP="006D21F5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</w:rPr>
                  </w:pPr>
                  <w:r w:rsidRPr="00B81731">
                    <w:rPr>
                      <w:rFonts w:cs="Arial"/>
                      <w:color w:val="000000"/>
                    </w:rPr>
                    <w:t>MCGRAW HILL</w:t>
                  </w:r>
                </w:p>
              </w:tc>
              <w:tc>
                <w:tcPr>
                  <w:tcW w:w="153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D21F5" w:rsidRPr="00B81731" w:rsidRDefault="006D21F5" w:rsidP="006D21F5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B81731">
                    <w:rPr>
                      <w:rFonts w:cs="Arial"/>
                      <w:bCs/>
                      <w:color w:val="000000"/>
                    </w:rPr>
                    <w:t>9788448183868</w:t>
                  </w:r>
                </w:p>
              </w:tc>
              <w:tc>
                <w:tcPr>
                  <w:tcW w:w="995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</w:tcPr>
                <w:p w:rsidR="006D21F5" w:rsidRPr="00F85EB6" w:rsidRDefault="006D21F5" w:rsidP="006D21F5">
                  <w:pPr>
                    <w:jc w:val="center"/>
                  </w:pPr>
                  <w:r w:rsidRPr="00F85EB6">
                    <w:t>41,71</w:t>
                  </w:r>
                </w:p>
              </w:tc>
              <w:permStart w:id="38465362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5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D21F5" w:rsidRPr="00CF4131" w:rsidRDefault="006D21F5" w:rsidP="006D21F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384653628" w:displacedByCustomXml="prev"/>
            </w:tr>
            <w:tr w:rsidR="006D21F5" w:rsidRPr="009451C3" w:rsidTr="006D21F5">
              <w:trPr>
                <w:trHeight w:hRule="exact" w:val="510"/>
              </w:trPr>
              <w:tc>
                <w:tcPr>
                  <w:tcW w:w="50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D21F5" w:rsidRPr="009451C3" w:rsidRDefault="006D21F5" w:rsidP="006D21F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30" w:type="dxa"/>
                  <w:tcMar>
                    <w:left w:w="28" w:type="dxa"/>
                    <w:right w:w="28" w:type="dxa"/>
                  </w:tcMar>
                </w:tcPr>
                <w:p w:rsidR="006D21F5" w:rsidRPr="00FE35D7" w:rsidRDefault="006D21F5" w:rsidP="006D21F5">
                  <w:r w:rsidRPr="00FE35D7">
                    <w:t>SEGURIDAD INFORMÁTICA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D21F5" w:rsidRPr="00B81731" w:rsidRDefault="006D21F5" w:rsidP="006D21F5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</w:rPr>
                  </w:pPr>
                  <w:r w:rsidRPr="00B81731">
                    <w:rPr>
                      <w:rFonts w:cs="Arial"/>
                      <w:color w:val="000000"/>
                    </w:rPr>
                    <w:t>MCGRAW HILL</w:t>
                  </w:r>
                </w:p>
              </w:tc>
              <w:tc>
                <w:tcPr>
                  <w:tcW w:w="153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D21F5" w:rsidRPr="00B81731" w:rsidRDefault="006D21F5" w:rsidP="006D21F5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B81731">
                    <w:rPr>
                      <w:rFonts w:cs="Arial"/>
                      <w:bCs/>
                      <w:color w:val="000000"/>
                    </w:rPr>
                    <w:t>9788448183967</w:t>
                  </w:r>
                </w:p>
              </w:tc>
              <w:tc>
                <w:tcPr>
                  <w:tcW w:w="995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</w:tcPr>
                <w:p w:rsidR="006D21F5" w:rsidRPr="00F85EB6" w:rsidRDefault="006D21F5" w:rsidP="006D21F5">
                  <w:pPr>
                    <w:jc w:val="center"/>
                  </w:pPr>
                  <w:r w:rsidRPr="00F85EB6">
                    <w:t>39,43</w:t>
                  </w:r>
                </w:p>
              </w:tc>
              <w:permStart w:id="164896838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5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D21F5" w:rsidRPr="00CF4131" w:rsidRDefault="006D21F5" w:rsidP="006D21F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48968380" w:displacedByCustomXml="prev"/>
            </w:tr>
            <w:tr w:rsidR="006D21F5" w:rsidRPr="009451C3" w:rsidTr="006D21F5">
              <w:trPr>
                <w:trHeight w:hRule="exact" w:val="510"/>
              </w:trPr>
              <w:tc>
                <w:tcPr>
                  <w:tcW w:w="50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D21F5" w:rsidRPr="009451C3" w:rsidRDefault="006D21F5" w:rsidP="006D21F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30" w:type="dxa"/>
                  <w:tcMar>
                    <w:left w:w="28" w:type="dxa"/>
                    <w:right w:w="28" w:type="dxa"/>
                  </w:tcMar>
                </w:tcPr>
                <w:p w:rsidR="006D21F5" w:rsidRPr="00FE35D7" w:rsidRDefault="006D21F5" w:rsidP="006D21F5">
                  <w:r w:rsidRPr="00FE35D7">
                    <w:t>APLICACIONES WEB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D21F5" w:rsidRPr="00B81731" w:rsidRDefault="006D21F5" w:rsidP="006D21F5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</w:rPr>
                  </w:pPr>
                  <w:r w:rsidRPr="00B81731">
                    <w:rPr>
                      <w:rFonts w:cs="Arial"/>
                      <w:color w:val="000000"/>
                    </w:rPr>
                    <w:t>M</w:t>
                  </w:r>
                  <w:r>
                    <w:rPr>
                      <w:rFonts w:cs="Arial"/>
                      <w:color w:val="000000"/>
                    </w:rPr>
                    <w:t>A</w:t>
                  </w:r>
                  <w:r w:rsidRPr="00B81731">
                    <w:rPr>
                      <w:rFonts w:cs="Arial"/>
                      <w:color w:val="000000"/>
                    </w:rPr>
                    <w:t xml:space="preserve">C MILLAN </w:t>
                  </w:r>
                </w:p>
              </w:tc>
              <w:tc>
                <w:tcPr>
                  <w:tcW w:w="153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D21F5" w:rsidRPr="00B81731" w:rsidRDefault="006D21F5" w:rsidP="006D21F5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000000"/>
                    </w:rPr>
                  </w:pPr>
                  <w:r w:rsidRPr="00B81731">
                    <w:rPr>
                      <w:rFonts w:cs="Arial"/>
                      <w:bCs/>
                      <w:color w:val="000000"/>
                    </w:rPr>
                    <w:t>9788415656654</w:t>
                  </w:r>
                </w:p>
              </w:tc>
              <w:tc>
                <w:tcPr>
                  <w:tcW w:w="995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</w:tcPr>
                <w:p w:rsidR="006D21F5" w:rsidRPr="00F85EB6" w:rsidRDefault="006D21F5" w:rsidP="006D21F5">
                  <w:pPr>
                    <w:jc w:val="center"/>
                  </w:pPr>
                  <w:r w:rsidRPr="00F85EB6">
                    <w:t>33,25</w:t>
                  </w:r>
                </w:p>
              </w:tc>
              <w:permStart w:id="163166168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5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D21F5" w:rsidRPr="00CF4131" w:rsidRDefault="006D21F5" w:rsidP="006D21F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31661688" w:displacedByCustomXml="prev"/>
            </w:tr>
            <w:tr w:rsidR="006D21F5" w:rsidRPr="009451C3" w:rsidTr="006D21F5">
              <w:trPr>
                <w:trHeight w:hRule="exact" w:val="510"/>
              </w:trPr>
              <w:tc>
                <w:tcPr>
                  <w:tcW w:w="50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D21F5" w:rsidRPr="009451C3" w:rsidRDefault="006D21F5" w:rsidP="006D21F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630" w:type="dxa"/>
                  <w:tcMar>
                    <w:left w:w="28" w:type="dxa"/>
                    <w:right w:w="28" w:type="dxa"/>
                  </w:tcMar>
                </w:tcPr>
                <w:p w:rsidR="006D21F5" w:rsidRDefault="006D21F5" w:rsidP="006D21F5">
                  <w:pPr>
                    <w:spacing w:after="0" w:line="240" w:lineRule="auto"/>
                  </w:pPr>
                  <w:r w:rsidRPr="00FE35D7">
                    <w:t xml:space="preserve">EMPRESA E INICIATIVA EMPRENDEDORA </w:t>
                  </w:r>
                </w:p>
                <w:p w:rsidR="006D21F5" w:rsidRPr="00FE35D7" w:rsidRDefault="006D21F5" w:rsidP="006D21F5">
                  <w:pPr>
                    <w:spacing w:after="0" w:line="240" w:lineRule="auto"/>
                  </w:pPr>
                  <w:r w:rsidRPr="00FE35D7">
                    <w:t xml:space="preserve"> </w:t>
                  </w:r>
                  <w:r>
                    <w:t>(ED 2021)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D21F5" w:rsidRPr="00B81731" w:rsidRDefault="006D21F5" w:rsidP="006D21F5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</w:rPr>
                  </w:pPr>
                  <w:r w:rsidRPr="00B81731">
                    <w:rPr>
                      <w:rFonts w:cs="Arial"/>
                      <w:color w:val="000000"/>
                    </w:rPr>
                    <w:t>MCGRAW HILL</w:t>
                  </w:r>
                </w:p>
              </w:tc>
              <w:tc>
                <w:tcPr>
                  <w:tcW w:w="153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D21F5" w:rsidRPr="00B81731" w:rsidRDefault="006D21F5" w:rsidP="006D21F5">
                  <w:pPr>
                    <w:spacing w:after="0" w:line="240" w:lineRule="auto"/>
                    <w:jc w:val="center"/>
                    <w:rPr>
                      <w:rFonts w:cs="Arial"/>
                      <w:bCs/>
                    </w:rPr>
                  </w:pPr>
                  <w:r w:rsidRPr="00B81731">
                    <w:rPr>
                      <w:rFonts w:cs="Arial"/>
                      <w:bCs/>
                    </w:rPr>
                    <w:t>9788448623159</w:t>
                  </w:r>
                </w:p>
              </w:tc>
              <w:tc>
                <w:tcPr>
                  <w:tcW w:w="995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</w:tcPr>
                <w:p w:rsidR="006D21F5" w:rsidRPr="00F85EB6" w:rsidRDefault="006D21F5" w:rsidP="006D21F5">
                  <w:pPr>
                    <w:jc w:val="center"/>
                  </w:pPr>
                  <w:r w:rsidRPr="00F85EB6">
                    <w:t>20,85</w:t>
                  </w:r>
                </w:p>
              </w:tc>
              <w:permStart w:id="116237548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5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D21F5" w:rsidRPr="00CF4131" w:rsidRDefault="006D21F5" w:rsidP="006D21F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162375480" w:displacedByCustomXml="prev"/>
            </w:tr>
            <w:tr w:rsidR="006D21F5" w:rsidRPr="009451C3" w:rsidTr="006D21F5">
              <w:trPr>
                <w:trHeight w:hRule="exact" w:val="510"/>
              </w:trPr>
              <w:tc>
                <w:tcPr>
                  <w:tcW w:w="50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D21F5" w:rsidRPr="009451C3" w:rsidRDefault="006D21F5" w:rsidP="006D21F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630" w:type="dxa"/>
                  <w:tcMar>
                    <w:left w:w="28" w:type="dxa"/>
                    <w:right w:w="28" w:type="dxa"/>
                  </w:tcMar>
                </w:tcPr>
                <w:p w:rsidR="006D21F5" w:rsidRPr="00D63797" w:rsidRDefault="006D21F5" w:rsidP="006D21F5">
                  <w:r w:rsidRPr="00D63797">
                    <w:t>COMPUTING &amp; INFORMATION TECHNOLOGY SB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D21F5" w:rsidRPr="00B81731" w:rsidRDefault="006D21F5" w:rsidP="006D21F5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</w:rPr>
                  </w:pPr>
                  <w:r w:rsidRPr="00B81731">
                    <w:rPr>
                      <w:rFonts w:cs="Arial"/>
                      <w:color w:val="000000"/>
                    </w:rPr>
                    <w:t>BURLINGTON</w:t>
                  </w:r>
                </w:p>
                <w:p w:rsidR="006D21F5" w:rsidRPr="00B81731" w:rsidRDefault="006D21F5" w:rsidP="006D21F5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</w:rPr>
                  </w:pPr>
                  <w:r w:rsidRPr="00B81731">
                    <w:rPr>
                      <w:rFonts w:cs="Arial"/>
                      <w:color w:val="000000"/>
                    </w:rPr>
                    <w:t>BOOKS</w:t>
                  </w:r>
                </w:p>
              </w:tc>
              <w:tc>
                <w:tcPr>
                  <w:tcW w:w="153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D21F5" w:rsidRPr="00B81731" w:rsidRDefault="006D21F5" w:rsidP="006D21F5">
                  <w:pPr>
                    <w:spacing w:after="0" w:line="240" w:lineRule="auto"/>
                    <w:jc w:val="center"/>
                    <w:rPr>
                      <w:rFonts w:cs="Arial"/>
                      <w:bCs/>
                    </w:rPr>
                  </w:pPr>
                  <w:r w:rsidRPr="00B81731">
                    <w:rPr>
                      <w:rFonts w:cs="Arial"/>
                      <w:bCs/>
                    </w:rPr>
                    <w:t>9789963273836</w:t>
                  </w:r>
                </w:p>
              </w:tc>
              <w:tc>
                <w:tcPr>
                  <w:tcW w:w="995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</w:tcPr>
                <w:p w:rsidR="006D21F5" w:rsidRPr="00F85EB6" w:rsidRDefault="006D21F5" w:rsidP="006D21F5">
                  <w:pPr>
                    <w:jc w:val="center"/>
                  </w:pPr>
                  <w:r w:rsidRPr="00F85EB6">
                    <w:t>25,13</w:t>
                  </w:r>
                </w:p>
              </w:tc>
              <w:permStart w:id="15908769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5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D21F5" w:rsidRPr="00CF4131" w:rsidRDefault="006D21F5" w:rsidP="006D21F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59087697" w:displacedByCustomXml="prev"/>
            </w:tr>
            <w:tr w:rsidR="006D21F5" w:rsidRPr="009451C3" w:rsidTr="00725E8B">
              <w:trPr>
                <w:trHeight w:hRule="exact" w:val="510"/>
              </w:trPr>
              <w:tc>
                <w:tcPr>
                  <w:tcW w:w="50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D21F5" w:rsidRDefault="006D21F5" w:rsidP="006D21F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630" w:type="dxa"/>
                  <w:tcMar>
                    <w:left w:w="28" w:type="dxa"/>
                    <w:right w:w="28" w:type="dxa"/>
                  </w:tcMar>
                </w:tcPr>
                <w:p w:rsidR="006D21F5" w:rsidRDefault="006D21F5" w:rsidP="006D21F5">
                  <w:r w:rsidRPr="00D63797">
                    <w:t>COMPUTING &amp; INFORMATION TECHNOLOGY WB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D21F5" w:rsidRPr="00B81731" w:rsidRDefault="006D21F5" w:rsidP="006D21F5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</w:rPr>
                  </w:pPr>
                  <w:r w:rsidRPr="00B81731">
                    <w:rPr>
                      <w:rFonts w:cs="Arial"/>
                      <w:color w:val="000000"/>
                    </w:rPr>
                    <w:t>BURLINGTON</w:t>
                  </w:r>
                </w:p>
                <w:p w:rsidR="006D21F5" w:rsidRPr="00B81731" w:rsidRDefault="006D21F5" w:rsidP="006D21F5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</w:rPr>
                  </w:pPr>
                  <w:r w:rsidRPr="00B81731">
                    <w:rPr>
                      <w:rFonts w:cs="Arial"/>
                      <w:color w:val="000000"/>
                    </w:rPr>
                    <w:t>BOOKS</w:t>
                  </w:r>
                </w:p>
              </w:tc>
              <w:tc>
                <w:tcPr>
                  <w:tcW w:w="153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D21F5" w:rsidRPr="00B81731" w:rsidRDefault="006D21F5" w:rsidP="006D21F5">
                  <w:pPr>
                    <w:spacing w:after="0" w:line="240" w:lineRule="auto"/>
                    <w:jc w:val="center"/>
                    <w:rPr>
                      <w:rFonts w:cs="Arial"/>
                      <w:bCs/>
                    </w:rPr>
                  </w:pPr>
                  <w:r w:rsidRPr="00B81731">
                    <w:rPr>
                      <w:rFonts w:cs="Arial"/>
                      <w:bCs/>
                    </w:rPr>
                    <w:t>9789963273843</w:t>
                  </w:r>
                </w:p>
              </w:tc>
              <w:tc>
                <w:tcPr>
                  <w:tcW w:w="995" w:type="dxa"/>
                  <w:tcBorders>
                    <w:top w:val="single" w:sz="4" w:space="0" w:color="AAB0C7" w:themeColor="accent1" w:themeTint="99"/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6D21F5" w:rsidRDefault="006D21F5" w:rsidP="006D21F5">
                  <w:pPr>
                    <w:jc w:val="center"/>
                  </w:pPr>
                  <w:r w:rsidRPr="00F85EB6">
                    <w:t>16,39</w:t>
                  </w:r>
                </w:p>
              </w:tc>
              <w:permStart w:id="194683487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5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D21F5" w:rsidRPr="00CF4131" w:rsidRDefault="006D21F5" w:rsidP="006D21F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946834879" w:displacedByCustomXml="prev"/>
            </w:tr>
            <w:tr w:rsidR="00A96344" w:rsidRPr="009451C3" w:rsidTr="00725E8B">
              <w:trPr>
                <w:trHeight w:hRule="exact" w:val="510"/>
              </w:trPr>
              <w:tc>
                <w:tcPr>
                  <w:tcW w:w="50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B81731" w:rsidRDefault="00A96344" w:rsidP="00A963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B81731" w:rsidRDefault="00A96344" w:rsidP="00A963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9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B81731" w:rsidRDefault="00A96344" w:rsidP="00A963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B81731" w:rsidRDefault="00A96344" w:rsidP="00230EB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permStart w:id="103672743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5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036727430" w:displacedByCustomXml="prev"/>
            </w:tr>
            <w:tr w:rsidR="00A96344" w:rsidRPr="009451C3" w:rsidTr="00725E8B">
              <w:trPr>
                <w:trHeight w:hRule="exact" w:val="510"/>
              </w:trPr>
              <w:tc>
                <w:tcPr>
                  <w:tcW w:w="50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630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/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>
                  <w:bookmarkStart w:id="0" w:name="_GoBack"/>
                  <w:bookmarkEnd w:id="0"/>
                </w:p>
              </w:tc>
              <w:tc>
                <w:tcPr>
                  <w:tcW w:w="1539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/>
              </w:tc>
              <w:tc>
                <w:tcPr>
                  <w:tcW w:w="995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230EB7" w:rsidRDefault="00A96344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128962257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5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289622577" w:displacedByCustomXml="prev"/>
            </w:tr>
            <w:tr w:rsidR="003319E3" w:rsidRPr="009451C3" w:rsidTr="006D21F5">
              <w:trPr>
                <w:trHeight w:hRule="exact" w:val="510"/>
              </w:trPr>
              <w:tc>
                <w:tcPr>
                  <w:tcW w:w="50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6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84363C" w:rsidRDefault="003319E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230EB7" w:rsidRDefault="003319E3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31943804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5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319E3" w:rsidRPr="00CF4131" w:rsidRDefault="00DA488B" w:rsidP="004E0EA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319438048" w:displacedByCustomXml="prev"/>
            </w:tr>
            <w:tr w:rsidR="00DE7F4F" w:rsidRPr="009451C3" w:rsidTr="006D21F5">
              <w:trPr>
                <w:trHeight w:hRule="exact" w:val="429"/>
              </w:trPr>
              <w:tc>
                <w:tcPr>
                  <w:tcW w:w="502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494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995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6D21F5" w:rsidRDefault="006D21F5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D21F5">
                    <w:rPr>
                      <w:rFonts w:ascii="Arial" w:hAnsi="Arial" w:cs="Arial"/>
                      <w:b/>
                      <w:bCs/>
                      <w:color w:val="000000"/>
                    </w:rPr>
                    <w:t>218,07</w:t>
                  </w:r>
                </w:p>
              </w:tc>
              <w:tc>
                <w:tcPr>
                  <w:tcW w:w="915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6D21F5">
              <w:trPr>
                <w:trHeight w:val="323"/>
              </w:trPr>
              <w:tc>
                <w:tcPr>
                  <w:tcW w:w="502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489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15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487074782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487074782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6D21F5">
              <w:trPr>
                <w:trHeight w:hRule="exact" w:val="336"/>
              </w:trPr>
              <w:tc>
                <w:tcPr>
                  <w:tcW w:w="502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40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622489411" w:edGrp="everyone"/>
            <w:r w:rsidR="00DA488B">
              <w:t xml:space="preserve">      </w:t>
            </w:r>
            <w:r w:rsidRPr="0045356D">
              <w:t xml:space="preserve"> </w:t>
            </w:r>
            <w:permEnd w:id="622489411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2039814925" w:edGrp="everyone"/>
            <w:r>
              <w:t xml:space="preserve"> </w:t>
            </w:r>
            <w:r w:rsidR="00DA488B">
              <w:t xml:space="preserve">    </w:t>
            </w:r>
            <w:permEnd w:id="2039814925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4D2840" w:rsidRPr="00645413" w:rsidRDefault="004D2840" w:rsidP="004D2840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4D2840" w:rsidRDefault="004D2840" w:rsidP="004D2840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4D2840" w:rsidRPr="0033521B" w:rsidRDefault="004D2840" w:rsidP="004D2840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DA488B" w:rsidRDefault="004D2840" w:rsidP="004D2840">
      <w:pPr>
        <w:spacing w:after="0" w:line="240" w:lineRule="auto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 xml:space="preserve">antes del día </w:t>
      </w:r>
      <w:r>
        <w:rPr>
          <w:rStyle w:val="Hipervnculo"/>
          <w:b/>
          <w:color w:val="auto"/>
          <w:lang w:val="es-ES_tradnl"/>
        </w:rPr>
        <w:t>12</w:t>
      </w:r>
      <w:r w:rsidRPr="00E90227">
        <w:rPr>
          <w:rStyle w:val="Hipervnculo"/>
          <w:b/>
          <w:color w:val="auto"/>
          <w:lang w:val="es-ES_tradnl"/>
        </w:rPr>
        <w:t xml:space="preserve">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</w:t>
      </w:r>
      <w:r>
        <w:rPr>
          <w:lang w:val="es-ES_tradnl"/>
        </w:rPr>
        <w:t>.</w:t>
      </w:r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7CC" w:rsidRDefault="004F17CC">
      <w:pPr>
        <w:spacing w:after="0" w:line="240" w:lineRule="auto"/>
      </w:pPr>
      <w:r>
        <w:separator/>
      </w:r>
    </w:p>
  </w:endnote>
  <w:endnote w:type="continuationSeparator" w:id="0">
    <w:p w:rsidR="004F17CC" w:rsidRDefault="004F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7CC" w:rsidRDefault="004F17CC">
      <w:pPr>
        <w:spacing w:after="0" w:line="240" w:lineRule="auto"/>
      </w:pPr>
      <w:r>
        <w:separator/>
      </w:r>
    </w:p>
  </w:footnote>
  <w:footnote w:type="continuationSeparator" w:id="0">
    <w:p w:rsidR="004F17CC" w:rsidRDefault="004F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4F17C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4F17C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4F17C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3900"/>
    <w:rsid w:val="00051B68"/>
    <w:rsid w:val="00063C83"/>
    <w:rsid w:val="000657D6"/>
    <w:rsid w:val="00071A7F"/>
    <w:rsid w:val="00083DEB"/>
    <w:rsid w:val="000A3BD0"/>
    <w:rsid w:val="000B0E8D"/>
    <w:rsid w:val="000C7604"/>
    <w:rsid w:val="000D3FD7"/>
    <w:rsid w:val="000D414F"/>
    <w:rsid w:val="000F577F"/>
    <w:rsid w:val="00107B7A"/>
    <w:rsid w:val="00117C27"/>
    <w:rsid w:val="0012380D"/>
    <w:rsid w:val="001349C2"/>
    <w:rsid w:val="0018369E"/>
    <w:rsid w:val="00193EF2"/>
    <w:rsid w:val="00194C5C"/>
    <w:rsid w:val="001A46EA"/>
    <w:rsid w:val="001B4923"/>
    <w:rsid w:val="00200256"/>
    <w:rsid w:val="002061A7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62B6B"/>
    <w:rsid w:val="003815B9"/>
    <w:rsid w:val="0038614C"/>
    <w:rsid w:val="003904B5"/>
    <w:rsid w:val="00391D54"/>
    <w:rsid w:val="003A31D4"/>
    <w:rsid w:val="003A5905"/>
    <w:rsid w:val="003A60FE"/>
    <w:rsid w:val="003B2A7C"/>
    <w:rsid w:val="003C6777"/>
    <w:rsid w:val="003E70A2"/>
    <w:rsid w:val="0040334B"/>
    <w:rsid w:val="00406E9D"/>
    <w:rsid w:val="0041287B"/>
    <w:rsid w:val="004163A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D2840"/>
    <w:rsid w:val="004F1765"/>
    <w:rsid w:val="004F17CC"/>
    <w:rsid w:val="004F42DE"/>
    <w:rsid w:val="00522C1A"/>
    <w:rsid w:val="0053713E"/>
    <w:rsid w:val="00540596"/>
    <w:rsid w:val="005727E2"/>
    <w:rsid w:val="005A4CE4"/>
    <w:rsid w:val="005A66B2"/>
    <w:rsid w:val="005F049A"/>
    <w:rsid w:val="00623931"/>
    <w:rsid w:val="0065626E"/>
    <w:rsid w:val="0065638A"/>
    <w:rsid w:val="0065705A"/>
    <w:rsid w:val="00665990"/>
    <w:rsid w:val="00680E25"/>
    <w:rsid w:val="006B12E0"/>
    <w:rsid w:val="006B2BD1"/>
    <w:rsid w:val="006D21F5"/>
    <w:rsid w:val="006D2F8C"/>
    <w:rsid w:val="006E0607"/>
    <w:rsid w:val="006F5C6A"/>
    <w:rsid w:val="007069A0"/>
    <w:rsid w:val="00720D40"/>
    <w:rsid w:val="00725E8B"/>
    <w:rsid w:val="0073328F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82441E"/>
    <w:rsid w:val="00826408"/>
    <w:rsid w:val="0082642D"/>
    <w:rsid w:val="008332F2"/>
    <w:rsid w:val="0084363C"/>
    <w:rsid w:val="0085036A"/>
    <w:rsid w:val="00860245"/>
    <w:rsid w:val="00864444"/>
    <w:rsid w:val="0086704C"/>
    <w:rsid w:val="0087359F"/>
    <w:rsid w:val="008A0050"/>
    <w:rsid w:val="008D2D88"/>
    <w:rsid w:val="008D5097"/>
    <w:rsid w:val="008F046B"/>
    <w:rsid w:val="0091531C"/>
    <w:rsid w:val="009451C3"/>
    <w:rsid w:val="00952C8B"/>
    <w:rsid w:val="00975FA8"/>
    <w:rsid w:val="009848B4"/>
    <w:rsid w:val="009945B2"/>
    <w:rsid w:val="009D4055"/>
    <w:rsid w:val="009D7859"/>
    <w:rsid w:val="009E50B8"/>
    <w:rsid w:val="00A12C8D"/>
    <w:rsid w:val="00A4609D"/>
    <w:rsid w:val="00A52EF6"/>
    <w:rsid w:val="00A629E1"/>
    <w:rsid w:val="00A658BD"/>
    <w:rsid w:val="00A66F98"/>
    <w:rsid w:val="00A75962"/>
    <w:rsid w:val="00A84F7E"/>
    <w:rsid w:val="00A873B9"/>
    <w:rsid w:val="00A96344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75C16"/>
    <w:rsid w:val="00B81731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9378D"/>
    <w:rsid w:val="00D93F7C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23DB3"/>
    <w:rsid w:val="00E30451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04D2"/>
    <w:rsid w:val="00F82834"/>
    <w:rsid w:val="00FA41D1"/>
    <w:rsid w:val="00FA573D"/>
    <w:rsid w:val="00FA579A"/>
    <w:rsid w:val="00FB0673"/>
    <w:rsid w:val="00FB0DD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5D2CF804-994E-4B6D-AB27-F58972A0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24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8</cp:revision>
  <cp:lastPrinted>2022-06-23T07:20:00Z</cp:lastPrinted>
  <dcterms:created xsi:type="dcterms:W3CDTF">2022-06-21T19:35:00Z</dcterms:created>
  <dcterms:modified xsi:type="dcterms:W3CDTF">2022-06-26T10:10:00Z</dcterms:modified>
</cp:coreProperties>
</file>