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p w:rsidR="009C7EA8" w:rsidRDefault="009C7EA8" w:rsidP="009C7EA8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856798080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856798080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F71B5F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F71B5F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="00F71B5F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F71B5F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 (AMPLIADA)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823408383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823408383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02578290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025782901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495014414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495014414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F71B5F">
        <w:trPr>
          <w:trHeight w:val="5824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80"/>
              <w:gridCol w:w="3686"/>
              <w:gridCol w:w="1278"/>
              <w:gridCol w:w="1557"/>
              <w:gridCol w:w="1038"/>
              <w:gridCol w:w="967"/>
            </w:tblGrid>
            <w:tr w:rsidR="003C6777" w:rsidRPr="009451C3" w:rsidTr="000B5093">
              <w:trPr>
                <w:trHeight w:hRule="exact" w:val="501"/>
              </w:trPr>
              <w:tc>
                <w:tcPr>
                  <w:tcW w:w="3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7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F71B5F" w:rsidRPr="009451C3" w:rsidTr="000B5093">
              <w:trPr>
                <w:trHeight w:hRule="exact" w:val="510"/>
              </w:trPr>
              <w:tc>
                <w:tcPr>
                  <w:tcW w:w="3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1B5F" w:rsidRPr="009451C3" w:rsidRDefault="00F71B5F" w:rsidP="00F71B5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6" w:type="dxa"/>
                  <w:tcMar>
                    <w:left w:w="28" w:type="dxa"/>
                    <w:right w:w="28" w:type="dxa"/>
                  </w:tcMar>
                </w:tcPr>
                <w:p w:rsidR="00F71B5F" w:rsidRPr="001D761D" w:rsidRDefault="00F71B5F" w:rsidP="00F71B5F">
                  <w:r w:rsidRPr="001D761D">
                    <w:t>APLICACIONES WEB (Ed 2013</w:t>
                  </w:r>
                  <w:r w:rsidR="009C7EA8">
                    <w:t>)</w:t>
                  </w:r>
                </w:p>
              </w:tc>
              <w:tc>
                <w:tcPr>
                  <w:tcW w:w="1278" w:type="dxa"/>
                  <w:tcMar>
                    <w:left w:w="28" w:type="dxa"/>
                    <w:right w:w="28" w:type="dxa"/>
                  </w:tcMar>
                </w:tcPr>
                <w:p w:rsidR="00F71B5F" w:rsidRPr="001D761D" w:rsidRDefault="00F71B5F" w:rsidP="000B5093">
                  <w:pPr>
                    <w:jc w:val="center"/>
                  </w:pPr>
                  <w:r w:rsidRPr="001D761D">
                    <w:t>M</w:t>
                  </w:r>
                  <w:r>
                    <w:t>A</w:t>
                  </w:r>
                  <w:r w:rsidRPr="001D761D">
                    <w:t>C MILLAN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/>
                  </w:tcBorders>
                  <w:tcMar>
                    <w:left w:w="28" w:type="dxa"/>
                    <w:right w:w="28" w:type="dxa"/>
                  </w:tcMar>
                </w:tcPr>
                <w:p w:rsidR="00F71B5F" w:rsidRPr="001D761D" w:rsidRDefault="00F71B5F" w:rsidP="000B5093">
                  <w:pPr>
                    <w:jc w:val="center"/>
                  </w:pPr>
                  <w:r w:rsidRPr="001D761D">
                    <w:t>9788415656654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/>
                    <w:left w:val="single" w:sz="4" w:space="0" w:color="628BAD"/>
                    <w:bottom w:val="single" w:sz="4" w:space="0" w:color="628BAD"/>
                    <w:right w:val="single" w:sz="4" w:space="0" w:color="628BAD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71B5F" w:rsidRDefault="00F71B5F" w:rsidP="000B5093">
                  <w:pPr>
                    <w:jc w:val="center"/>
                  </w:pPr>
                  <w:r w:rsidRPr="001D761D">
                    <w:t>33,25</w:t>
                  </w:r>
                </w:p>
              </w:tc>
              <w:permStart w:id="145687567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71B5F" w:rsidRPr="00CF4131" w:rsidRDefault="00F71B5F" w:rsidP="00F71B5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56875674" w:displacedByCustomXml="prev"/>
            </w:tr>
            <w:tr w:rsidR="00F804D2" w:rsidRPr="009451C3" w:rsidTr="000B5093">
              <w:trPr>
                <w:trHeight w:hRule="exact" w:val="510"/>
              </w:trPr>
              <w:tc>
                <w:tcPr>
                  <w:tcW w:w="3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6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/>
                    <w:left w:val="single" w:sz="4" w:space="0" w:color="628BAD"/>
                    <w:bottom w:val="single" w:sz="4" w:space="0" w:color="628BAD"/>
                    <w:right w:val="single" w:sz="4" w:space="0" w:color="628BAD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22922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29220" w:displacedByCustomXml="prev"/>
            </w:tr>
            <w:tr w:rsidR="00F804D2" w:rsidRPr="009451C3" w:rsidTr="000B5093">
              <w:trPr>
                <w:trHeight w:hRule="exact" w:val="510"/>
              </w:trPr>
              <w:tc>
                <w:tcPr>
                  <w:tcW w:w="3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86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/>
                    <w:left w:val="single" w:sz="4" w:space="0" w:color="628BAD"/>
                    <w:bottom w:val="single" w:sz="4" w:space="0" w:color="628BAD"/>
                    <w:right w:val="single" w:sz="4" w:space="0" w:color="628BAD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20093595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09359592" w:displacedByCustomXml="prev"/>
            </w:tr>
            <w:tr w:rsidR="00F804D2" w:rsidRPr="009451C3" w:rsidTr="000B5093">
              <w:trPr>
                <w:trHeight w:hRule="exact" w:val="510"/>
              </w:trPr>
              <w:tc>
                <w:tcPr>
                  <w:tcW w:w="3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6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/>
                    <w:left w:val="single" w:sz="4" w:space="0" w:color="628BAD"/>
                    <w:bottom w:val="single" w:sz="4" w:space="0" w:color="628BAD"/>
                    <w:right w:val="single" w:sz="4" w:space="0" w:color="628BAD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123091344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30913444" w:displacedByCustomXml="prev"/>
            </w:tr>
            <w:tr w:rsidR="00A96344" w:rsidRPr="009451C3" w:rsidTr="000B5093">
              <w:trPr>
                <w:trHeight w:hRule="exact" w:val="510"/>
              </w:trPr>
              <w:tc>
                <w:tcPr>
                  <w:tcW w:w="3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127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/>
                    <w:left w:val="single" w:sz="4" w:space="0" w:color="628BAD"/>
                    <w:bottom w:val="single" w:sz="4" w:space="0" w:color="628BAD"/>
                    <w:right w:val="single" w:sz="4" w:space="0" w:color="628BAD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47379459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73794595" w:displacedByCustomXml="prev"/>
            </w:tr>
            <w:tr w:rsidR="00DE7F4F" w:rsidRPr="009451C3" w:rsidTr="000B5093">
              <w:trPr>
                <w:trHeight w:hRule="exact" w:val="429"/>
              </w:trPr>
              <w:tc>
                <w:tcPr>
                  <w:tcW w:w="38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6B7929" w:rsidRDefault="0005403E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33,25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0B5093">
              <w:trPr>
                <w:trHeight w:val="323"/>
              </w:trPr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559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602164866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05403E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33,25</w:t>
                  </w:r>
                  <w:bookmarkStart w:id="0" w:name="_GoBack"/>
                  <w:bookmarkEnd w:id="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1602164866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0B5093">
              <w:trPr>
                <w:trHeight w:hRule="exact" w:val="336"/>
              </w:trPr>
              <w:tc>
                <w:tcPr>
                  <w:tcW w:w="38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032283150" w:edGrp="everyone"/>
            <w:r w:rsidR="00DA488B">
              <w:t xml:space="preserve">      </w:t>
            </w:r>
            <w:r w:rsidRPr="0045356D">
              <w:t xml:space="preserve"> </w:t>
            </w:r>
            <w:permEnd w:id="1032283150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212742113" w:edGrp="everyone"/>
            <w:r>
              <w:t xml:space="preserve"> </w:t>
            </w:r>
            <w:r w:rsidR="00DA488B">
              <w:t xml:space="preserve">    </w:t>
            </w:r>
            <w:permEnd w:id="21274211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8222B0" w:rsidRDefault="008222B0" w:rsidP="00964AC1">
      <w:pPr>
        <w:spacing w:after="120" w:line="240" w:lineRule="auto"/>
        <w:jc w:val="both"/>
        <w:rPr>
          <w:lang w:val="es-ES_tradnl"/>
        </w:rPr>
      </w:pPr>
    </w:p>
    <w:p w:rsidR="00964AC1" w:rsidRPr="00645413" w:rsidRDefault="00964AC1" w:rsidP="00964AC1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964AC1" w:rsidRDefault="00964AC1" w:rsidP="00964AC1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964AC1" w:rsidRPr="0033521B" w:rsidRDefault="00964AC1" w:rsidP="00964AC1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8222B0" w:rsidRDefault="00964AC1" w:rsidP="00964AC1">
      <w:pPr>
        <w:spacing w:after="0" w:line="240" w:lineRule="auto"/>
        <w:rPr>
          <w:rStyle w:val="Hipervnculo"/>
          <w:b/>
          <w:color w:val="auto"/>
          <w:u w:val="none"/>
          <w:lang w:val="es-ES_tradnl"/>
        </w:rPr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12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</w:p>
    <w:p w:rsidR="008222B0" w:rsidRDefault="008222B0" w:rsidP="00964AC1">
      <w:pPr>
        <w:spacing w:after="0" w:line="240" w:lineRule="auto"/>
        <w:rPr>
          <w:rStyle w:val="Hipervnculo"/>
          <w:b/>
          <w:color w:val="auto"/>
          <w:u w:val="none"/>
          <w:lang w:val="es-ES_tradnl"/>
        </w:rPr>
      </w:pPr>
    </w:p>
    <w:p w:rsidR="00964AC1" w:rsidRDefault="00964AC1" w:rsidP="00964AC1">
      <w:pPr>
        <w:spacing w:after="0" w:line="240" w:lineRule="auto"/>
      </w:pP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</w:t>
      </w:r>
      <w:r>
        <w:rPr>
          <w:lang w:val="es-ES_tradnl"/>
        </w:rPr>
        <w:t>.</w:t>
      </w:r>
    </w:p>
    <w:sectPr w:rsidR="00964AC1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CA" w:rsidRDefault="000C43CA">
      <w:pPr>
        <w:spacing w:after="0" w:line="240" w:lineRule="auto"/>
      </w:pPr>
      <w:r>
        <w:separator/>
      </w:r>
    </w:p>
  </w:endnote>
  <w:endnote w:type="continuationSeparator" w:id="0">
    <w:p w:rsidR="000C43CA" w:rsidRDefault="000C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CA" w:rsidRDefault="000C43CA">
      <w:pPr>
        <w:spacing w:after="0" w:line="240" w:lineRule="auto"/>
      </w:pPr>
      <w:r>
        <w:separator/>
      </w:r>
    </w:p>
  </w:footnote>
  <w:footnote w:type="continuationSeparator" w:id="0">
    <w:p w:rsidR="000C43CA" w:rsidRDefault="000C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C43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C43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C43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4397"/>
    <w:rsid w:val="00037D6C"/>
    <w:rsid w:val="00041ADF"/>
    <w:rsid w:val="00042038"/>
    <w:rsid w:val="00043900"/>
    <w:rsid w:val="00051B68"/>
    <w:rsid w:val="0005403E"/>
    <w:rsid w:val="00063C83"/>
    <w:rsid w:val="000657D6"/>
    <w:rsid w:val="00071A7F"/>
    <w:rsid w:val="00083DEB"/>
    <w:rsid w:val="000A3BD0"/>
    <w:rsid w:val="000B0E8D"/>
    <w:rsid w:val="000B5093"/>
    <w:rsid w:val="000C43CA"/>
    <w:rsid w:val="000C7604"/>
    <w:rsid w:val="000D3FD7"/>
    <w:rsid w:val="000D414F"/>
    <w:rsid w:val="000F577F"/>
    <w:rsid w:val="00107B7A"/>
    <w:rsid w:val="00117C27"/>
    <w:rsid w:val="0012380D"/>
    <w:rsid w:val="001349C2"/>
    <w:rsid w:val="0018369E"/>
    <w:rsid w:val="00193EF2"/>
    <w:rsid w:val="00194C5C"/>
    <w:rsid w:val="001A46EA"/>
    <w:rsid w:val="001B4923"/>
    <w:rsid w:val="00200256"/>
    <w:rsid w:val="002061A7"/>
    <w:rsid w:val="00211F26"/>
    <w:rsid w:val="00213BA8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B7929"/>
    <w:rsid w:val="006D6BE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22B0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C7D4C"/>
    <w:rsid w:val="008D2D88"/>
    <w:rsid w:val="008D5097"/>
    <w:rsid w:val="008F046B"/>
    <w:rsid w:val="0091531C"/>
    <w:rsid w:val="009451C3"/>
    <w:rsid w:val="00952C8B"/>
    <w:rsid w:val="00964AC1"/>
    <w:rsid w:val="00975FA8"/>
    <w:rsid w:val="009848B4"/>
    <w:rsid w:val="009945B2"/>
    <w:rsid w:val="009C7EA8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08E6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71B5F"/>
    <w:rsid w:val="00F804D2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74CDEE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AD03FA3-EAF1-4AD0-9A71-4A146FFC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9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2022-06-22T07:25:00Z</dcterms:created>
  <dcterms:modified xsi:type="dcterms:W3CDTF">2022-06-26T10:21:00Z</dcterms:modified>
</cp:coreProperties>
</file>