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149763698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149763698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F804D2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804D2">
              <w:rPr>
                <w:rFonts w:ascii="Arial Narrow" w:hAnsi="Arial Narrow" w:cs="Arial Narrow"/>
                <w:b/>
                <w:sz w:val="20"/>
                <w:szCs w:val="20"/>
              </w:rPr>
              <w:t>2º GESTIÓN ADMINISTRATIVA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316759510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316759510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4819478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48194789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930890233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93089023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5"/>
              <w:gridCol w:w="4024"/>
              <w:gridCol w:w="1067"/>
              <w:gridCol w:w="1542"/>
              <w:gridCol w:w="1017"/>
              <w:gridCol w:w="941"/>
            </w:tblGrid>
            <w:tr w:rsidR="003C6777" w:rsidRPr="009451C3" w:rsidTr="00055A66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F804D2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TRATAMIENTO DE LA DOCUMENTACION CONTABLE (Ed 2021)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MACMILLAN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9788417899905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33,73</w:t>
                  </w:r>
                </w:p>
              </w:tc>
              <w:permStart w:id="190055332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00553324" w:displacedByCustomXml="prev"/>
            </w:tr>
            <w:tr w:rsidR="00F804D2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GESTION DE RECURSOS HUMANOS (GS.) (Ed 2021)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EDITEX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9788413215662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6B7929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34,20</w:t>
                  </w:r>
                </w:p>
              </w:tc>
              <w:permStart w:id="207810697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78106973" w:displacedByCustomXml="prev"/>
            </w:tr>
            <w:tr w:rsidR="00F804D2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OPERACIONES AUXILIARES DE GESTIÓN DE TESORERIA (Ed 2019)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MCGRAW HILL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9788448616175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6B7929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31,30</w:t>
                  </w:r>
                </w:p>
              </w:tc>
              <w:permStart w:id="19557687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5576876" w:displacedByCustomXml="prev"/>
            </w:tr>
            <w:tr w:rsidR="00F804D2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804D2" w:rsidRPr="009451C3" w:rsidRDefault="00F804D2" w:rsidP="00F804D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 xml:space="preserve">EMPRESA EN EL AULA (Plataforma </w:t>
                  </w:r>
                  <w:proofErr w:type="spellStart"/>
                  <w:r w:rsidRPr="00F804D2">
                    <w:rPr>
                      <w:sz w:val="18"/>
                      <w:szCs w:val="18"/>
                    </w:rPr>
                    <w:t>Inform</w:t>
                  </w:r>
                  <w:proofErr w:type="spellEnd"/>
                  <w:r w:rsidRPr="00F804D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  <w:r w:rsidRPr="00F804D2">
                    <w:rPr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804D2" w:rsidRPr="00F804D2" w:rsidRDefault="00F804D2" w:rsidP="00F804D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permStart w:id="67504831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804D2" w:rsidRPr="00CF4131" w:rsidRDefault="00F804D2" w:rsidP="00F804D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75048319" w:displacedByCustomXml="prev"/>
            </w:tr>
            <w:tr w:rsidR="00A96344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20391046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3910464" w:displacedByCustomXml="prev"/>
            </w:tr>
            <w:tr w:rsidR="00A96344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9451C3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00965467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09654676" w:displacedByCustomXml="prev"/>
            </w:tr>
            <w:tr w:rsidR="00A96344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3469873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4698733" w:displacedByCustomXml="prev"/>
            </w:tr>
            <w:tr w:rsidR="00A96344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092717" w:rsidRDefault="00A96344" w:rsidP="00A96344"/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A96344" w:rsidRDefault="00A96344" w:rsidP="00A96344">
                  <w:pPr>
                    <w:jc w:val="center"/>
                  </w:pP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96110176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1101769" w:displacedByCustomXml="prev"/>
            </w:tr>
            <w:tr w:rsidR="00A96344" w:rsidRPr="009451C3" w:rsidTr="00055A66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96760415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67604156" w:displacedByCustomXml="prev"/>
            </w:tr>
            <w:tr w:rsidR="003319E3" w:rsidRPr="009451C3" w:rsidTr="00A963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66394641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63946417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6B7929" w:rsidRDefault="006B7929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6B7929">
                    <w:rPr>
                      <w:rFonts w:ascii="Arial" w:hAnsi="Arial" w:cs="Arial"/>
                      <w:b/>
                      <w:bCs/>
                      <w:color w:val="000000"/>
                    </w:rPr>
                    <w:t>99,23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12960045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129600454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12609653" w:edGrp="everyone"/>
            <w:r w:rsidR="00DA488B">
              <w:t xml:space="preserve">      </w:t>
            </w:r>
            <w:r w:rsidRPr="0045356D">
              <w:t xml:space="preserve"> </w:t>
            </w:r>
            <w:permEnd w:id="212609653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2062573263" w:edGrp="everyone"/>
            <w:r>
              <w:t xml:space="preserve"> </w:t>
            </w:r>
            <w:r w:rsidR="00DA488B">
              <w:t xml:space="preserve">    </w:t>
            </w:r>
            <w:permEnd w:id="206257326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825CA3" w:rsidRPr="00645413" w:rsidRDefault="00825CA3" w:rsidP="00825CA3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825CA3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825CA3" w:rsidRPr="0033521B" w:rsidRDefault="00825CA3" w:rsidP="00825CA3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825CA3" w:rsidRDefault="00825CA3" w:rsidP="00825CA3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6" w:rsidRDefault="00204296">
      <w:pPr>
        <w:spacing w:after="0" w:line="240" w:lineRule="auto"/>
      </w:pPr>
      <w:r>
        <w:separator/>
      </w:r>
    </w:p>
  </w:endnote>
  <w:endnote w:type="continuationSeparator" w:id="0">
    <w:p w:rsidR="00204296" w:rsidRDefault="0020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6" w:rsidRDefault="00204296">
      <w:pPr>
        <w:spacing w:after="0" w:line="240" w:lineRule="auto"/>
      </w:pPr>
      <w:r>
        <w:separator/>
      </w:r>
    </w:p>
  </w:footnote>
  <w:footnote w:type="continuationSeparator" w:id="0">
    <w:p w:rsidR="00204296" w:rsidRDefault="0020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042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042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20429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17A5E"/>
    <w:rsid w:val="00021498"/>
    <w:rsid w:val="00032F9C"/>
    <w:rsid w:val="00037D6C"/>
    <w:rsid w:val="00041ADF"/>
    <w:rsid w:val="00042038"/>
    <w:rsid w:val="00043900"/>
    <w:rsid w:val="00051B68"/>
    <w:rsid w:val="00055A66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8369E"/>
    <w:rsid w:val="00193EF2"/>
    <w:rsid w:val="00194C5C"/>
    <w:rsid w:val="001A46EA"/>
    <w:rsid w:val="001B4923"/>
    <w:rsid w:val="00200256"/>
    <w:rsid w:val="0020429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B7929"/>
    <w:rsid w:val="006D6BE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5CA3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848B4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04D2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C4B2402-7FF4-43EF-B734-8771EE47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2022-06-21T19:25:00Z</dcterms:created>
  <dcterms:modified xsi:type="dcterms:W3CDTF">2022-06-24T09:17:00Z</dcterms:modified>
</cp:coreProperties>
</file>