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57361524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57361524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456F0C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456F0C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456F0C">
              <w:rPr>
                <w:rFonts w:ascii="Arial Narrow" w:hAnsi="Arial Narrow" w:cs="Arial Narrow"/>
                <w:b/>
                <w:sz w:val="20"/>
                <w:szCs w:val="20"/>
              </w:rPr>
              <w:t>ESO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58842815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58842815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02823206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2028232065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787828364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787828364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480"/>
              <w:gridCol w:w="1689"/>
              <w:gridCol w:w="1536"/>
              <w:gridCol w:w="987"/>
              <w:gridCol w:w="905"/>
            </w:tblGrid>
            <w:tr w:rsidR="003C6777" w:rsidRPr="009451C3" w:rsidTr="004675E6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LENGUA Y LITERATURA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ANAYA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9788469814208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401DCB" w:rsidRDefault="004675E6" w:rsidP="004675E6">
                  <w:pPr>
                    <w:jc w:val="center"/>
                  </w:pPr>
                  <w:r w:rsidRPr="00401DCB">
                    <w:t>41,12</w:t>
                  </w:r>
                </w:p>
              </w:tc>
              <w:permStart w:id="160362348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03623483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MATEMÁTICAS TRIMESTRES SAVIA 16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SM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9788467586886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401DCB" w:rsidRDefault="004675E6" w:rsidP="004675E6">
                  <w:pPr>
                    <w:jc w:val="center"/>
                  </w:pPr>
                  <w:r w:rsidRPr="00401DCB">
                    <w:t>41,92</w:t>
                  </w:r>
                </w:p>
              </w:tc>
              <w:permStart w:id="143164056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31640567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FÍSICA Y QUÍMICA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MCGRAW-HILL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9788448609023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401DCB" w:rsidRDefault="004675E6" w:rsidP="004675E6">
                  <w:pPr>
                    <w:jc w:val="center"/>
                  </w:pPr>
                  <w:r w:rsidRPr="00401DCB">
                    <w:t>32,49</w:t>
                  </w:r>
                </w:p>
              </w:tc>
              <w:permStart w:id="206892052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68920526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GEOGRAFÍA E HISTORIA (CM, MAD, PV, MUR) SAVIA 16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SM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9788467586633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401DCB" w:rsidRDefault="004675E6" w:rsidP="004675E6">
                  <w:pPr>
                    <w:jc w:val="center"/>
                  </w:pPr>
                  <w:r w:rsidRPr="00401DCB">
                    <w:t>41,88</w:t>
                  </w:r>
                </w:p>
              </w:tc>
              <w:permStart w:id="2388502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3885021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THINK AHEAD SB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BURLINGTON BOOKS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9789925300754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401DCB" w:rsidRDefault="004675E6" w:rsidP="004675E6">
                  <w:pPr>
                    <w:jc w:val="center"/>
                  </w:pPr>
                  <w:r w:rsidRPr="00401DCB">
                    <w:t>31,97</w:t>
                  </w:r>
                </w:p>
              </w:tc>
              <w:permStart w:id="143557222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35572220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Pr="009451C3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r w:rsidRPr="00B777C4">
                    <w:t>2º ESO THINK AHEAD SW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777C4" w:rsidRDefault="004675E6" w:rsidP="004675E6">
                  <w:pPr>
                    <w:jc w:val="center"/>
                  </w:pPr>
                  <w:r w:rsidRPr="00B777C4">
                    <w:t>BURLINGTON BOOKS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Default="004675E6" w:rsidP="004675E6">
                  <w:pPr>
                    <w:jc w:val="center"/>
                  </w:pPr>
                  <w:r w:rsidRPr="00B777C4">
                    <w:t>9789925300761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Default="004675E6" w:rsidP="004675E6">
                  <w:pPr>
                    <w:jc w:val="center"/>
                  </w:pPr>
                  <w:r w:rsidRPr="00401DCB">
                    <w:t>23,87</w:t>
                  </w:r>
                </w:p>
              </w:tc>
              <w:permStart w:id="175532045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55320453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r w:rsidRPr="00BF78B2">
                    <w:t>2º ESO RELIGIÓN CATÓLICA ÁGORA SAVIA 16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pPr>
                    <w:jc w:val="center"/>
                  </w:pPr>
                  <w:r w:rsidRPr="00BF78B2">
                    <w:t>SM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pPr>
                    <w:jc w:val="center"/>
                  </w:pPr>
                  <w:r w:rsidRPr="00BF78B2">
                    <w:t>9788467587296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2B24CE" w:rsidRDefault="004675E6" w:rsidP="004675E6">
                  <w:pPr>
                    <w:jc w:val="center"/>
                  </w:pPr>
                  <w:r w:rsidRPr="002B24CE">
                    <w:t>33,60</w:t>
                  </w:r>
                </w:p>
              </w:tc>
              <w:permStart w:id="36819482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68194827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r w:rsidRPr="00BF78B2">
                    <w:t>2º ESO EDUCACIÓN PLÁSTICA Y VISUAL OBSERVAR COMPRENDER EXPRESAR II (O.C.E.II)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pPr>
                    <w:jc w:val="center"/>
                  </w:pPr>
                  <w:r w:rsidRPr="00BF78B2">
                    <w:t>SANDOVAL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pPr>
                    <w:jc w:val="center"/>
                  </w:pPr>
                  <w:r w:rsidRPr="00BF78B2">
                    <w:t>9788494155482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675E6" w:rsidRPr="002B24CE" w:rsidRDefault="004675E6" w:rsidP="004675E6">
                  <w:pPr>
                    <w:jc w:val="center"/>
                  </w:pPr>
                  <w:r w:rsidRPr="002B24CE">
                    <w:t>38,18</w:t>
                  </w:r>
                </w:p>
              </w:tc>
              <w:permStart w:id="1557174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5717432" w:displacedByCustomXml="prev"/>
            </w:tr>
            <w:tr w:rsidR="004675E6" w:rsidRPr="009451C3" w:rsidTr="004675E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75E6" w:rsidRDefault="004675E6" w:rsidP="004675E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r>
                    <w:t xml:space="preserve">2º </w:t>
                  </w:r>
                  <w:r w:rsidRPr="00BF78B2">
                    <w:t>ESO MÚSICA I SAVIA 16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675E6" w:rsidRPr="00BF78B2" w:rsidRDefault="004675E6" w:rsidP="004675E6">
                  <w:pPr>
                    <w:jc w:val="center"/>
                  </w:pPr>
                  <w:r w:rsidRPr="00BF78B2">
                    <w:t>SM</w:t>
                  </w: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</w:tcPr>
                <w:p w:rsidR="004675E6" w:rsidRDefault="004675E6" w:rsidP="004675E6">
                  <w:pPr>
                    <w:jc w:val="center"/>
                  </w:pPr>
                  <w:r w:rsidRPr="00BF78B2">
                    <w:t>9788467586831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675E6" w:rsidRDefault="004675E6" w:rsidP="004675E6">
                  <w:pPr>
                    <w:jc w:val="center"/>
                  </w:pPr>
                  <w:r w:rsidRPr="002B24CE">
                    <w:t>33,23</w:t>
                  </w:r>
                </w:p>
              </w:tc>
              <w:permStart w:id="52122744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675E6" w:rsidRPr="00CF4131" w:rsidRDefault="004675E6" w:rsidP="004675E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21227449" w:displacedByCustomXml="prev"/>
            </w:tr>
            <w:tr w:rsidR="00456F0C" w:rsidRPr="009451C3" w:rsidTr="00456F0C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56F0C" w:rsidRDefault="00456F0C" w:rsidP="00456F0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0" w:type="dxa"/>
                  <w:tcMar>
                    <w:left w:w="28" w:type="dxa"/>
                    <w:right w:w="28" w:type="dxa"/>
                  </w:tcMar>
                </w:tcPr>
                <w:p w:rsidR="00456F0C" w:rsidRPr="00EA2265" w:rsidRDefault="00456F0C" w:rsidP="00456F0C">
                  <w:r w:rsidRPr="00EA2265">
                    <w:t>2º ESO TECNOLOGÍA SAVIA 16</w:t>
                  </w:r>
                </w:p>
              </w:tc>
              <w:tc>
                <w:tcPr>
                  <w:tcW w:w="1689" w:type="dxa"/>
                  <w:tcMar>
                    <w:left w:w="28" w:type="dxa"/>
                    <w:right w:w="28" w:type="dxa"/>
                  </w:tcMar>
                </w:tcPr>
                <w:p w:rsidR="00456F0C" w:rsidRPr="00EA2265" w:rsidRDefault="00456F0C" w:rsidP="00456F0C">
                  <w:pPr>
                    <w:jc w:val="center"/>
                  </w:pPr>
                  <w:r w:rsidRPr="00EA2265">
                    <w:t>SM</w:t>
                  </w: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</w:tcPr>
                <w:p w:rsidR="00456F0C" w:rsidRDefault="00456F0C" w:rsidP="00456F0C">
                  <w:pPr>
                    <w:jc w:val="center"/>
                  </w:pPr>
                  <w:r w:rsidRPr="00EA2265">
                    <w:t>9788467586824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56F0C" w:rsidRPr="004675E6" w:rsidRDefault="004675E6" w:rsidP="004675E6">
                  <w:pPr>
                    <w:jc w:val="center"/>
                  </w:pPr>
                  <w:r w:rsidRPr="004675E6">
                    <w:t>27,45</w:t>
                  </w:r>
                </w:p>
              </w:tc>
              <w:permStart w:id="54384469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56F0C" w:rsidRPr="00CF4131" w:rsidRDefault="00456F0C" w:rsidP="00456F0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43844699" w:displacedByCustomXml="prev"/>
            </w:tr>
            <w:tr w:rsidR="00DE7F4F" w:rsidRPr="009451C3" w:rsidTr="00456F0C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7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4675E6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345,71</w:t>
                  </w:r>
                </w:p>
              </w:tc>
              <w:tc>
                <w:tcPr>
                  <w:tcW w:w="90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456F0C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2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5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08785305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08785305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456F0C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86350189" w:edGrp="everyone"/>
            <w:r w:rsidR="00DA488B">
              <w:t xml:space="preserve">      </w:t>
            </w:r>
            <w:r w:rsidRPr="0045356D">
              <w:t xml:space="preserve"> </w:t>
            </w:r>
            <w:permEnd w:id="2086350189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265726913" w:edGrp="everyone"/>
            <w:r>
              <w:t xml:space="preserve"> </w:t>
            </w:r>
            <w:r w:rsidR="00DA488B">
              <w:t xml:space="preserve">    </w:t>
            </w:r>
            <w:permEnd w:id="126572691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857B1D" w:rsidRPr="00645413" w:rsidRDefault="00857B1D" w:rsidP="00857B1D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857B1D" w:rsidRDefault="00857B1D" w:rsidP="00857B1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857B1D" w:rsidRPr="0033521B" w:rsidRDefault="00857B1D" w:rsidP="00857B1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857B1D" w:rsidRDefault="00857B1D" w:rsidP="00857B1D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57" w:rsidRDefault="00FB4F57">
      <w:pPr>
        <w:spacing w:after="0" w:line="240" w:lineRule="auto"/>
      </w:pPr>
      <w:r>
        <w:separator/>
      </w:r>
    </w:p>
  </w:endnote>
  <w:endnote w:type="continuationSeparator" w:id="0">
    <w:p w:rsidR="00FB4F57" w:rsidRDefault="00FB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57" w:rsidRDefault="00FB4F57">
      <w:pPr>
        <w:spacing w:after="0" w:line="240" w:lineRule="auto"/>
      </w:pPr>
      <w:r>
        <w:separator/>
      </w:r>
    </w:p>
  </w:footnote>
  <w:footnote w:type="continuationSeparator" w:id="0">
    <w:p w:rsidR="00FB4F57" w:rsidRDefault="00FB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B4F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B4F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B4F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56F0C"/>
    <w:rsid w:val="004675E6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14832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57B1D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C0E2B"/>
    <w:rsid w:val="00BD233A"/>
    <w:rsid w:val="00BD4DC7"/>
    <w:rsid w:val="00BF2F7B"/>
    <w:rsid w:val="00BF3CFD"/>
    <w:rsid w:val="00BF6866"/>
    <w:rsid w:val="00C04B6E"/>
    <w:rsid w:val="00C06E1A"/>
    <w:rsid w:val="00C32D13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B4F57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02B09BB-56F9-4B32-A352-63ECE950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5</cp:revision>
  <cp:lastPrinted>2018-06-18T10:02:00Z</cp:lastPrinted>
  <dcterms:created xsi:type="dcterms:W3CDTF">2022-06-21T18:32:00Z</dcterms:created>
  <dcterms:modified xsi:type="dcterms:W3CDTF">2022-06-24T08:53:00Z</dcterms:modified>
</cp:coreProperties>
</file>