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3A" w:rsidRDefault="00BD233A" w:rsidP="00230EB7">
      <w:pPr>
        <w:pStyle w:val="Textoindependiente"/>
        <w:spacing w:before="100" w:beforeAutospacing="1"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Alumno:</w:t>
      </w:r>
    </w:p>
    <w:tbl>
      <w:tblPr>
        <w:tblpPr w:leftFromText="187" w:rightFromText="187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9287"/>
      </w:tblGrid>
      <w:tr w:rsidR="00BD233A" w:rsidTr="00BA5999">
        <w:tc>
          <w:tcPr>
            <w:tcW w:w="9576" w:type="dxa"/>
          </w:tcPr>
          <w:p w:rsidR="00BD233A" w:rsidRPr="00211F26" w:rsidRDefault="00BD233A" w:rsidP="00230EB7">
            <w:pPr>
              <w:pStyle w:val="Primerapginadeencabezado"/>
              <w:pBdr>
                <w:bottom w:val="none" w:sz="0" w:space="0" w:color="auto"/>
              </w:pBdr>
              <w:spacing w:before="100" w:beforeAutospacing="1" w:after="0" w:line="240" w:lineRule="auto"/>
              <w:jc w:val="center"/>
              <w:rPr>
                <w:b/>
                <w:color w:val="9FB8CD" w:themeColor="accent2"/>
                <w:sz w:val="28"/>
                <w:szCs w:val="28"/>
              </w:rPr>
            </w:pPr>
            <w:r>
              <w:rPr>
                <w:b/>
                <w:color w:val="3E5D78" w:themeColor="accent2" w:themeShade="80"/>
                <w:sz w:val="28"/>
                <w:szCs w:val="28"/>
              </w:rPr>
              <w:t>Solicitud de libros de texto curso 20</w:t>
            </w:r>
            <w:r w:rsidR="00DE7F4F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A96344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>
              <w:rPr>
                <w:b/>
                <w:color w:val="3E5D78" w:themeColor="accent2" w:themeShade="80"/>
                <w:sz w:val="28"/>
                <w:szCs w:val="28"/>
              </w:rPr>
              <w:t xml:space="preserve"> - 20</w:t>
            </w:r>
            <w:r w:rsidR="003C6777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A96344">
              <w:rPr>
                <w:b/>
                <w:color w:val="3E5D78" w:themeColor="accent2" w:themeShade="80"/>
                <w:sz w:val="28"/>
                <w:szCs w:val="28"/>
              </w:rPr>
              <w:t>3</w:t>
            </w:r>
          </w:p>
        </w:tc>
      </w:tr>
      <w:tr w:rsidR="00230EB7" w:rsidRPr="00230EB7" w:rsidTr="00BA5999">
        <w:tc>
          <w:tcPr>
            <w:tcW w:w="9576" w:type="dxa"/>
          </w:tcPr>
          <w:p w:rsidR="00230EB7" w:rsidRPr="00230EB7" w:rsidRDefault="00230EB7" w:rsidP="00230EB7">
            <w:pPr>
              <w:pStyle w:val="Primerapginadeencabezado"/>
              <w:pBdr>
                <w:bottom w:val="none" w:sz="0" w:space="0" w:color="auto"/>
              </w:pBdr>
              <w:spacing w:before="100" w:beforeAutospacing="1" w:after="0" w:line="240" w:lineRule="auto"/>
              <w:jc w:val="center"/>
              <w:rPr>
                <w:b/>
                <w:color w:val="3E5D78" w:themeColor="accent2" w:themeShade="80"/>
                <w:sz w:val="16"/>
                <w:szCs w:val="16"/>
              </w:rPr>
            </w:pPr>
          </w:p>
        </w:tc>
      </w:tr>
    </w:tbl>
    <w:tbl>
      <w:tblPr>
        <w:tblStyle w:val="Tablaconcuadrcula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BD233A" w:rsidTr="00BD233A">
        <w:trPr>
          <w:trHeight w:val="454"/>
        </w:trPr>
        <w:tc>
          <w:tcPr>
            <w:tcW w:w="9375" w:type="dxa"/>
          </w:tcPr>
          <w:p w:rsidR="00DA488B" w:rsidRDefault="00BD233A" w:rsidP="00230EB7">
            <w:pPr>
              <w:pStyle w:val="Textoindependiente"/>
              <w:spacing w:before="100" w:beforeAutospacing="1" w:after="0"/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 xml:space="preserve">Nombre del alumno: </w:t>
            </w:r>
            <w:r w:rsidR="00DA488B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permStart w:id="1444428478" w:edGrp="everyone"/>
            <w:r w:rsidR="00DA488B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   </w:t>
            </w:r>
            <w:permEnd w:id="1444428478"/>
          </w:p>
          <w:p w:rsidR="00230EB7" w:rsidRDefault="00230EB7" w:rsidP="00230EB7">
            <w:pPr>
              <w:pStyle w:val="Textoindependiente"/>
              <w:spacing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</w:p>
          <w:p w:rsidR="00BD233A" w:rsidRDefault="00BD233A" w:rsidP="00C56614">
            <w:pPr>
              <w:pStyle w:val="Textoindependiente"/>
              <w:spacing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Curso</w:t>
            </w:r>
            <w:r w:rsidRPr="007A69EC">
              <w:rPr>
                <w:rFonts w:ascii="Arial Narrow" w:hAnsi="Arial Narrow" w:cs="Arial Narrow"/>
                <w:b/>
                <w:sz w:val="20"/>
                <w:szCs w:val="20"/>
              </w:rPr>
              <w:t xml:space="preserve">: </w:t>
            </w:r>
            <w:r w:rsidR="00F804D2">
              <w:rPr>
                <w:rFonts w:ascii="Arial Narrow" w:hAnsi="Arial Narrow" w:cs="Arial Narrow"/>
                <w:b/>
                <w:sz w:val="20"/>
                <w:szCs w:val="20"/>
              </w:rPr>
              <w:t xml:space="preserve">2º </w:t>
            </w:r>
            <w:r w:rsidR="00C56614">
              <w:rPr>
                <w:rFonts w:ascii="Arial Narrow" w:hAnsi="Arial Narrow" w:cs="Arial Narrow"/>
                <w:b/>
                <w:sz w:val="20"/>
                <w:szCs w:val="20"/>
              </w:rPr>
              <w:t>DESARROLLO DE APLICACIONES MULTIPLATAFORMA</w:t>
            </w:r>
          </w:p>
        </w:tc>
      </w:tr>
    </w:tbl>
    <w:p w:rsidR="00230EB7" w:rsidRDefault="00230EB7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</w:p>
    <w:p w:rsidR="00BD233A" w:rsidRDefault="00BD233A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factura:</w:t>
      </w:r>
    </w:p>
    <w:tbl>
      <w:tblPr>
        <w:tblStyle w:val="Tablaconcuadrcula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3A31D4" w:rsidTr="00B250EA">
        <w:trPr>
          <w:trHeight w:val="1059"/>
        </w:trPr>
        <w:tc>
          <w:tcPr>
            <w:tcW w:w="9430" w:type="dxa"/>
          </w:tcPr>
          <w:p w:rsidR="00DA488B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Nombre:</w:t>
            </w:r>
            <w:permStart w:id="903359661" w:edGrp="everyone"/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End w:id="903359661"/>
          </w:p>
          <w:p w:rsidR="003A31D4" w:rsidRPr="00BD233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NIF/CIF:</w:t>
            </w:r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1239441449" w:edGrp="everyone"/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   </w:t>
            </w:r>
            <w:permEnd w:id="1239441449"/>
          </w:p>
          <w:p w:rsidR="003A31D4" w:rsidRPr="00BD233A" w:rsidRDefault="003A31D4" w:rsidP="00DA488B">
            <w:pPr>
              <w:pStyle w:val="Sinespaciado"/>
              <w:spacing w:before="240"/>
              <w:jc w:val="both"/>
              <w:rPr>
                <w:rFonts w:ascii="Arial Narrow" w:hAnsi="Arial Narrow"/>
                <w:color w:val="525A7D"/>
              </w:rPr>
            </w:pPr>
            <w:r w:rsidRPr="00BD233A">
              <w:rPr>
                <w:rFonts w:ascii="Arial Narrow" w:eastAsia="Times New Roman" w:hAnsi="Arial Narrow"/>
                <w:color w:val="525A7D"/>
              </w:rPr>
              <w:t>Dirección</w:t>
            </w:r>
            <w:r w:rsidR="00DA488B">
              <w:rPr>
                <w:rFonts w:ascii="Arial Narrow" w:eastAsia="Times New Roman" w:hAnsi="Arial Narrow"/>
                <w:color w:val="525A7D"/>
              </w:rPr>
              <w:t xml:space="preserve">: </w:t>
            </w:r>
            <w:permStart w:id="1635870599" w:edGrp="everyone"/>
            <w:r w:rsidR="00DA488B">
              <w:rPr>
                <w:rFonts w:ascii="Arial Narrow" w:eastAsia="Times New Roman" w:hAnsi="Arial Narrow"/>
                <w:color w:val="525A7D"/>
              </w:rPr>
              <w:t xml:space="preserve">     </w:t>
            </w:r>
            <w:permEnd w:id="1635870599"/>
          </w:p>
        </w:tc>
      </w:tr>
    </w:tbl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</w:p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</w:rPr>
        <w:t>Marque los libros que quiere adquirir</w:t>
      </w: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9418"/>
      </w:tblGrid>
      <w:tr w:rsidR="0041287B" w:rsidTr="00230EB7">
        <w:trPr>
          <w:trHeight w:val="7288"/>
          <w:jc w:val="center"/>
        </w:trPr>
        <w:tc>
          <w:tcPr>
            <w:tcW w:w="143" w:type="dxa"/>
            <w:shd w:val="clear" w:color="auto" w:fill="AAB0C7" w:themeFill="accent1" w:themeFillTint="99"/>
          </w:tcPr>
          <w:p w:rsidR="0041287B" w:rsidRDefault="0041287B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W w:w="8906" w:type="dxa"/>
              <w:tblBorders>
                <w:insideH w:val="single" w:sz="4" w:space="0" w:color="AAB0C7" w:themeColor="accent1" w:themeTint="99"/>
                <w:insideV w:val="single" w:sz="4" w:space="0" w:color="AAB0C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308"/>
              <w:gridCol w:w="3851"/>
              <w:gridCol w:w="1325"/>
              <w:gridCol w:w="1535"/>
              <w:gridCol w:w="985"/>
              <w:gridCol w:w="902"/>
            </w:tblGrid>
            <w:tr w:rsidR="003C6777" w:rsidRPr="009451C3" w:rsidTr="00C56614">
              <w:trPr>
                <w:trHeight w:hRule="exact" w:val="501"/>
              </w:trPr>
              <w:tc>
                <w:tcPr>
                  <w:tcW w:w="30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85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Editorial</w:t>
                  </w:r>
                </w:p>
              </w:tc>
              <w:tc>
                <w:tcPr>
                  <w:tcW w:w="153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ISBN</w:t>
                  </w:r>
                </w:p>
              </w:tc>
              <w:tc>
                <w:tcPr>
                  <w:tcW w:w="985" w:type="dxa"/>
                  <w:tcBorders>
                    <w:bottom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Precio</w:t>
                  </w:r>
                </w:p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Colegio</w:t>
                  </w:r>
                </w:p>
              </w:tc>
              <w:tc>
                <w:tcPr>
                  <w:tcW w:w="90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Sí</w:t>
                  </w:r>
                </w:p>
              </w:tc>
            </w:tr>
            <w:tr w:rsidR="00C56614" w:rsidRPr="009451C3" w:rsidTr="00C56614">
              <w:trPr>
                <w:trHeight w:hRule="exact" w:val="510"/>
              </w:trPr>
              <w:tc>
                <w:tcPr>
                  <w:tcW w:w="30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C56614" w:rsidRPr="009451C3" w:rsidRDefault="00C56614" w:rsidP="00C56614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51" w:type="dxa"/>
                  <w:tcMar>
                    <w:left w:w="28" w:type="dxa"/>
                    <w:right w:w="28" w:type="dxa"/>
                  </w:tcMar>
                </w:tcPr>
                <w:p w:rsidR="00C56614" w:rsidRPr="009C155C" w:rsidRDefault="00C56614" w:rsidP="00C56614">
                  <w:r w:rsidRPr="009C155C">
                    <w:t>ACCESO A DATOS (Ed 2016)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C56614" w:rsidRPr="009C155C" w:rsidRDefault="00C56614" w:rsidP="00C56614">
                  <w:pPr>
                    <w:jc w:val="center"/>
                  </w:pPr>
                  <w:r w:rsidRPr="009C155C">
                    <w:t>GARCETA GRUPO EDITORIAL</w:t>
                  </w:r>
                </w:p>
              </w:tc>
              <w:tc>
                <w:tcPr>
                  <w:tcW w:w="1535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C56614" w:rsidRPr="009C155C" w:rsidRDefault="00C56614" w:rsidP="00C56614">
                  <w:pPr>
                    <w:jc w:val="center"/>
                  </w:pPr>
                  <w:r w:rsidRPr="009C155C">
                    <w:t>9788416228607</w:t>
                  </w:r>
                </w:p>
              </w:tc>
              <w:tc>
                <w:tcPr>
                  <w:tcW w:w="985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56614" w:rsidRPr="00D93C6C" w:rsidRDefault="00C56614" w:rsidP="00C56614">
                  <w:pPr>
                    <w:jc w:val="center"/>
                  </w:pPr>
                </w:p>
              </w:tc>
              <w:permStart w:id="129433656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9698892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02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C56614" w:rsidRPr="00CF4131" w:rsidRDefault="00C56614" w:rsidP="00C56614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29433656" w:displacedByCustomXml="prev"/>
            </w:tr>
            <w:tr w:rsidR="00C56614" w:rsidRPr="009451C3" w:rsidTr="00C56614">
              <w:trPr>
                <w:trHeight w:hRule="exact" w:val="510"/>
              </w:trPr>
              <w:tc>
                <w:tcPr>
                  <w:tcW w:w="30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C56614" w:rsidRPr="009451C3" w:rsidRDefault="00C56614" w:rsidP="00C56614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851" w:type="dxa"/>
                  <w:tcMar>
                    <w:left w:w="28" w:type="dxa"/>
                    <w:right w:w="28" w:type="dxa"/>
                  </w:tcMar>
                </w:tcPr>
                <w:p w:rsidR="00C56614" w:rsidRPr="009C155C" w:rsidRDefault="00C56614" w:rsidP="00C56614">
                  <w:r w:rsidRPr="009C155C">
                    <w:t>DESARROLLO DE INTERFACES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C56614" w:rsidRPr="009C155C" w:rsidRDefault="00C56614" w:rsidP="00C56614">
                  <w:pPr>
                    <w:jc w:val="center"/>
                  </w:pPr>
                </w:p>
              </w:tc>
              <w:tc>
                <w:tcPr>
                  <w:tcW w:w="1535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C56614" w:rsidRPr="009C155C" w:rsidRDefault="00C56614" w:rsidP="00C56614">
                  <w:pPr>
                    <w:jc w:val="center"/>
                  </w:pPr>
                  <w:r w:rsidRPr="009C155C">
                    <w:t>No hay libro</w:t>
                  </w:r>
                </w:p>
              </w:tc>
              <w:tc>
                <w:tcPr>
                  <w:tcW w:w="985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56614" w:rsidRPr="00D93C6C" w:rsidRDefault="00C56614" w:rsidP="00C56614">
                  <w:pPr>
                    <w:jc w:val="center"/>
                  </w:pPr>
                </w:p>
              </w:tc>
              <w:permStart w:id="1858292066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7876304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02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C56614" w:rsidRPr="00CF4131" w:rsidRDefault="00C56614" w:rsidP="00C56614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858292066" w:displacedByCustomXml="prev"/>
            </w:tr>
            <w:tr w:rsidR="00C56614" w:rsidRPr="009451C3" w:rsidTr="00C56614">
              <w:trPr>
                <w:trHeight w:hRule="exact" w:val="510"/>
              </w:trPr>
              <w:tc>
                <w:tcPr>
                  <w:tcW w:w="30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C56614" w:rsidRPr="009451C3" w:rsidRDefault="00C56614" w:rsidP="00C56614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851" w:type="dxa"/>
                  <w:tcMar>
                    <w:left w:w="28" w:type="dxa"/>
                    <w:right w:w="28" w:type="dxa"/>
                  </w:tcMar>
                </w:tcPr>
                <w:p w:rsidR="00C56614" w:rsidRPr="009C155C" w:rsidRDefault="00C56614" w:rsidP="00C56614">
                  <w:r w:rsidRPr="009C155C">
                    <w:t>PROGRAMACIÓN DE SERVICIOS Y PROCESOS (Ed 2013)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C56614" w:rsidRPr="009C155C" w:rsidRDefault="00C56614" w:rsidP="00C56614">
                  <w:pPr>
                    <w:jc w:val="center"/>
                  </w:pPr>
                  <w:r w:rsidRPr="009C155C">
                    <w:t xml:space="preserve">Ra- </w:t>
                  </w:r>
                  <w:proofErr w:type="spellStart"/>
                  <w:r w:rsidRPr="009C155C">
                    <w:t>Ma</w:t>
                  </w:r>
                  <w:proofErr w:type="spellEnd"/>
                </w:p>
              </w:tc>
              <w:tc>
                <w:tcPr>
                  <w:tcW w:w="1535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C56614" w:rsidRPr="009C155C" w:rsidRDefault="00C56614" w:rsidP="00C56614">
                  <w:pPr>
                    <w:jc w:val="center"/>
                  </w:pPr>
                  <w:r w:rsidRPr="009C155C">
                    <w:t>9788499642406</w:t>
                  </w:r>
                </w:p>
              </w:tc>
              <w:tc>
                <w:tcPr>
                  <w:tcW w:w="985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56614" w:rsidRPr="00D93C6C" w:rsidRDefault="00C56614" w:rsidP="00C56614">
                  <w:pPr>
                    <w:jc w:val="center"/>
                  </w:pPr>
                </w:p>
              </w:tc>
              <w:permStart w:id="1135750238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741984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02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C56614" w:rsidRPr="00CF4131" w:rsidRDefault="00C56614" w:rsidP="00C56614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135750238" w:displacedByCustomXml="prev"/>
            </w:tr>
            <w:tr w:rsidR="00C56614" w:rsidRPr="009451C3" w:rsidTr="00C56614">
              <w:trPr>
                <w:trHeight w:hRule="exact" w:val="510"/>
              </w:trPr>
              <w:tc>
                <w:tcPr>
                  <w:tcW w:w="30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C56614" w:rsidRPr="009451C3" w:rsidRDefault="00C56614" w:rsidP="00C56614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851" w:type="dxa"/>
                  <w:tcMar>
                    <w:left w:w="28" w:type="dxa"/>
                    <w:right w:w="28" w:type="dxa"/>
                  </w:tcMar>
                </w:tcPr>
                <w:p w:rsidR="00C56614" w:rsidRPr="009C155C" w:rsidRDefault="00C56614" w:rsidP="00C56614">
                  <w:r w:rsidRPr="009C155C">
                    <w:t>PROGRAMACIÓN MULTIMEDIA Y DISPOSITIVOS MÓVILES (Ed 2012)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C56614" w:rsidRPr="009C155C" w:rsidRDefault="00C56614" w:rsidP="00C56614">
                  <w:pPr>
                    <w:jc w:val="center"/>
                  </w:pPr>
                  <w:r w:rsidRPr="009C155C">
                    <w:t xml:space="preserve">Ra- </w:t>
                  </w:r>
                  <w:proofErr w:type="spellStart"/>
                  <w:r w:rsidRPr="009C155C">
                    <w:t>Ma</w:t>
                  </w:r>
                  <w:proofErr w:type="spellEnd"/>
                </w:p>
              </w:tc>
              <w:tc>
                <w:tcPr>
                  <w:tcW w:w="1535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C56614" w:rsidRPr="009C155C" w:rsidRDefault="00C56614" w:rsidP="00C56614">
                  <w:pPr>
                    <w:jc w:val="center"/>
                  </w:pPr>
                  <w:r w:rsidRPr="009C155C">
                    <w:t>9788499641706</w:t>
                  </w:r>
                </w:p>
              </w:tc>
              <w:tc>
                <w:tcPr>
                  <w:tcW w:w="985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56614" w:rsidRPr="00D93C6C" w:rsidRDefault="00C56614" w:rsidP="00C56614">
                  <w:pPr>
                    <w:jc w:val="center"/>
                  </w:pPr>
                </w:p>
              </w:tc>
              <w:permStart w:id="1088057132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0819035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02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C56614" w:rsidRPr="00CF4131" w:rsidRDefault="00C56614" w:rsidP="00C56614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088057132" w:displacedByCustomXml="prev"/>
            </w:tr>
            <w:tr w:rsidR="00C56614" w:rsidRPr="009451C3" w:rsidTr="00C56614">
              <w:trPr>
                <w:trHeight w:hRule="exact" w:val="510"/>
              </w:trPr>
              <w:tc>
                <w:tcPr>
                  <w:tcW w:w="30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C56614" w:rsidRPr="009451C3" w:rsidRDefault="00C56614" w:rsidP="00C56614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851" w:type="dxa"/>
                  <w:tcMar>
                    <w:left w:w="28" w:type="dxa"/>
                    <w:right w:w="28" w:type="dxa"/>
                  </w:tcMar>
                </w:tcPr>
                <w:p w:rsidR="00C56614" w:rsidRPr="009C155C" w:rsidRDefault="00C56614" w:rsidP="00C56614">
                  <w:r w:rsidRPr="009C155C">
                    <w:t>SISTEMAS DE GESTIÓN EMPRESARIAL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C56614" w:rsidRPr="009C155C" w:rsidRDefault="00C56614" w:rsidP="00C56614">
                  <w:pPr>
                    <w:jc w:val="center"/>
                  </w:pPr>
                </w:p>
              </w:tc>
              <w:tc>
                <w:tcPr>
                  <w:tcW w:w="1535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C56614" w:rsidRPr="009C155C" w:rsidRDefault="00C56614" w:rsidP="00C56614">
                  <w:pPr>
                    <w:jc w:val="center"/>
                  </w:pPr>
                  <w:r w:rsidRPr="009C155C">
                    <w:t>No hay libro</w:t>
                  </w:r>
                </w:p>
              </w:tc>
              <w:tc>
                <w:tcPr>
                  <w:tcW w:w="985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56614" w:rsidRPr="00D93C6C" w:rsidRDefault="00C56614" w:rsidP="00C56614">
                  <w:pPr>
                    <w:jc w:val="center"/>
                  </w:pPr>
                </w:p>
              </w:tc>
              <w:permStart w:id="1863537355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9393611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02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C56614" w:rsidRPr="00CF4131" w:rsidRDefault="00C56614" w:rsidP="00C56614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863537355" w:displacedByCustomXml="prev"/>
            </w:tr>
            <w:tr w:rsidR="00C56614" w:rsidRPr="009451C3" w:rsidTr="00C56614">
              <w:trPr>
                <w:trHeight w:hRule="exact" w:val="510"/>
              </w:trPr>
              <w:tc>
                <w:tcPr>
                  <w:tcW w:w="30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C56614" w:rsidRPr="009451C3" w:rsidRDefault="00C56614" w:rsidP="00C56614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851" w:type="dxa"/>
                  <w:tcMar>
                    <w:left w:w="28" w:type="dxa"/>
                    <w:right w:w="28" w:type="dxa"/>
                  </w:tcMar>
                </w:tcPr>
                <w:p w:rsidR="00C56614" w:rsidRPr="009C155C" w:rsidRDefault="00C56614" w:rsidP="00C56614">
                  <w:r w:rsidRPr="009C155C">
                    <w:t>EMPRESA E INICIATIVA EMPRENDEDORA (Ed 2021)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C56614" w:rsidRPr="009C155C" w:rsidRDefault="00C56614" w:rsidP="00C56614">
                  <w:pPr>
                    <w:jc w:val="center"/>
                  </w:pPr>
                  <w:r w:rsidRPr="009C155C">
                    <w:t>MCGRAW HILL</w:t>
                  </w:r>
                </w:p>
              </w:tc>
              <w:tc>
                <w:tcPr>
                  <w:tcW w:w="1535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C56614" w:rsidRPr="009C155C" w:rsidRDefault="00C56614" w:rsidP="00C56614">
                  <w:pPr>
                    <w:jc w:val="center"/>
                  </w:pPr>
                  <w:r w:rsidRPr="009C155C">
                    <w:t>9788448623159</w:t>
                  </w:r>
                </w:p>
              </w:tc>
              <w:tc>
                <w:tcPr>
                  <w:tcW w:w="985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56614" w:rsidRPr="00663FAE" w:rsidRDefault="00C56614" w:rsidP="00C56614">
                  <w:pPr>
                    <w:jc w:val="center"/>
                  </w:pPr>
                  <w:r w:rsidRPr="00663FAE">
                    <w:t>21,95</w:t>
                  </w:r>
                </w:p>
              </w:tc>
              <w:permStart w:id="25627281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691446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02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C56614" w:rsidRPr="00CF4131" w:rsidRDefault="00C56614" w:rsidP="00C56614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25627281" w:displacedByCustomXml="prev"/>
            </w:tr>
            <w:tr w:rsidR="00C56614" w:rsidRPr="009451C3" w:rsidTr="00C56614">
              <w:trPr>
                <w:trHeight w:hRule="exact" w:val="510"/>
              </w:trPr>
              <w:tc>
                <w:tcPr>
                  <w:tcW w:w="30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C56614" w:rsidRDefault="00C56614" w:rsidP="00C56614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851" w:type="dxa"/>
                  <w:tcMar>
                    <w:left w:w="28" w:type="dxa"/>
                    <w:right w:w="28" w:type="dxa"/>
                  </w:tcMar>
                </w:tcPr>
                <w:p w:rsidR="00C56614" w:rsidRPr="009C155C" w:rsidRDefault="00C56614" w:rsidP="00C56614">
                  <w:r w:rsidRPr="009C155C">
                    <w:t>PROYECTO DE DESARROLLO DE APLICACIONES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C56614" w:rsidRPr="009C155C" w:rsidRDefault="00C56614" w:rsidP="00C56614">
                  <w:pPr>
                    <w:jc w:val="center"/>
                  </w:pPr>
                </w:p>
              </w:tc>
              <w:tc>
                <w:tcPr>
                  <w:tcW w:w="1535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C56614" w:rsidRPr="009C155C" w:rsidRDefault="00C56614" w:rsidP="00C56614">
                  <w:pPr>
                    <w:jc w:val="center"/>
                  </w:pPr>
                  <w:r w:rsidRPr="009C155C">
                    <w:t>No hay libro</w:t>
                  </w:r>
                </w:p>
              </w:tc>
              <w:tc>
                <w:tcPr>
                  <w:tcW w:w="985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56614" w:rsidRPr="00663FAE" w:rsidRDefault="00C56614" w:rsidP="00C56614">
                  <w:pPr>
                    <w:jc w:val="center"/>
                  </w:pPr>
                </w:p>
              </w:tc>
              <w:permStart w:id="962930221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5704907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02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C56614" w:rsidRPr="00CF4131" w:rsidRDefault="00C56614" w:rsidP="00C56614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962930221" w:displacedByCustomXml="prev"/>
            </w:tr>
            <w:tr w:rsidR="00C56614" w:rsidRPr="009451C3" w:rsidTr="00C56614">
              <w:trPr>
                <w:trHeight w:hRule="exact" w:val="510"/>
              </w:trPr>
              <w:tc>
                <w:tcPr>
                  <w:tcW w:w="30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C56614" w:rsidRDefault="00C56614" w:rsidP="00C56614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851" w:type="dxa"/>
                  <w:tcMar>
                    <w:left w:w="28" w:type="dxa"/>
                    <w:right w:w="28" w:type="dxa"/>
                  </w:tcMar>
                </w:tcPr>
                <w:p w:rsidR="00C56614" w:rsidRPr="009C155C" w:rsidRDefault="00C56614" w:rsidP="00C56614">
                  <w:r w:rsidRPr="009C155C">
                    <w:t>COMPUTING &amp; INFORMATION TECHNOLOGY SB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C56614" w:rsidRPr="009C155C" w:rsidRDefault="00C56614" w:rsidP="00C56614">
                  <w:pPr>
                    <w:jc w:val="center"/>
                  </w:pPr>
                  <w:r w:rsidRPr="009C155C">
                    <w:t>BURLINGTON</w:t>
                  </w:r>
                </w:p>
              </w:tc>
              <w:tc>
                <w:tcPr>
                  <w:tcW w:w="1535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C56614" w:rsidRPr="009C155C" w:rsidRDefault="00C56614" w:rsidP="00C56614">
                  <w:pPr>
                    <w:jc w:val="center"/>
                  </w:pPr>
                  <w:r w:rsidRPr="009C155C">
                    <w:t>9789963273836</w:t>
                  </w:r>
                </w:p>
              </w:tc>
              <w:tc>
                <w:tcPr>
                  <w:tcW w:w="985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56614" w:rsidRPr="00663FAE" w:rsidRDefault="00C56614" w:rsidP="00C56614">
                  <w:pPr>
                    <w:jc w:val="center"/>
                  </w:pPr>
                  <w:r w:rsidRPr="00663FAE">
                    <w:t>26,45</w:t>
                  </w:r>
                </w:p>
              </w:tc>
              <w:permStart w:id="224353586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2338880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02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C56614" w:rsidRPr="00CF4131" w:rsidRDefault="00C56614" w:rsidP="00C56614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224353586" w:displacedByCustomXml="prev"/>
            </w:tr>
            <w:tr w:rsidR="00C56614" w:rsidRPr="009451C3" w:rsidTr="00C56614">
              <w:trPr>
                <w:trHeight w:hRule="exact" w:val="510"/>
              </w:trPr>
              <w:tc>
                <w:tcPr>
                  <w:tcW w:w="30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C56614" w:rsidRDefault="00C56614" w:rsidP="00C56614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851" w:type="dxa"/>
                  <w:tcMar>
                    <w:left w:w="28" w:type="dxa"/>
                    <w:right w:w="28" w:type="dxa"/>
                  </w:tcMar>
                </w:tcPr>
                <w:p w:rsidR="00C56614" w:rsidRPr="009C155C" w:rsidRDefault="00C56614" w:rsidP="00C56614">
                  <w:r w:rsidRPr="009C155C">
                    <w:t>COMPUTING &amp; INFORMATION TECHNOLOGY WB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C56614" w:rsidRPr="009C155C" w:rsidRDefault="00C56614" w:rsidP="00C56614">
                  <w:pPr>
                    <w:jc w:val="center"/>
                  </w:pPr>
                  <w:r w:rsidRPr="009C155C">
                    <w:t>BURLINGTON</w:t>
                  </w:r>
                </w:p>
              </w:tc>
              <w:tc>
                <w:tcPr>
                  <w:tcW w:w="1535" w:type="dxa"/>
                  <w:tcMar>
                    <w:left w:w="28" w:type="dxa"/>
                    <w:right w:w="28" w:type="dxa"/>
                  </w:tcMar>
                </w:tcPr>
                <w:p w:rsidR="00C56614" w:rsidRDefault="00C56614" w:rsidP="00C56614">
                  <w:pPr>
                    <w:jc w:val="center"/>
                  </w:pPr>
                  <w:r w:rsidRPr="009C155C">
                    <w:t>9789963273843</w:t>
                  </w:r>
                </w:p>
              </w:tc>
              <w:tc>
                <w:tcPr>
                  <w:tcW w:w="985" w:type="dxa"/>
                  <w:tcBorders>
                    <w:top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C56614" w:rsidRDefault="00C56614" w:rsidP="00C56614">
                  <w:pPr>
                    <w:jc w:val="center"/>
                  </w:pPr>
                  <w:r w:rsidRPr="00663FAE">
                    <w:t>17,25</w:t>
                  </w:r>
                </w:p>
              </w:tc>
              <w:permStart w:id="1494382285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5848452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02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C56614" w:rsidRPr="00CF4131" w:rsidRDefault="00C56614" w:rsidP="00C56614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494382285" w:displacedByCustomXml="prev"/>
            </w:tr>
            <w:tr w:rsidR="003319E3" w:rsidRPr="009451C3" w:rsidTr="00C56614">
              <w:trPr>
                <w:trHeight w:hRule="exact" w:val="510"/>
              </w:trPr>
              <w:tc>
                <w:tcPr>
                  <w:tcW w:w="30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Default="003319E3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85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Pr="0084363C" w:rsidRDefault="003319E3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Default="003319E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3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Default="003319E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98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Pr="00230EB7" w:rsidRDefault="003319E3" w:rsidP="00230EB7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permStart w:id="666177247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4637989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2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3319E3" w:rsidRPr="00CF4131" w:rsidRDefault="00DA488B" w:rsidP="004E0EAA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666177247" w:displacedByCustomXml="prev"/>
            </w:tr>
            <w:tr w:rsidR="00DE7F4F" w:rsidRPr="009451C3" w:rsidTr="00C56614">
              <w:trPr>
                <w:trHeight w:hRule="exact" w:val="429"/>
              </w:trPr>
              <w:tc>
                <w:tcPr>
                  <w:tcW w:w="308" w:type="dxa"/>
                  <w:tcBorders>
                    <w:top w:val="single" w:sz="4" w:space="0" w:color="AAB0C7" w:themeColor="accent1" w:themeTint="99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3A31D4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711" w:type="dxa"/>
                  <w:gridSpan w:val="3"/>
                  <w:tcBorders>
                    <w:top w:val="single" w:sz="4" w:space="0" w:color="AAB0C7" w:themeColor="accent1" w:themeTint="99"/>
                    <w:left w:val="nil"/>
                    <w:bottom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82642D" w:rsidRDefault="00DE7F4F" w:rsidP="00A658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A31D4"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                  </w:t>
                  </w:r>
                </w:p>
              </w:tc>
              <w:tc>
                <w:tcPr>
                  <w:tcW w:w="985" w:type="dxa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6B7929" w:rsidRDefault="00DE7F4F" w:rsidP="00230EB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02" w:type="dxa"/>
                  <w:tcBorders>
                    <w:bottom w:val="single" w:sz="24" w:space="0" w:color="525A7D" w:themeColor="accent1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45356D" w:rsidRDefault="00DE7F4F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sz w:val="32"/>
                      <w:szCs w:val="32"/>
                    </w:rPr>
                  </w:pPr>
                </w:p>
              </w:tc>
            </w:tr>
            <w:tr w:rsidR="00DE7F4F" w:rsidRPr="009451C3" w:rsidTr="00C56614">
              <w:trPr>
                <w:trHeight w:val="323"/>
              </w:trPr>
              <w:tc>
                <w:tcPr>
                  <w:tcW w:w="308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7696" w:type="dxa"/>
                  <w:gridSpan w:val="4"/>
                  <w:tcBorders>
                    <w:top w:val="nil"/>
                    <w:left w:val="nil"/>
                    <w:bottom w:val="nil"/>
                    <w:right w:val="single" w:sz="24" w:space="0" w:color="525A7D" w:themeColor="accent1" w:themeShade="BF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194C5C" w:rsidRDefault="00DE7F4F" w:rsidP="00EC6C9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a ingresar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902" w:type="dxa"/>
                  <w:tcBorders>
                    <w:top w:val="single" w:sz="24" w:space="0" w:color="525A7D" w:themeColor="accent1" w:themeShade="BF"/>
                    <w:left w:val="single" w:sz="24" w:space="0" w:color="525A7D" w:themeColor="accent1" w:themeShade="BF"/>
                    <w:bottom w:val="single" w:sz="24" w:space="0" w:color="525A7D" w:themeColor="accent1" w:themeShade="BF"/>
                    <w:right w:val="single" w:sz="24" w:space="0" w:color="525A7D" w:themeColor="accent1" w:themeShade="BF"/>
                  </w:tcBorders>
                  <w:tcMar>
                    <w:left w:w="28" w:type="dxa"/>
                    <w:right w:w="85" w:type="dxa"/>
                  </w:tcMar>
                </w:tcPr>
                <w:p w:rsidR="00DE7F4F" w:rsidRPr="00E812DB" w:rsidRDefault="00DA488B" w:rsidP="00E812DB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</w:pPr>
                  <w:permStart w:id="315055270" w:edGrp="everyone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 </w:t>
                  </w:r>
                  <w:permEnd w:id="315055270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="00DE7F4F" w:rsidRPr="00E812DB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DE7F4F" w:rsidRPr="009451C3" w:rsidTr="00C56614">
              <w:trPr>
                <w:trHeight w:hRule="exact" w:val="336"/>
              </w:trPr>
              <w:tc>
                <w:tcPr>
                  <w:tcW w:w="308" w:type="dxa"/>
                  <w:tcBorders>
                    <w:top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5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194C5C" w:rsidRDefault="00DE7F4F" w:rsidP="00FD51D8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194C5C">
                    <w:rPr>
                      <w:i/>
                      <w:color w:val="525A7D" w:themeColor="accent1" w:themeShade="BF"/>
                      <w:sz w:val="18"/>
                      <w:szCs w:val="18"/>
                    </w:rPr>
                    <w:t xml:space="preserve">* </w:t>
                  </w:r>
                  <w:r w:rsidRPr="00194C5C">
                    <w:rPr>
                      <w:i/>
                      <w:color w:val="525A7D" w:themeColor="accent1" w:themeShade="BF"/>
                      <w:sz w:val="16"/>
                      <w:szCs w:val="16"/>
                    </w:rPr>
                    <w:t>Sumar el importe total de libros solicitados</w:t>
                  </w:r>
                </w:p>
                <w:p w:rsidR="00DE7F4F" w:rsidRPr="00194C5C" w:rsidRDefault="00DE7F4F" w:rsidP="00194C5C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:rsidR="009E50B8" w:rsidRPr="00DA488B" w:rsidRDefault="0045356D" w:rsidP="00230EB7">
            <w:pPr>
              <w:pStyle w:val="Listaconvietas"/>
              <w:spacing w:line="240" w:lineRule="auto"/>
              <w:ind w:left="357" w:hanging="357"/>
            </w:pPr>
            <w:r w:rsidRPr="0045356D">
              <w:t xml:space="preserve">He </w:t>
            </w:r>
            <w:r w:rsidR="009945B2">
              <w:t>solicitado</w:t>
            </w:r>
            <w:r w:rsidRPr="0045356D">
              <w:t xml:space="preserve"> </w:t>
            </w:r>
            <w:permStart w:id="2094864581" w:edGrp="everyone"/>
            <w:r w:rsidR="00DA488B">
              <w:t xml:space="preserve">      </w:t>
            </w:r>
            <w:r w:rsidRPr="0045356D">
              <w:t xml:space="preserve"> </w:t>
            </w:r>
            <w:permEnd w:id="2094864581"/>
            <w:r w:rsidRPr="0045356D">
              <w:t>libros</w:t>
            </w:r>
          </w:p>
          <w:p w:rsidR="0045356D" w:rsidRPr="0045356D" w:rsidRDefault="0045356D" w:rsidP="00230EB7">
            <w:pPr>
              <w:pStyle w:val="Listaconvietas"/>
              <w:spacing w:line="240" w:lineRule="auto"/>
              <w:ind w:left="357" w:hanging="357"/>
            </w:pPr>
            <w:r w:rsidRPr="0045356D">
              <w:t>Firmado:</w:t>
            </w:r>
            <w:permStart w:id="1409250780" w:edGrp="everyone"/>
            <w:r>
              <w:t xml:space="preserve"> </w:t>
            </w:r>
            <w:r w:rsidR="00DA488B">
              <w:t xml:space="preserve">    </w:t>
            </w:r>
            <w:permEnd w:id="1409250780"/>
          </w:p>
        </w:tc>
      </w:tr>
    </w:tbl>
    <w:tbl>
      <w:tblPr>
        <w:tblpPr w:leftFromText="187" w:rightFromText="187" w:vertAnchor="page" w:horzAnchor="margin" w:tblpY="14456"/>
        <w:tblOverlap w:val="never"/>
        <w:tblW w:w="9494" w:type="dxa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774BAE" w:rsidTr="00BD233A">
        <w:trPr>
          <w:trHeight w:val="1562"/>
        </w:trPr>
        <w:tc>
          <w:tcPr>
            <w:tcW w:w="9494" w:type="dxa"/>
            <w:vAlign w:val="center"/>
          </w:tcPr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4"/>
                <w:szCs w:val="24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  <w:sz w:val="24"/>
                <w:szCs w:val="24"/>
              </w:rPr>
              <w:t>Colegio Santa María de los Apóstoles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Calle Madre Nazaria, 5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28044, Madrid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sym w:font="Wingdings" w:char="F028"/>
            </w:r>
            <w:r w:rsidRPr="00230EB7">
              <w:rPr>
                <w:rFonts w:ascii="Calibri" w:hAnsi="Calibri" w:cs="Calibri"/>
                <w:color w:val="525A7D" w:themeColor="accent1" w:themeShade="BF"/>
              </w:rPr>
              <w:t xml:space="preserve"> 91 462 74 11</w:t>
            </w:r>
          </w:p>
          <w:p w:rsidR="00774BAE" w:rsidRDefault="00774BAE" w:rsidP="00774BAE">
            <w:pPr>
              <w:spacing w:after="0" w:line="240" w:lineRule="auto"/>
              <w:jc w:val="center"/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info@colegiosma.com</w:t>
            </w:r>
          </w:p>
        </w:tc>
      </w:tr>
    </w:tbl>
    <w:p w:rsidR="00825CA3" w:rsidRPr="00645413" w:rsidRDefault="00825CA3" w:rsidP="00825CA3">
      <w:pPr>
        <w:spacing w:after="120" w:line="240" w:lineRule="auto"/>
        <w:jc w:val="both"/>
        <w:rPr>
          <w:lang w:val="es-ES_tradnl"/>
        </w:rPr>
      </w:pPr>
      <w:r>
        <w:rPr>
          <w:lang w:val="es-ES_tradnl"/>
        </w:rPr>
        <w:t>Forma de pago: transferencia</w:t>
      </w:r>
      <w:r w:rsidRPr="00645413">
        <w:rPr>
          <w:lang w:val="es-ES_tradnl"/>
        </w:rPr>
        <w:t xml:space="preserve"> bancaria a la cuenta del Colegio Santa María de los Apóstoles</w:t>
      </w:r>
    </w:p>
    <w:p w:rsidR="00825CA3" w:rsidRDefault="00825CA3" w:rsidP="00825CA3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b/>
          <w:lang w:val="es-ES_tradnl"/>
        </w:rPr>
      </w:pPr>
      <w:r w:rsidRPr="0033521B">
        <w:rPr>
          <w:b/>
          <w:lang w:val="es-ES_tradnl"/>
        </w:rPr>
        <w:t xml:space="preserve">Banco Santander:  ES82 0075 0073 8306 0071 2028 </w:t>
      </w:r>
    </w:p>
    <w:p w:rsidR="00825CA3" w:rsidRPr="0033521B" w:rsidRDefault="00825CA3" w:rsidP="00825CA3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b/>
          <w:lang w:val="es-ES_tradnl"/>
        </w:rPr>
      </w:pPr>
      <w:proofErr w:type="spellStart"/>
      <w:r>
        <w:rPr>
          <w:b/>
          <w:lang w:val="es-ES_tradnl"/>
        </w:rPr>
        <w:t>Caixabank</w:t>
      </w:r>
      <w:proofErr w:type="spellEnd"/>
      <w:r w:rsidRPr="0033521B">
        <w:rPr>
          <w:b/>
          <w:lang w:val="es-ES_tradnl"/>
        </w:rPr>
        <w:t xml:space="preserve">: </w:t>
      </w:r>
      <w:r w:rsidRPr="0033521B">
        <w:rPr>
          <w:b/>
        </w:rPr>
        <w:t>ES2</w:t>
      </w:r>
      <w:r>
        <w:rPr>
          <w:b/>
        </w:rPr>
        <w:t>6</w:t>
      </w:r>
      <w:r w:rsidRPr="0033521B">
        <w:rPr>
          <w:b/>
        </w:rPr>
        <w:t xml:space="preserve"> 2</w:t>
      </w:r>
      <w:r>
        <w:rPr>
          <w:b/>
        </w:rPr>
        <w:t>100</w:t>
      </w:r>
      <w:r w:rsidRPr="0033521B">
        <w:rPr>
          <w:b/>
        </w:rPr>
        <w:t xml:space="preserve"> </w:t>
      </w:r>
      <w:r>
        <w:rPr>
          <w:b/>
        </w:rPr>
        <w:t>2479</w:t>
      </w:r>
      <w:r w:rsidRPr="0033521B">
        <w:rPr>
          <w:b/>
        </w:rPr>
        <w:t xml:space="preserve"> </w:t>
      </w:r>
      <w:r>
        <w:rPr>
          <w:b/>
        </w:rPr>
        <w:t>6113</w:t>
      </w:r>
      <w:r w:rsidRPr="0033521B">
        <w:rPr>
          <w:b/>
        </w:rPr>
        <w:t xml:space="preserve"> 00</w:t>
      </w:r>
      <w:r>
        <w:rPr>
          <w:b/>
        </w:rPr>
        <w:t>20</w:t>
      </w:r>
      <w:r w:rsidRPr="0033521B">
        <w:rPr>
          <w:b/>
        </w:rPr>
        <w:t xml:space="preserve"> </w:t>
      </w:r>
      <w:r>
        <w:rPr>
          <w:b/>
        </w:rPr>
        <w:t>3760</w:t>
      </w:r>
    </w:p>
    <w:p w:rsidR="00825CA3" w:rsidRDefault="00825CA3" w:rsidP="00825CA3">
      <w:pPr>
        <w:spacing w:after="120" w:line="240" w:lineRule="auto"/>
        <w:jc w:val="both"/>
      </w:pPr>
      <w:r w:rsidRPr="00E90227">
        <w:rPr>
          <w:u w:val="single"/>
          <w:lang w:val="es-ES_tradnl"/>
        </w:rPr>
        <w:t xml:space="preserve">Enviar la solicitud y justificante de pago al correo </w:t>
      </w:r>
      <w:hyperlink r:id="rId9" w:history="1">
        <w:r w:rsidRPr="00E90227">
          <w:rPr>
            <w:rStyle w:val="Hipervnculo"/>
            <w:b/>
            <w:color w:val="FF0000"/>
            <w:sz w:val="22"/>
            <w:lang w:val="es-ES_tradnl"/>
          </w:rPr>
          <w:t>libros@colegiosma.com</w:t>
        </w:r>
      </w:hyperlink>
      <w:r w:rsidRPr="00E90227">
        <w:rPr>
          <w:rStyle w:val="Hipervnculo"/>
          <w:b/>
          <w:color w:val="FF0000"/>
          <w:sz w:val="22"/>
          <w:lang w:val="es-ES_tradnl"/>
        </w:rPr>
        <w:t xml:space="preserve"> </w:t>
      </w:r>
      <w:r w:rsidRPr="00E90227">
        <w:rPr>
          <w:rStyle w:val="Hipervnculo"/>
          <w:b/>
          <w:color w:val="auto"/>
          <w:lang w:val="es-ES_tradnl"/>
        </w:rPr>
        <w:t>antes del día 12 DE JULIO de 2022</w:t>
      </w:r>
      <w:r w:rsidRPr="00E90227">
        <w:rPr>
          <w:rStyle w:val="Hipervnculo"/>
          <w:b/>
          <w:color w:val="auto"/>
          <w:u w:val="none"/>
          <w:lang w:val="es-ES_tradnl"/>
        </w:rPr>
        <w:t xml:space="preserve">. </w:t>
      </w:r>
      <w:r w:rsidRPr="00E90227">
        <w:rPr>
          <w:lang w:val="es-ES_tradnl"/>
        </w:rPr>
        <w:t xml:space="preserve">Desde el </w:t>
      </w:r>
      <w:r w:rsidRPr="00E90227">
        <w:rPr>
          <w:b/>
          <w:lang w:val="es-ES_tradnl"/>
        </w:rPr>
        <w:t>1 de SEPTIEMBRE</w:t>
      </w:r>
      <w:r w:rsidRPr="00E90227">
        <w:rPr>
          <w:lang w:val="es-ES_tradnl"/>
        </w:rPr>
        <w:t xml:space="preserve"> nos pondremos en contacto con ustedes para acordar el día y la hora de recogida.</w:t>
      </w:r>
    </w:p>
    <w:p w:rsidR="00DA488B" w:rsidRDefault="00DA488B" w:rsidP="00E6561E">
      <w:pPr>
        <w:spacing w:after="0" w:line="240" w:lineRule="auto"/>
        <w:jc w:val="center"/>
      </w:pPr>
    </w:p>
    <w:sectPr w:rsidR="00DA488B" w:rsidSect="00107B7A">
      <w:headerReference w:type="even" r:id="rId10"/>
      <w:headerReference w:type="default" r:id="rId11"/>
      <w:headerReference w:type="first" r:id="rId12"/>
      <w:pgSz w:w="11907" w:h="1683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A19" w:rsidRDefault="00D14A19">
      <w:pPr>
        <w:spacing w:after="0" w:line="240" w:lineRule="auto"/>
      </w:pPr>
      <w:r>
        <w:separator/>
      </w:r>
    </w:p>
  </w:endnote>
  <w:endnote w:type="continuationSeparator" w:id="0">
    <w:p w:rsidR="00D14A19" w:rsidRDefault="00D14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A19" w:rsidRDefault="00D14A19">
      <w:pPr>
        <w:spacing w:after="0" w:line="240" w:lineRule="auto"/>
      </w:pPr>
      <w:r>
        <w:separator/>
      </w:r>
    </w:p>
  </w:footnote>
  <w:footnote w:type="continuationSeparator" w:id="0">
    <w:p w:rsidR="00D14A19" w:rsidRDefault="00D14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D14A1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1" o:spid="_x0000_s2053" type="#_x0000_t75" style="position:absolute;margin-left:0;margin-top:0;width:453.15pt;height:626.35pt;z-index:-251657216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D14A1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2" o:spid="_x0000_s2054" type="#_x0000_t75" style="position:absolute;margin-left:0;margin-top:0;width:453.15pt;height:626.35pt;z-index:-251656192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D14A1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0" o:spid="_x0000_s2052" type="#_x0000_t75" style="position:absolute;margin-left:0;margin-top:0;width:453.15pt;height:626.35pt;z-index:-251658240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4BA48AD"/>
    <w:multiLevelType w:val="hybridMultilevel"/>
    <w:tmpl w:val="8110CCDC"/>
    <w:lvl w:ilvl="0" w:tplc="E14E0058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59B3626F"/>
    <w:multiLevelType w:val="hybridMultilevel"/>
    <w:tmpl w:val="765AE310"/>
    <w:lvl w:ilvl="0" w:tplc="A006A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hideGrammaticalErrors/>
  <w:proofState w:spelling="clean" w:grammar="clean"/>
  <w:attachedTemplate r:id="rId1"/>
  <w:documentProtection w:edit="readOnly" w:enforcement="0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2D"/>
    <w:rsid w:val="00001E2F"/>
    <w:rsid w:val="00017A5E"/>
    <w:rsid w:val="00021498"/>
    <w:rsid w:val="00032F9C"/>
    <w:rsid w:val="00037D6C"/>
    <w:rsid w:val="00041ADF"/>
    <w:rsid w:val="00042038"/>
    <w:rsid w:val="00043900"/>
    <w:rsid w:val="00051B68"/>
    <w:rsid w:val="00055A66"/>
    <w:rsid w:val="00063C83"/>
    <w:rsid w:val="000657D6"/>
    <w:rsid w:val="00071A7F"/>
    <w:rsid w:val="00083DEB"/>
    <w:rsid w:val="000A3BD0"/>
    <w:rsid w:val="000B0E8D"/>
    <w:rsid w:val="000C7604"/>
    <w:rsid w:val="000D3FD7"/>
    <w:rsid w:val="000D414F"/>
    <w:rsid w:val="000F577F"/>
    <w:rsid w:val="00107B7A"/>
    <w:rsid w:val="00117C27"/>
    <w:rsid w:val="0012380D"/>
    <w:rsid w:val="001349C2"/>
    <w:rsid w:val="0018369E"/>
    <w:rsid w:val="00193EF2"/>
    <w:rsid w:val="00194C5C"/>
    <w:rsid w:val="001A46EA"/>
    <w:rsid w:val="001B4923"/>
    <w:rsid w:val="00200256"/>
    <w:rsid w:val="00204296"/>
    <w:rsid w:val="002061A7"/>
    <w:rsid w:val="00211F26"/>
    <w:rsid w:val="0021537F"/>
    <w:rsid w:val="00225857"/>
    <w:rsid w:val="00226885"/>
    <w:rsid w:val="00230EB7"/>
    <w:rsid w:val="00240FA8"/>
    <w:rsid w:val="00246CF8"/>
    <w:rsid w:val="00265684"/>
    <w:rsid w:val="0026726B"/>
    <w:rsid w:val="00275158"/>
    <w:rsid w:val="00276200"/>
    <w:rsid w:val="00296EE2"/>
    <w:rsid w:val="002B0217"/>
    <w:rsid w:val="002C3963"/>
    <w:rsid w:val="002D3F08"/>
    <w:rsid w:val="002F59B6"/>
    <w:rsid w:val="003319E3"/>
    <w:rsid w:val="00342B22"/>
    <w:rsid w:val="00350276"/>
    <w:rsid w:val="00350D34"/>
    <w:rsid w:val="00362B6B"/>
    <w:rsid w:val="003646CF"/>
    <w:rsid w:val="003815B9"/>
    <w:rsid w:val="003904B5"/>
    <w:rsid w:val="003A31D4"/>
    <w:rsid w:val="003A5905"/>
    <w:rsid w:val="003A60FE"/>
    <w:rsid w:val="003B2A7C"/>
    <w:rsid w:val="003C6777"/>
    <w:rsid w:val="0040334B"/>
    <w:rsid w:val="00406E9D"/>
    <w:rsid w:val="0041287B"/>
    <w:rsid w:val="004163AB"/>
    <w:rsid w:val="00421314"/>
    <w:rsid w:val="004462A5"/>
    <w:rsid w:val="00450711"/>
    <w:rsid w:val="0045356D"/>
    <w:rsid w:val="00454F04"/>
    <w:rsid w:val="00471EC5"/>
    <w:rsid w:val="00480B68"/>
    <w:rsid w:val="0049275F"/>
    <w:rsid w:val="00494038"/>
    <w:rsid w:val="00496084"/>
    <w:rsid w:val="00496EAA"/>
    <w:rsid w:val="004A4C70"/>
    <w:rsid w:val="004B15F4"/>
    <w:rsid w:val="004C527F"/>
    <w:rsid w:val="004F1765"/>
    <w:rsid w:val="004F42DE"/>
    <w:rsid w:val="00522C1A"/>
    <w:rsid w:val="0053713E"/>
    <w:rsid w:val="00540596"/>
    <w:rsid w:val="005727E2"/>
    <w:rsid w:val="005A4CE4"/>
    <w:rsid w:val="005F049A"/>
    <w:rsid w:val="00623931"/>
    <w:rsid w:val="0065626E"/>
    <w:rsid w:val="0065638A"/>
    <w:rsid w:val="0065705A"/>
    <w:rsid w:val="00665990"/>
    <w:rsid w:val="00680E25"/>
    <w:rsid w:val="006B12E0"/>
    <w:rsid w:val="006B2BD1"/>
    <w:rsid w:val="006B7929"/>
    <w:rsid w:val="006D6BE1"/>
    <w:rsid w:val="006E0607"/>
    <w:rsid w:val="006F5C6A"/>
    <w:rsid w:val="007069A0"/>
    <w:rsid w:val="00720D40"/>
    <w:rsid w:val="0073328F"/>
    <w:rsid w:val="0074628B"/>
    <w:rsid w:val="0075191B"/>
    <w:rsid w:val="007543DD"/>
    <w:rsid w:val="00774BAE"/>
    <w:rsid w:val="007804EA"/>
    <w:rsid w:val="0078172E"/>
    <w:rsid w:val="007A69EC"/>
    <w:rsid w:val="007A7CB9"/>
    <w:rsid w:val="007B2BAD"/>
    <w:rsid w:val="007B7DF3"/>
    <w:rsid w:val="007C4C5C"/>
    <w:rsid w:val="007E0C0E"/>
    <w:rsid w:val="0082441E"/>
    <w:rsid w:val="00825CA3"/>
    <w:rsid w:val="0082642D"/>
    <w:rsid w:val="008332F2"/>
    <w:rsid w:val="0084363C"/>
    <w:rsid w:val="0085036A"/>
    <w:rsid w:val="00860245"/>
    <w:rsid w:val="00864444"/>
    <w:rsid w:val="0086704C"/>
    <w:rsid w:val="0087359F"/>
    <w:rsid w:val="008A0050"/>
    <w:rsid w:val="008B1CB7"/>
    <w:rsid w:val="008D2D88"/>
    <w:rsid w:val="008D5097"/>
    <w:rsid w:val="008F046B"/>
    <w:rsid w:val="0091531C"/>
    <w:rsid w:val="009451C3"/>
    <w:rsid w:val="00952C8B"/>
    <w:rsid w:val="00975FA8"/>
    <w:rsid w:val="009848B4"/>
    <w:rsid w:val="009945B2"/>
    <w:rsid w:val="009D4055"/>
    <w:rsid w:val="009D7859"/>
    <w:rsid w:val="009E50B8"/>
    <w:rsid w:val="00A12C8D"/>
    <w:rsid w:val="00A4609D"/>
    <w:rsid w:val="00A52EF6"/>
    <w:rsid w:val="00A629E1"/>
    <w:rsid w:val="00A658BD"/>
    <w:rsid w:val="00A66F98"/>
    <w:rsid w:val="00A75962"/>
    <w:rsid w:val="00A84F7E"/>
    <w:rsid w:val="00A873B9"/>
    <w:rsid w:val="00A96344"/>
    <w:rsid w:val="00AF2BFA"/>
    <w:rsid w:val="00B03032"/>
    <w:rsid w:val="00B16BEB"/>
    <w:rsid w:val="00B17EF9"/>
    <w:rsid w:val="00B32FE6"/>
    <w:rsid w:val="00B341D1"/>
    <w:rsid w:val="00B4582F"/>
    <w:rsid w:val="00B4754F"/>
    <w:rsid w:val="00B63421"/>
    <w:rsid w:val="00B75C16"/>
    <w:rsid w:val="00B8442A"/>
    <w:rsid w:val="00B92CAE"/>
    <w:rsid w:val="00BA4B98"/>
    <w:rsid w:val="00BA5999"/>
    <w:rsid w:val="00BB5883"/>
    <w:rsid w:val="00BB76B5"/>
    <w:rsid w:val="00BD233A"/>
    <w:rsid w:val="00BD4DC7"/>
    <w:rsid w:val="00BF2F7B"/>
    <w:rsid w:val="00BF3CFD"/>
    <w:rsid w:val="00BF6866"/>
    <w:rsid w:val="00C04B6E"/>
    <w:rsid w:val="00C06E1A"/>
    <w:rsid w:val="00C54C54"/>
    <w:rsid w:val="00C56614"/>
    <w:rsid w:val="00C56926"/>
    <w:rsid w:val="00C63929"/>
    <w:rsid w:val="00C6460C"/>
    <w:rsid w:val="00C658BC"/>
    <w:rsid w:val="00C70981"/>
    <w:rsid w:val="00CD57B3"/>
    <w:rsid w:val="00CE2264"/>
    <w:rsid w:val="00CE57DD"/>
    <w:rsid w:val="00CE6858"/>
    <w:rsid w:val="00CF2FDF"/>
    <w:rsid w:val="00CF4131"/>
    <w:rsid w:val="00D01AF0"/>
    <w:rsid w:val="00D07928"/>
    <w:rsid w:val="00D14A19"/>
    <w:rsid w:val="00D14A8C"/>
    <w:rsid w:val="00D372F1"/>
    <w:rsid w:val="00D52F02"/>
    <w:rsid w:val="00D67F4B"/>
    <w:rsid w:val="00D7203D"/>
    <w:rsid w:val="00D8142C"/>
    <w:rsid w:val="00D9378D"/>
    <w:rsid w:val="00D93F7C"/>
    <w:rsid w:val="00D97579"/>
    <w:rsid w:val="00DA1318"/>
    <w:rsid w:val="00DA488B"/>
    <w:rsid w:val="00DA4CBF"/>
    <w:rsid w:val="00DB2B42"/>
    <w:rsid w:val="00DC45DF"/>
    <w:rsid w:val="00DE7F4F"/>
    <w:rsid w:val="00DF0135"/>
    <w:rsid w:val="00DF2B7C"/>
    <w:rsid w:val="00E039B4"/>
    <w:rsid w:val="00E03FC8"/>
    <w:rsid w:val="00E15947"/>
    <w:rsid w:val="00E1633D"/>
    <w:rsid w:val="00E30451"/>
    <w:rsid w:val="00E61581"/>
    <w:rsid w:val="00E62E54"/>
    <w:rsid w:val="00E6561E"/>
    <w:rsid w:val="00E7594C"/>
    <w:rsid w:val="00E812DB"/>
    <w:rsid w:val="00E86EE6"/>
    <w:rsid w:val="00EB0AF1"/>
    <w:rsid w:val="00EB5AEB"/>
    <w:rsid w:val="00EB672F"/>
    <w:rsid w:val="00EC2322"/>
    <w:rsid w:val="00EC6C99"/>
    <w:rsid w:val="00F13E8F"/>
    <w:rsid w:val="00F32729"/>
    <w:rsid w:val="00F35A90"/>
    <w:rsid w:val="00F45413"/>
    <w:rsid w:val="00F460A9"/>
    <w:rsid w:val="00F623C8"/>
    <w:rsid w:val="00F62B31"/>
    <w:rsid w:val="00F66CE7"/>
    <w:rsid w:val="00F804D2"/>
    <w:rsid w:val="00F82834"/>
    <w:rsid w:val="00FA41D1"/>
    <w:rsid w:val="00FA579A"/>
    <w:rsid w:val="00FB0673"/>
    <w:rsid w:val="00FB0DD0"/>
    <w:rsid w:val="00FC7FE7"/>
    <w:rsid w:val="00FD276C"/>
    <w:rsid w:val="00FD51D8"/>
    <w:rsid w:val="00FE6891"/>
    <w:rsid w:val="00F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7C74BCA"/>
  <w15:docId w15:val="{D39BF89B-E210-4AA6-9683-E928D964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7D6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657D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7D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7D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7D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7D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7D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7D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7D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7D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6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657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6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0657D6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657D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657D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0657D6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657D6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7D6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657D6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0657D6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unhideWhenUsed/>
    <w:rsid w:val="000657D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657D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0657D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657D6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657D6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657D6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7D6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7D6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7D6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7D6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7D6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7D6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657D6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0657D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7D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657D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0657D6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0657D6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0657D6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0657D6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0657D6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657D6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657D6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657D6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657D6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657D6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657D6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657D6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657D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657D6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0657D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0657D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0657D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0657D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0657D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451C3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1C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ia.huerta@colegiosm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quipo%20Directivo\Libros%20de%20texto\Modelo%20impreso%20de%20solicitud%20de%20libr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8DEA8CBF-833B-4707-A6D5-F4C2BE47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impreso de solicitud de libros</Template>
  <TotalTime>2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Luís González Cano</dc:creator>
  <cp:lastModifiedBy>Equipo</cp:lastModifiedBy>
  <cp:revision>3</cp:revision>
  <cp:lastPrinted>2018-06-18T10:02:00Z</cp:lastPrinted>
  <dcterms:created xsi:type="dcterms:W3CDTF">2022-06-26T13:58:00Z</dcterms:created>
  <dcterms:modified xsi:type="dcterms:W3CDTF">2022-06-26T14:00:00Z</dcterms:modified>
</cp:coreProperties>
</file>