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52195039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252195039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3914F4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0C6949">
              <w:rPr>
                <w:rFonts w:ascii="Arial Narrow" w:hAnsi="Arial Narrow" w:cs="Arial Narrow"/>
                <w:b/>
                <w:sz w:val="20"/>
                <w:szCs w:val="20"/>
              </w:rPr>
              <w:t>2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F1D23">
              <w:rPr>
                <w:rFonts w:ascii="Arial Narrow" w:hAnsi="Arial Narrow" w:cs="Arial Narrow"/>
                <w:b/>
                <w:sz w:val="20"/>
                <w:szCs w:val="20"/>
              </w:rPr>
              <w:t xml:space="preserve">BACH </w:t>
            </w:r>
            <w:r w:rsidR="003914F4">
              <w:rPr>
                <w:rFonts w:ascii="Arial Narrow" w:hAnsi="Arial Narrow" w:cs="Arial Narrow"/>
                <w:b/>
                <w:sz w:val="20"/>
                <w:szCs w:val="20"/>
              </w:rPr>
              <w:t>TECNOLÓGICO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423383779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423383779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5106188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751061881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027872433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02787243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3"/>
              <w:gridCol w:w="989"/>
              <w:gridCol w:w="906"/>
            </w:tblGrid>
            <w:tr w:rsidR="003C6777" w:rsidRPr="009451C3" w:rsidTr="00B93C7D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9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0C6949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LENGUA CASTELLANA Y LITERATURA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B93C7D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B93C7D">
                  <w:pPr>
                    <w:jc w:val="center"/>
                  </w:pPr>
                  <w:r w:rsidRPr="00DF0BBE">
                    <w:t>9788467587159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B93C7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110959891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09598918" w:displacedByCustomXml="prev"/>
            </w:tr>
            <w:tr w:rsidR="000C6949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9451C3" w:rsidRDefault="000C6949" w:rsidP="000C6949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0C6949">
                  <w:r w:rsidRPr="00DF0BBE">
                    <w:t>2º BACH. HISTORIA DE ESPAÑA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B93C7D">
                  <w:pPr>
                    <w:jc w:val="center"/>
                  </w:pPr>
                  <w:r w:rsidRPr="00DF0BBE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0C6949" w:rsidRPr="00DF0BBE" w:rsidRDefault="000C6949" w:rsidP="00B93C7D">
                  <w:pPr>
                    <w:jc w:val="center"/>
                  </w:pPr>
                  <w:r w:rsidRPr="00DF0BBE">
                    <w:t>9788467587166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0C6949" w:rsidRPr="003C186D" w:rsidRDefault="003C186D" w:rsidP="00B93C7D">
                  <w:pPr>
                    <w:jc w:val="center"/>
                  </w:pPr>
                  <w:r w:rsidRPr="003C186D">
                    <w:t>42,06</w:t>
                  </w:r>
                </w:p>
              </w:tc>
              <w:permStart w:id="50904187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0C6949" w:rsidRPr="00CF4131" w:rsidRDefault="000C6949" w:rsidP="000C6949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09041877" w:displacedByCustomXml="prev"/>
            </w:tr>
            <w:tr w:rsidR="003914F4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9451C3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DF0BBE" w:rsidRDefault="003914F4" w:rsidP="003914F4">
                  <w:pPr>
                    <w:jc w:val="both"/>
                  </w:pPr>
                  <w:r w:rsidRPr="003914F4">
                    <w:t>2º BACH. MATEMÁTICAS II  SAVIA 16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0C3B51" w:rsidRDefault="003914F4" w:rsidP="00B93C7D">
                  <w:pPr>
                    <w:jc w:val="center"/>
                  </w:pPr>
                  <w:r w:rsidRPr="000C3B51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Default="003914F4" w:rsidP="00B93C7D">
                  <w:pPr>
                    <w:jc w:val="center"/>
                  </w:pPr>
                  <w:r w:rsidRPr="000C3B51">
                    <w:t>9788467587135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3C186D" w:rsidRDefault="003914F4" w:rsidP="00B93C7D">
                  <w:pPr>
                    <w:jc w:val="center"/>
                  </w:pPr>
                  <w:r>
                    <w:t>42,06</w:t>
                  </w:r>
                </w:p>
              </w:tc>
              <w:permStart w:id="101465270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14652705" w:displacedByCustomXml="prev"/>
            </w:tr>
            <w:tr w:rsidR="00B93C7D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7D" w:rsidRPr="009451C3" w:rsidRDefault="00B93C7D" w:rsidP="00B93C7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B93C7D" w:rsidRPr="00DF0BBE" w:rsidRDefault="00B93C7D" w:rsidP="00B93C7D">
                  <w:r w:rsidRPr="00DF0BBE">
                    <w:t>MINDSET 2 STUDENT'S 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93C7D" w:rsidRPr="00DF0BBE" w:rsidRDefault="00B93C7D" w:rsidP="00B93C7D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93C7D" w:rsidRPr="00DF0BBE" w:rsidRDefault="00B93C7D" w:rsidP="00B93C7D">
                  <w:pPr>
                    <w:jc w:val="center"/>
                  </w:pPr>
                  <w:r w:rsidRPr="00DF0BBE">
                    <w:t>9789925305322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93C7D" w:rsidRPr="00DB54F1" w:rsidRDefault="00B93C7D" w:rsidP="00B93C7D">
                  <w:pPr>
                    <w:jc w:val="center"/>
                  </w:pPr>
                  <w:r w:rsidRPr="00DB54F1">
                    <w:t>32,87</w:t>
                  </w:r>
                </w:p>
              </w:tc>
              <w:permStart w:id="58675160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93C7D" w:rsidRPr="00CF4131" w:rsidRDefault="00B93C7D" w:rsidP="00B93C7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86751605" w:displacedByCustomXml="prev"/>
            </w:tr>
            <w:tr w:rsidR="00B93C7D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93C7D" w:rsidRPr="009451C3" w:rsidRDefault="00B93C7D" w:rsidP="00B93C7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B93C7D" w:rsidRPr="00DF0BBE" w:rsidRDefault="00B93C7D" w:rsidP="00B93C7D">
                  <w:r w:rsidRPr="00DF0BBE">
                    <w:t>MINDSET 2 WORKBOOK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93C7D" w:rsidRPr="00DF0BBE" w:rsidRDefault="00B93C7D" w:rsidP="00B93C7D">
                  <w:pPr>
                    <w:jc w:val="center"/>
                  </w:pPr>
                  <w:r w:rsidRPr="00DF0BBE">
                    <w:t>BURLINGTON BOOKS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93C7D" w:rsidRDefault="00B93C7D" w:rsidP="00B93C7D">
                  <w:pPr>
                    <w:jc w:val="center"/>
                  </w:pPr>
                  <w:r w:rsidRPr="00B93C7D">
                    <w:t>9789925305339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93C7D" w:rsidRDefault="00B93C7D" w:rsidP="00B93C7D">
                  <w:pPr>
                    <w:jc w:val="center"/>
                  </w:pPr>
                  <w:r w:rsidRPr="00DB54F1">
                    <w:t>20,85</w:t>
                  </w:r>
                </w:p>
              </w:tc>
              <w:permStart w:id="29453780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93C7D" w:rsidRPr="00CF4131" w:rsidRDefault="00B93C7D" w:rsidP="00B93C7D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94537804" w:displacedByCustomXml="prev"/>
            </w:tr>
            <w:tr w:rsidR="003914F4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9451C3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CC7933" w:rsidRDefault="003914F4" w:rsidP="003914F4">
                  <w:r w:rsidRPr="00CC7933">
                    <w:t>FÍSICA 2º BACH (Ed 2016)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CC7933" w:rsidRDefault="003914F4" w:rsidP="00B93C7D">
                  <w:pPr>
                    <w:jc w:val="center"/>
                  </w:pPr>
                  <w:r w:rsidRPr="00CC7933">
                    <w:t>MCGRAW-HILL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Pr="00CC7933" w:rsidRDefault="003914F4" w:rsidP="00B93C7D">
                  <w:pPr>
                    <w:jc w:val="center"/>
                  </w:pPr>
                  <w:r w:rsidRPr="00CC7933">
                    <w:t>9788448609924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3C186D" w:rsidRDefault="003914F4" w:rsidP="00B93C7D">
                  <w:pPr>
                    <w:jc w:val="center"/>
                  </w:pPr>
                  <w:r>
                    <w:t>37,05</w:t>
                  </w:r>
                </w:p>
              </w:tc>
              <w:permStart w:id="200009841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00098411" w:displacedByCustomXml="prev"/>
            </w:tr>
            <w:tr w:rsidR="003914F4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CC7933" w:rsidRDefault="003914F4" w:rsidP="003914F4">
                  <w:r w:rsidRPr="00CC7933">
                    <w:t>DIBUJO TÉCNICO 2º BACH-12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CC7933" w:rsidRDefault="003914F4" w:rsidP="00B93C7D">
                  <w:pPr>
                    <w:jc w:val="center"/>
                  </w:pPr>
                  <w:r w:rsidRPr="00CC7933">
                    <w:t>MCGRAW-HILL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Default="003914F4" w:rsidP="00B93C7D">
                  <w:pPr>
                    <w:jc w:val="center"/>
                  </w:pPr>
                  <w:r w:rsidRPr="00CC7933">
                    <w:t>9788448148881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Pr="003C186D" w:rsidRDefault="003914F4" w:rsidP="00B93C7D">
                  <w:pPr>
                    <w:jc w:val="center"/>
                  </w:pPr>
                  <w:r>
                    <w:t>43,65</w:t>
                  </w:r>
                </w:p>
              </w:tc>
              <w:permStart w:id="9332460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3324604" w:displacedByCustomXml="prev"/>
            </w:tr>
            <w:tr w:rsidR="003914F4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3914F4">
                  <w:r w:rsidRPr="00B93C7D">
                    <w:rPr>
                      <w:b/>
                    </w:rPr>
                    <w:t>1º BACH</w:t>
                  </w:r>
                  <w:r w:rsidRPr="00205CF5">
                    <w:t>. RELIGIÓN SAVIA-15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B93C7D">
                  <w:pPr>
                    <w:jc w:val="center"/>
                  </w:pPr>
                  <w:r w:rsidRPr="00205CF5">
                    <w:t>SM</w:t>
                  </w:r>
                </w:p>
              </w:tc>
              <w:tc>
                <w:tcPr>
                  <w:tcW w:w="1533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B93C7D">
                  <w:pPr>
                    <w:jc w:val="center"/>
                  </w:pPr>
                  <w:r w:rsidRPr="00205CF5">
                    <w:t>9788467582383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914F4" w:rsidRPr="00C97BDE" w:rsidRDefault="003914F4" w:rsidP="00B93C7D">
                  <w:pPr>
                    <w:jc w:val="center"/>
                  </w:pPr>
                  <w:r w:rsidRPr="00C97BDE">
                    <w:t>30,62</w:t>
                  </w:r>
                </w:p>
              </w:tc>
              <w:permStart w:id="145071016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450710165" w:displacedByCustomXml="prev"/>
            </w:tr>
            <w:tr w:rsidR="003914F4" w:rsidRPr="009451C3" w:rsidTr="00B93C7D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914F4" w:rsidRDefault="003914F4" w:rsidP="003914F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3914F4">
                  <w:r w:rsidRPr="00205CF5">
                    <w:t>2º BACH. CIENCIAS DE LA TIERRA Y MEDIOAMBIENTALES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3914F4" w:rsidRPr="00205CF5" w:rsidRDefault="003914F4" w:rsidP="00B93C7D">
                  <w:pPr>
                    <w:jc w:val="center"/>
                  </w:pPr>
                  <w:r w:rsidRPr="00205CF5">
                    <w:t>MCGRAW-HILL</w:t>
                  </w: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</w:tcPr>
                <w:p w:rsidR="003914F4" w:rsidRDefault="003914F4" w:rsidP="00B93C7D">
                  <w:pPr>
                    <w:jc w:val="center"/>
                  </w:pPr>
                  <w:r w:rsidRPr="00205CF5">
                    <w:t>9788448609399</w:t>
                  </w:r>
                </w:p>
              </w:tc>
              <w:tc>
                <w:tcPr>
                  <w:tcW w:w="989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3914F4" w:rsidRDefault="003914F4" w:rsidP="00B93C7D">
                  <w:pPr>
                    <w:jc w:val="center"/>
                  </w:pPr>
                  <w:r w:rsidRPr="00C97BDE">
                    <w:t>31,92</w:t>
                  </w:r>
                </w:p>
              </w:tc>
              <w:permStart w:id="37997773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914F4" w:rsidRPr="00CF4131" w:rsidRDefault="003914F4" w:rsidP="003914F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79977731" w:displacedByCustomXml="prev"/>
            </w:tr>
            <w:tr w:rsidR="003319E3" w:rsidRPr="009451C3" w:rsidTr="007F1D23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33246692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6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32466920" w:displacedByCustomXml="prev"/>
            </w:tr>
            <w:tr w:rsidR="00DE7F4F" w:rsidRPr="009451C3" w:rsidTr="007F1D23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9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7F1D23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1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43976464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143976464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7F1D23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676595032" w:edGrp="everyone"/>
            <w:r w:rsidR="00DA488B">
              <w:t xml:space="preserve">      </w:t>
            </w:r>
            <w:r w:rsidRPr="0045356D">
              <w:t xml:space="preserve"> </w:t>
            </w:r>
            <w:permEnd w:id="676595032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616516076" w:edGrp="everyone"/>
            <w:r>
              <w:t xml:space="preserve"> </w:t>
            </w:r>
            <w:r w:rsidR="00DA488B">
              <w:t xml:space="preserve">    </w:t>
            </w:r>
            <w:permEnd w:id="616516076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A74404" w:rsidRPr="00645413" w:rsidRDefault="00A74404" w:rsidP="00A74404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A74404" w:rsidRDefault="00A74404" w:rsidP="00A74404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A74404" w:rsidRPr="0033521B" w:rsidRDefault="00A74404" w:rsidP="00A74404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A74404" w:rsidRDefault="00A74404" w:rsidP="00A74404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  <w:bookmarkStart w:id="0" w:name="_GoBack"/>
      <w:bookmarkEnd w:id="0"/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6A" w:rsidRDefault="00796B6A">
      <w:pPr>
        <w:spacing w:after="0" w:line="240" w:lineRule="auto"/>
      </w:pPr>
      <w:r>
        <w:separator/>
      </w:r>
    </w:p>
  </w:endnote>
  <w:endnote w:type="continuationSeparator" w:id="0">
    <w:p w:rsidR="00796B6A" w:rsidRDefault="0079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6A" w:rsidRDefault="00796B6A">
      <w:pPr>
        <w:spacing w:after="0" w:line="240" w:lineRule="auto"/>
      </w:pPr>
      <w:r>
        <w:separator/>
      </w:r>
    </w:p>
  </w:footnote>
  <w:footnote w:type="continuationSeparator" w:id="0">
    <w:p w:rsidR="00796B6A" w:rsidRDefault="0079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796B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796B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796B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2F5C"/>
    <w:rsid w:val="00043900"/>
    <w:rsid w:val="00051B68"/>
    <w:rsid w:val="00063C83"/>
    <w:rsid w:val="000657D6"/>
    <w:rsid w:val="00071A7F"/>
    <w:rsid w:val="00083DEB"/>
    <w:rsid w:val="000A3BD0"/>
    <w:rsid w:val="000B0E8D"/>
    <w:rsid w:val="000C6949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56492"/>
    <w:rsid w:val="00362B6B"/>
    <w:rsid w:val="003815B9"/>
    <w:rsid w:val="003904B5"/>
    <w:rsid w:val="003914F4"/>
    <w:rsid w:val="003A31D4"/>
    <w:rsid w:val="003A5905"/>
    <w:rsid w:val="003A60FE"/>
    <w:rsid w:val="003B2A7C"/>
    <w:rsid w:val="003C186D"/>
    <w:rsid w:val="003C6777"/>
    <w:rsid w:val="003F113E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16473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38C2"/>
    <w:rsid w:val="00743C6C"/>
    <w:rsid w:val="0074628B"/>
    <w:rsid w:val="0075191B"/>
    <w:rsid w:val="007543DD"/>
    <w:rsid w:val="00774BAE"/>
    <w:rsid w:val="007804EA"/>
    <w:rsid w:val="0078172E"/>
    <w:rsid w:val="00796B6A"/>
    <w:rsid w:val="007A69EC"/>
    <w:rsid w:val="007A7CB9"/>
    <w:rsid w:val="007B2BAD"/>
    <w:rsid w:val="007B7DF3"/>
    <w:rsid w:val="007C4C5C"/>
    <w:rsid w:val="007E0C0E"/>
    <w:rsid w:val="007F1D23"/>
    <w:rsid w:val="0082441E"/>
    <w:rsid w:val="0082642D"/>
    <w:rsid w:val="008332F2"/>
    <w:rsid w:val="0084363C"/>
    <w:rsid w:val="0085036A"/>
    <w:rsid w:val="00853A91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3836"/>
    <w:rsid w:val="009E50B8"/>
    <w:rsid w:val="00A12C8D"/>
    <w:rsid w:val="00A4609D"/>
    <w:rsid w:val="00A52EF6"/>
    <w:rsid w:val="00A629E1"/>
    <w:rsid w:val="00A658BD"/>
    <w:rsid w:val="00A66F98"/>
    <w:rsid w:val="00A74404"/>
    <w:rsid w:val="00A75962"/>
    <w:rsid w:val="00A81023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93C7D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93CA9"/>
    <w:rsid w:val="00FA41D1"/>
    <w:rsid w:val="00FA579A"/>
    <w:rsid w:val="00FB0673"/>
    <w:rsid w:val="00FB0DD0"/>
    <w:rsid w:val="00FC7FE7"/>
    <w:rsid w:val="00FD212E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5F2FB1EB-3271-495F-940A-9809F3F1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5</cp:revision>
  <cp:lastPrinted>2018-06-18T10:02:00Z</cp:lastPrinted>
  <dcterms:created xsi:type="dcterms:W3CDTF">2022-06-21T19:12:00Z</dcterms:created>
  <dcterms:modified xsi:type="dcterms:W3CDTF">2022-06-24T09:15:00Z</dcterms:modified>
</cp:coreProperties>
</file>