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976592794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976592794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042F5C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0C6949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7F1D23">
              <w:rPr>
                <w:rFonts w:ascii="Arial Narrow" w:hAnsi="Arial Narrow" w:cs="Arial Narrow"/>
                <w:b/>
                <w:sz w:val="20"/>
                <w:szCs w:val="20"/>
              </w:rPr>
              <w:t xml:space="preserve">BACH </w:t>
            </w:r>
            <w:r w:rsidR="00042F5C">
              <w:rPr>
                <w:rFonts w:ascii="Arial Narrow" w:hAnsi="Arial Narrow" w:cs="Arial Narrow"/>
                <w:b/>
                <w:sz w:val="20"/>
                <w:szCs w:val="20"/>
              </w:rPr>
              <w:t>HUMANIDADES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287260879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287260879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653950787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653950787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283129225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283129225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844"/>
              <w:gridCol w:w="1325"/>
              <w:gridCol w:w="1533"/>
              <w:gridCol w:w="989"/>
              <w:gridCol w:w="906"/>
            </w:tblGrid>
            <w:tr w:rsidR="003C6777" w:rsidRPr="009451C3" w:rsidTr="004136B2">
              <w:trPr>
                <w:trHeight w:hRule="exact" w:val="501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89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0C6949" w:rsidRPr="009451C3" w:rsidTr="004136B2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9451C3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0C6949">
                  <w:r w:rsidRPr="00DF0BBE">
                    <w:t>2º BACH. LENGUA CASTELLANA Y LITERATURA SAVIA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90487C">
                  <w:pPr>
                    <w:jc w:val="center"/>
                  </w:pPr>
                  <w:r w:rsidRPr="00DF0BBE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90487C">
                  <w:pPr>
                    <w:jc w:val="center"/>
                  </w:pPr>
                  <w:r w:rsidRPr="00DF0BBE">
                    <w:t>9788467587159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3C186D">
                  <w:pPr>
                    <w:jc w:val="center"/>
                  </w:pPr>
                  <w:r w:rsidRPr="003C186D">
                    <w:t>42,06</w:t>
                  </w:r>
                </w:p>
              </w:tc>
              <w:permStart w:id="92375935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23759351" w:displacedByCustomXml="prev"/>
            </w:tr>
            <w:tr w:rsidR="000C6949" w:rsidRPr="009451C3" w:rsidTr="004136B2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9451C3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0C6949">
                  <w:r w:rsidRPr="00DF0BBE">
                    <w:t>2º BACH. HISTORIA DE ESPAÑA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90487C">
                  <w:pPr>
                    <w:jc w:val="center"/>
                  </w:pPr>
                  <w:r w:rsidRPr="00DF0BBE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90487C">
                  <w:pPr>
                    <w:jc w:val="center"/>
                  </w:pPr>
                  <w:r w:rsidRPr="00DF0BBE">
                    <w:t>9788467587166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3C186D">
                  <w:pPr>
                    <w:jc w:val="center"/>
                  </w:pPr>
                  <w:r w:rsidRPr="003C186D">
                    <w:t>42,06</w:t>
                  </w:r>
                </w:p>
              </w:tc>
              <w:permStart w:id="31197724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11977247" w:displacedByCustomXml="prev"/>
            </w:tr>
            <w:tr w:rsidR="000C6949" w:rsidRPr="009451C3" w:rsidTr="004136B2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9451C3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42F5C" w:rsidP="00042F5C">
                  <w:pPr>
                    <w:jc w:val="both"/>
                  </w:pPr>
                  <w:r w:rsidRPr="00042F5C">
                    <w:t>2º BACH. LATIN II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90487C">
                  <w:pPr>
                    <w:jc w:val="center"/>
                  </w:pP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C6949" w:rsidRPr="00DF0BBE" w:rsidRDefault="00042F5C" w:rsidP="0090487C">
                  <w:pPr>
                    <w:jc w:val="center"/>
                  </w:pPr>
                  <w:r>
                    <w:t>No hay libro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0C6949" w:rsidP="003C186D">
                  <w:pPr>
                    <w:jc w:val="center"/>
                  </w:pPr>
                </w:p>
              </w:tc>
              <w:permStart w:id="18332621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3326218" w:displacedByCustomXml="prev"/>
            </w:tr>
            <w:tr w:rsidR="004136B2" w:rsidRPr="009451C3" w:rsidTr="004136B2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136B2" w:rsidRPr="009451C3" w:rsidRDefault="004136B2" w:rsidP="004136B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4136B2" w:rsidRPr="00DF0BBE" w:rsidRDefault="004136B2" w:rsidP="004136B2">
                  <w:r w:rsidRPr="00DF0BBE">
                    <w:t>MINDSET 2 STUDENT'S BOOK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4136B2" w:rsidRPr="00DF0BBE" w:rsidRDefault="004136B2" w:rsidP="0090487C">
                  <w:pPr>
                    <w:jc w:val="center"/>
                  </w:pPr>
                  <w:r w:rsidRPr="00DF0BBE">
                    <w:t>BURLINGTON BOOKS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4136B2" w:rsidRPr="00DF0BBE" w:rsidRDefault="004136B2" w:rsidP="0090487C">
                  <w:pPr>
                    <w:jc w:val="center"/>
                  </w:pPr>
                  <w:r w:rsidRPr="00DF0BBE">
                    <w:t>9789925305322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136B2" w:rsidRPr="005A084F" w:rsidRDefault="004136B2" w:rsidP="004136B2">
                  <w:pPr>
                    <w:jc w:val="center"/>
                  </w:pPr>
                  <w:r w:rsidRPr="005A084F">
                    <w:t>32,87</w:t>
                  </w:r>
                </w:p>
              </w:tc>
              <w:permStart w:id="34885284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136B2" w:rsidRPr="00CF4131" w:rsidRDefault="004136B2" w:rsidP="004136B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48852842" w:displacedByCustomXml="prev"/>
            </w:tr>
            <w:tr w:rsidR="004136B2" w:rsidRPr="009451C3" w:rsidTr="004136B2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4136B2" w:rsidRPr="009451C3" w:rsidRDefault="004136B2" w:rsidP="004136B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4136B2" w:rsidRPr="00DF0BBE" w:rsidRDefault="004136B2" w:rsidP="004136B2">
                  <w:r w:rsidRPr="00DF0BBE">
                    <w:t>MINDSET 2 WORKBOOK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4136B2" w:rsidRPr="00DF0BBE" w:rsidRDefault="004136B2" w:rsidP="0090487C">
                  <w:pPr>
                    <w:jc w:val="center"/>
                  </w:pPr>
                  <w:r w:rsidRPr="00DF0BBE">
                    <w:t>BURLINGTON BOOKS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4136B2" w:rsidRDefault="0090487C" w:rsidP="0090487C">
                  <w:pPr>
                    <w:jc w:val="center"/>
                  </w:pPr>
                  <w:r w:rsidRPr="0090487C">
                    <w:t>9789925305339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136B2" w:rsidRDefault="004136B2" w:rsidP="004136B2">
                  <w:pPr>
                    <w:jc w:val="center"/>
                  </w:pPr>
                  <w:r w:rsidRPr="005A084F">
                    <w:t>20,85</w:t>
                  </w:r>
                </w:p>
              </w:tc>
              <w:permStart w:id="169888995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4136B2" w:rsidRPr="00CF4131" w:rsidRDefault="004136B2" w:rsidP="004136B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98889950" w:displacedByCustomXml="prev"/>
            </w:tr>
            <w:tr w:rsidR="000C6949" w:rsidRPr="009451C3" w:rsidTr="004136B2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9451C3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882A7E" w:rsidRDefault="000C6949" w:rsidP="000C6949">
                  <w:r w:rsidRPr="00882A7E">
                    <w:t>2º BACH. HISTORIA DEL ARTE  SAVIA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882A7E" w:rsidRDefault="000C6949" w:rsidP="0090487C">
                  <w:pPr>
                    <w:jc w:val="center"/>
                  </w:pPr>
                  <w:r w:rsidRPr="00882A7E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C6949" w:rsidRPr="00882A7E" w:rsidRDefault="000C6949" w:rsidP="0090487C">
                  <w:pPr>
                    <w:jc w:val="center"/>
                  </w:pPr>
                  <w:r w:rsidRPr="00882A7E">
                    <w:t>9788467587180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3C186D">
                  <w:pPr>
                    <w:jc w:val="center"/>
                  </w:pPr>
                  <w:r w:rsidRPr="003C186D">
                    <w:t>49,59</w:t>
                  </w:r>
                </w:p>
              </w:tc>
              <w:permStart w:id="18470628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4706288" w:displacedByCustomXml="prev"/>
            </w:tr>
            <w:tr w:rsidR="000C6949" w:rsidRPr="009451C3" w:rsidTr="004136B2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882A7E" w:rsidRDefault="000C6949" w:rsidP="000C6949">
                  <w:r w:rsidRPr="00882A7E">
                    <w:t>2º BACH. ECONOMÍA SAVIA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882A7E" w:rsidRDefault="000C6949" w:rsidP="0090487C">
                  <w:pPr>
                    <w:jc w:val="center"/>
                  </w:pPr>
                  <w:r w:rsidRPr="00882A7E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C6949" w:rsidRDefault="000C6949" w:rsidP="0090487C">
                  <w:pPr>
                    <w:jc w:val="center"/>
                  </w:pPr>
                  <w:r w:rsidRPr="00882A7E">
                    <w:t>9788467587128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3C186D">
                  <w:pPr>
                    <w:jc w:val="center"/>
                  </w:pPr>
                  <w:r w:rsidRPr="003C186D">
                    <w:t>42,06</w:t>
                  </w:r>
                </w:p>
              </w:tc>
              <w:permStart w:id="114236553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42365530" w:displacedByCustomXml="prev"/>
            </w:tr>
            <w:tr w:rsidR="000C6949" w:rsidRPr="009451C3" w:rsidTr="004136B2">
              <w:trPr>
                <w:trHeight w:hRule="exact" w:val="786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9A09E9" w:rsidRDefault="004136B2" w:rsidP="000C6949">
                  <w:r w:rsidRPr="004136B2">
                    <w:rPr>
                      <w:b/>
                    </w:rPr>
                    <w:t>1º BACH.</w:t>
                  </w:r>
                  <w:r>
                    <w:t xml:space="preserve"> TECNOLOGIA</w:t>
                  </w:r>
                  <w:r w:rsidR="000C6949" w:rsidRPr="009A09E9">
                    <w:t xml:space="preserve"> DE LA INFORMACIÓN Y COMUNICACIÓN </w:t>
                  </w:r>
                  <w:r w:rsidR="003C186D">
                    <w:t>(</w:t>
                  </w:r>
                  <w:r w:rsidR="000C6949" w:rsidRPr="009A09E9">
                    <w:t>SAVIA-15</w:t>
                  </w:r>
                  <w:r>
                    <w:t>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9A09E9" w:rsidRDefault="000C6949" w:rsidP="0090487C">
                  <w:pPr>
                    <w:jc w:val="center"/>
                  </w:pPr>
                  <w:r w:rsidRPr="009A09E9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C6949" w:rsidRPr="009A09E9" w:rsidRDefault="000C6949" w:rsidP="0090487C">
                  <w:pPr>
                    <w:jc w:val="center"/>
                  </w:pPr>
                  <w:r w:rsidRPr="009A09E9">
                    <w:t>9788467576603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3C186D">
                  <w:pPr>
                    <w:jc w:val="center"/>
                  </w:pPr>
                  <w:r w:rsidRPr="003C186D">
                    <w:t>39,48</w:t>
                  </w:r>
                </w:p>
              </w:tc>
              <w:permStart w:id="151659116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16591165" w:displacedByCustomXml="prev"/>
            </w:tr>
            <w:tr w:rsidR="000C6949" w:rsidRPr="009451C3" w:rsidTr="004136B2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9A09E9" w:rsidRDefault="000C6949" w:rsidP="000C6949">
                  <w:r w:rsidRPr="004136B2">
                    <w:rPr>
                      <w:b/>
                    </w:rPr>
                    <w:t>1º BACH</w:t>
                  </w:r>
                  <w:r w:rsidRPr="009A09E9">
                    <w:t>. RELIGIÓN SAVIA-15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9A09E9" w:rsidRDefault="000C6949" w:rsidP="0090487C">
                  <w:pPr>
                    <w:jc w:val="center"/>
                  </w:pPr>
                  <w:r w:rsidRPr="009A09E9">
                    <w:t>SM</w:t>
                  </w: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</w:tcPr>
                <w:p w:rsidR="000C6949" w:rsidRDefault="000C6949" w:rsidP="0090487C">
                  <w:pPr>
                    <w:jc w:val="center"/>
                  </w:pPr>
                  <w:r w:rsidRPr="009A09E9">
                    <w:t>9788467582383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3C186D">
                  <w:pPr>
                    <w:jc w:val="center"/>
                  </w:pPr>
                  <w:r w:rsidRPr="003C186D">
                    <w:t>30,62</w:t>
                  </w:r>
                </w:p>
              </w:tc>
              <w:permStart w:id="2739465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7394657" w:displacedByCustomXml="prev"/>
            </w:tr>
            <w:tr w:rsidR="00DE7F4F" w:rsidRPr="009451C3" w:rsidTr="007F1D23">
              <w:trPr>
                <w:trHeight w:hRule="exact" w:val="429"/>
              </w:trPr>
              <w:tc>
                <w:tcPr>
                  <w:tcW w:w="30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02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89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6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7F1D23">
              <w:trPr>
                <w:trHeight w:val="323"/>
              </w:trPr>
              <w:tc>
                <w:tcPr>
                  <w:tcW w:w="30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91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06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316229352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1316229352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7F1D23">
              <w:trPr>
                <w:trHeight w:hRule="exact" w:val="336"/>
              </w:trPr>
              <w:tc>
                <w:tcPr>
                  <w:tcW w:w="30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2044395776" w:edGrp="everyone"/>
            <w:r w:rsidR="00DA488B">
              <w:t xml:space="preserve">      </w:t>
            </w:r>
            <w:r w:rsidRPr="0045356D">
              <w:t xml:space="preserve"> </w:t>
            </w:r>
            <w:permEnd w:id="2044395776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883370714" w:edGrp="everyone"/>
            <w:r>
              <w:t xml:space="preserve"> </w:t>
            </w:r>
            <w:r w:rsidR="00DA488B">
              <w:t xml:space="preserve">    </w:t>
            </w:r>
            <w:permEnd w:id="883370714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6138C9" w:rsidRPr="00645413" w:rsidRDefault="006138C9" w:rsidP="006138C9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6138C9" w:rsidRDefault="006138C9" w:rsidP="006138C9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6138C9" w:rsidRPr="0033521B" w:rsidRDefault="006138C9" w:rsidP="006138C9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6138C9" w:rsidRDefault="006138C9" w:rsidP="006138C9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  <w:bookmarkStart w:id="0" w:name="_GoBack"/>
      <w:bookmarkEnd w:id="0"/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24" w:rsidRDefault="00C40024">
      <w:pPr>
        <w:spacing w:after="0" w:line="240" w:lineRule="auto"/>
      </w:pPr>
      <w:r>
        <w:separator/>
      </w:r>
    </w:p>
  </w:endnote>
  <w:endnote w:type="continuationSeparator" w:id="0">
    <w:p w:rsidR="00C40024" w:rsidRDefault="00C4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24" w:rsidRDefault="00C40024">
      <w:pPr>
        <w:spacing w:after="0" w:line="240" w:lineRule="auto"/>
      </w:pPr>
      <w:r>
        <w:separator/>
      </w:r>
    </w:p>
  </w:footnote>
  <w:footnote w:type="continuationSeparator" w:id="0">
    <w:p w:rsidR="00C40024" w:rsidRDefault="00C4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C400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C400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C400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2F5C"/>
    <w:rsid w:val="00043900"/>
    <w:rsid w:val="00051B68"/>
    <w:rsid w:val="00063C83"/>
    <w:rsid w:val="000657D6"/>
    <w:rsid w:val="00071A7F"/>
    <w:rsid w:val="00083DEB"/>
    <w:rsid w:val="000A3BD0"/>
    <w:rsid w:val="000A4CEC"/>
    <w:rsid w:val="000B0E8D"/>
    <w:rsid w:val="000C6949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186D"/>
    <w:rsid w:val="003C6777"/>
    <w:rsid w:val="003F113E"/>
    <w:rsid w:val="0040334B"/>
    <w:rsid w:val="00406E9D"/>
    <w:rsid w:val="0041287B"/>
    <w:rsid w:val="004136B2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16473"/>
    <w:rsid w:val="00522C1A"/>
    <w:rsid w:val="0053713E"/>
    <w:rsid w:val="00540596"/>
    <w:rsid w:val="005727E2"/>
    <w:rsid w:val="005A4CE4"/>
    <w:rsid w:val="005F049A"/>
    <w:rsid w:val="006138C9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38C2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7F1D23"/>
    <w:rsid w:val="0082441E"/>
    <w:rsid w:val="0082642D"/>
    <w:rsid w:val="008332F2"/>
    <w:rsid w:val="0084363C"/>
    <w:rsid w:val="0085036A"/>
    <w:rsid w:val="00853A91"/>
    <w:rsid w:val="00860245"/>
    <w:rsid w:val="00864444"/>
    <w:rsid w:val="0086704C"/>
    <w:rsid w:val="0087359F"/>
    <w:rsid w:val="008A0050"/>
    <w:rsid w:val="008C4D62"/>
    <w:rsid w:val="008D2D88"/>
    <w:rsid w:val="008D5097"/>
    <w:rsid w:val="008F046B"/>
    <w:rsid w:val="0090487C"/>
    <w:rsid w:val="0091531C"/>
    <w:rsid w:val="009451C3"/>
    <w:rsid w:val="00952C8B"/>
    <w:rsid w:val="00975FA8"/>
    <w:rsid w:val="009945B2"/>
    <w:rsid w:val="009D4055"/>
    <w:rsid w:val="009D7859"/>
    <w:rsid w:val="009E3836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40024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93CA9"/>
    <w:rsid w:val="00FA41D1"/>
    <w:rsid w:val="00FA579A"/>
    <w:rsid w:val="00FB0673"/>
    <w:rsid w:val="00FB0DD0"/>
    <w:rsid w:val="00FC7FE7"/>
    <w:rsid w:val="00FD212E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16A1A4B9-FEED-4E95-A0FA-6BDDC4D5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6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6</cp:revision>
  <cp:lastPrinted>2018-06-18T10:02:00Z</cp:lastPrinted>
  <dcterms:created xsi:type="dcterms:W3CDTF">2022-06-21T19:10:00Z</dcterms:created>
  <dcterms:modified xsi:type="dcterms:W3CDTF">2022-06-24T09:15:00Z</dcterms:modified>
</cp:coreProperties>
</file>