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BA5999">
        <w:tc>
          <w:tcPr>
            <w:tcW w:w="9576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BA5999">
        <w:tc>
          <w:tcPr>
            <w:tcW w:w="9576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1873756283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1873756283"/>
          </w:p>
          <w:p w:rsidR="00230EB7" w:rsidRDefault="00230EB7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8B1C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F804D2">
              <w:rPr>
                <w:rFonts w:ascii="Arial Narrow" w:hAnsi="Arial Narrow" w:cs="Arial Narrow"/>
                <w:b/>
                <w:sz w:val="20"/>
                <w:szCs w:val="20"/>
              </w:rPr>
              <w:t xml:space="preserve">2º </w:t>
            </w:r>
            <w:r w:rsidR="008B1CB7">
              <w:rPr>
                <w:rFonts w:ascii="Arial Narrow" w:hAnsi="Arial Narrow" w:cs="Arial Narrow"/>
                <w:b/>
                <w:sz w:val="20"/>
                <w:szCs w:val="20"/>
              </w:rPr>
              <w:t>ADMINISTRACIÓN Y FINANZAS</w:t>
            </w:r>
          </w:p>
        </w:tc>
      </w:tr>
    </w:tbl>
    <w:p w:rsidR="00230EB7" w:rsidRDefault="00230EB7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1206608597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1206608597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673401474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673401474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2092200186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2092200186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230EB7">
        <w:trPr>
          <w:trHeight w:val="7288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12"/>
              <w:gridCol w:w="3953"/>
              <w:gridCol w:w="1167"/>
              <w:gridCol w:w="1543"/>
              <w:gridCol w:w="1005"/>
              <w:gridCol w:w="926"/>
            </w:tblGrid>
            <w:tr w:rsidR="003C6777" w:rsidRPr="009451C3" w:rsidTr="008B1CB7">
              <w:trPr>
                <w:trHeight w:hRule="exact" w:val="501"/>
              </w:trPr>
              <w:tc>
                <w:tcPr>
                  <w:tcW w:w="31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95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16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005" w:type="dxa"/>
                  <w:tcBorders>
                    <w:bottom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2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8B1CB7" w:rsidRPr="009451C3" w:rsidTr="008B1CB7">
              <w:trPr>
                <w:trHeight w:hRule="exact" w:val="510"/>
              </w:trPr>
              <w:tc>
                <w:tcPr>
                  <w:tcW w:w="31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B1CB7" w:rsidRPr="009451C3" w:rsidRDefault="008B1CB7" w:rsidP="008B1CB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3" w:type="dxa"/>
                  <w:tcMar>
                    <w:left w:w="28" w:type="dxa"/>
                    <w:right w:w="28" w:type="dxa"/>
                  </w:tcMar>
                </w:tcPr>
                <w:p w:rsidR="008B1CB7" w:rsidRPr="002C145B" w:rsidRDefault="008B1CB7" w:rsidP="008B1CB7">
                  <w:r w:rsidRPr="002C145B">
                    <w:t>CONTABILIDAD Y FISCALIDAD (Ed 2017)</w:t>
                  </w:r>
                </w:p>
              </w:tc>
              <w:tc>
                <w:tcPr>
                  <w:tcW w:w="1167" w:type="dxa"/>
                  <w:tcMar>
                    <w:left w:w="28" w:type="dxa"/>
                    <w:right w:w="28" w:type="dxa"/>
                  </w:tcMar>
                </w:tcPr>
                <w:p w:rsidR="008B1CB7" w:rsidRPr="002C145B" w:rsidRDefault="008B1CB7" w:rsidP="008B1CB7">
                  <w:pPr>
                    <w:jc w:val="center"/>
                  </w:pPr>
                  <w:r w:rsidRPr="002C145B">
                    <w:t>MCGRAW HILL</w:t>
                  </w:r>
                </w:p>
              </w:tc>
              <w:tc>
                <w:tcPr>
                  <w:tcW w:w="154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8B1CB7" w:rsidRPr="002C145B" w:rsidRDefault="008B1CB7" w:rsidP="008B1CB7">
                  <w:pPr>
                    <w:jc w:val="center"/>
                  </w:pPr>
                  <w:r w:rsidRPr="002C145B">
                    <w:t>9788448612245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B1CB7" w:rsidRPr="00D93C6C" w:rsidRDefault="008B1CB7" w:rsidP="008B1CB7">
                  <w:pPr>
                    <w:jc w:val="center"/>
                  </w:pPr>
                  <w:r w:rsidRPr="00D93C6C">
                    <w:t>36,71</w:t>
                  </w:r>
                </w:p>
              </w:tc>
              <w:permStart w:id="165218153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2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8B1CB7" w:rsidRPr="00CF4131" w:rsidRDefault="008B1CB7" w:rsidP="008B1CB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652181532" w:displacedByCustomXml="prev"/>
            </w:tr>
            <w:tr w:rsidR="008B1CB7" w:rsidRPr="009451C3" w:rsidTr="008B1CB7">
              <w:trPr>
                <w:trHeight w:hRule="exact" w:val="510"/>
              </w:trPr>
              <w:tc>
                <w:tcPr>
                  <w:tcW w:w="31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B1CB7" w:rsidRPr="009451C3" w:rsidRDefault="008B1CB7" w:rsidP="008B1CB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3" w:type="dxa"/>
                  <w:tcMar>
                    <w:left w:w="28" w:type="dxa"/>
                    <w:right w:w="28" w:type="dxa"/>
                  </w:tcMar>
                </w:tcPr>
                <w:p w:rsidR="008B1CB7" w:rsidRPr="002C145B" w:rsidRDefault="008B1CB7" w:rsidP="008B1CB7">
                  <w:r w:rsidRPr="002C145B">
                    <w:t>GESTIÓN DE RECURSOS HUMANOS</w:t>
                  </w:r>
                </w:p>
              </w:tc>
              <w:tc>
                <w:tcPr>
                  <w:tcW w:w="1167" w:type="dxa"/>
                  <w:tcMar>
                    <w:left w:w="28" w:type="dxa"/>
                    <w:right w:w="28" w:type="dxa"/>
                  </w:tcMar>
                </w:tcPr>
                <w:p w:rsidR="008B1CB7" w:rsidRPr="002C145B" w:rsidRDefault="008B1CB7" w:rsidP="008B1CB7">
                  <w:pPr>
                    <w:jc w:val="center"/>
                  </w:pPr>
                </w:p>
              </w:tc>
              <w:tc>
                <w:tcPr>
                  <w:tcW w:w="154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8B1CB7" w:rsidRPr="002C145B" w:rsidRDefault="008B1CB7" w:rsidP="008B1CB7">
                  <w:pPr>
                    <w:jc w:val="center"/>
                  </w:pPr>
                  <w:r w:rsidRPr="002C145B">
                    <w:t>No hay libro</w:t>
                  </w:r>
                </w:p>
              </w:tc>
              <w:tc>
                <w:tcPr>
                  <w:tcW w:w="100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B1CB7" w:rsidRPr="00D93C6C" w:rsidRDefault="008B1CB7" w:rsidP="008B1CB7">
                  <w:pPr>
                    <w:jc w:val="center"/>
                  </w:pPr>
                </w:p>
              </w:tc>
              <w:permStart w:id="29283520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2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8B1CB7" w:rsidRPr="00CF4131" w:rsidRDefault="008B1CB7" w:rsidP="008B1CB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92835203" w:displacedByCustomXml="prev"/>
            </w:tr>
            <w:tr w:rsidR="008B1CB7" w:rsidRPr="009451C3" w:rsidTr="008B1CB7">
              <w:trPr>
                <w:trHeight w:hRule="exact" w:val="510"/>
              </w:trPr>
              <w:tc>
                <w:tcPr>
                  <w:tcW w:w="31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B1CB7" w:rsidRPr="009451C3" w:rsidRDefault="008B1CB7" w:rsidP="008B1CB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3" w:type="dxa"/>
                  <w:tcMar>
                    <w:left w:w="28" w:type="dxa"/>
                    <w:right w:w="28" w:type="dxa"/>
                  </w:tcMar>
                </w:tcPr>
                <w:p w:rsidR="008B1CB7" w:rsidRPr="002C145B" w:rsidRDefault="008B1CB7" w:rsidP="008B1CB7">
                  <w:r w:rsidRPr="002C145B">
                    <w:t xml:space="preserve">GESTIÓN FINANCIERA </w:t>
                  </w:r>
                </w:p>
              </w:tc>
              <w:tc>
                <w:tcPr>
                  <w:tcW w:w="1167" w:type="dxa"/>
                  <w:tcMar>
                    <w:left w:w="28" w:type="dxa"/>
                    <w:right w:w="28" w:type="dxa"/>
                  </w:tcMar>
                </w:tcPr>
                <w:p w:rsidR="008B1CB7" w:rsidRPr="002C145B" w:rsidRDefault="008B1CB7" w:rsidP="008B1CB7">
                  <w:pPr>
                    <w:jc w:val="center"/>
                  </w:pPr>
                </w:p>
              </w:tc>
              <w:tc>
                <w:tcPr>
                  <w:tcW w:w="154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8B1CB7" w:rsidRPr="002C145B" w:rsidRDefault="008B1CB7" w:rsidP="008B1CB7">
                  <w:pPr>
                    <w:jc w:val="center"/>
                  </w:pPr>
                  <w:r w:rsidRPr="002C145B">
                    <w:t>No hay libro</w:t>
                  </w:r>
                </w:p>
              </w:tc>
              <w:tc>
                <w:tcPr>
                  <w:tcW w:w="100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B1CB7" w:rsidRPr="00D93C6C" w:rsidRDefault="008B1CB7" w:rsidP="008B1CB7">
                  <w:pPr>
                    <w:jc w:val="center"/>
                  </w:pPr>
                </w:p>
              </w:tc>
              <w:permStart w:id="11287338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2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8B1CB7" w:rsidRPr="00CF4131" w:rsidRDefault="008B1CB7" w:rsidP="008B1CB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12873387" w:displacedByCustomXml="prev"/>
            </w:tr>
            <w:tr w:rsidR="008B1CB7" w:rsidRPr="009451C3" w:rsidTr="008B1CB7">
              <w:trPr>
                <w:trHeight w:hRule="exact" w:val="510"/>
              </w:trPr>
              <w:tc>
                <w:tcPr>
                  <w:tcW w:w="31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B1CB7" w:rsidRPr="009451C3" w:rsidRDefault="008B1CB7" w:rsidP="008B1CB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3" w:type="dxa"/>
                  <w:tcMar>
                    <w:left w:w="28" w:type="dxa"/>
                    <w:right w:w="28" w:type="dxa"/>
                  </w:tcMar>
                </w:tcPr>
                <w:p w:rsidR="008B1CB7" w:rsidRPr="002C145B" w:rsidRDefault="008B1CB7" w:rsidP="008B1CB7">
                  <w:r w:rsidRPr="002C145B">
                    <w:t>GESTIÓN LOGÍSTICA Y COMERCIAL (Ed 2018)</w:t>
                  </w:r>
                </w:p>
              </w:tc>
              <w:tc>
                <w:tcPr>
                  <w:tcW w:w="1167" w:type="dxa"/>
                  <w:tcMar>
                    <w:left w:w="28" w:type="dxa"/>
                    <w:right w:w="28" w:type="dxa"/>
                  </w:tcMar>
                </w:tcPr>
                <w:p w:rsidR="008B1CB7" w:rsidRPr="002C145B" w:rsidRDefault="008B1CB7" w:rsidP="008B1CB7">
                  <w:pPr>
                    <w:jc w:val="center"/>
                  </w:pPr>
                  <w:r w:rsidRPr="002C145B">
                    <w:t>MCGRAW HILL</w:t>
                  </w:r>
                </w:p>
              </w:tc>
              <w:tc>
                <w:tcPr>
                  <w:tcW w:w="154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8B1CB7" w:rsidRPr="002C145B" w:rsidRDefault="008B1CB7" w:rsidP="008B1CB7">
                  <w:pPr>
                    <w:jc w:val="center"/>
                  </w:pPr>
                  <w:r w:rsidRPr="002C145B">
                    <w:t>9788448612122</w:t>
                  </w:r>
                </w:p>
              </w:tc>
              <w:tc>
                <w:tcPr>
                  <w:tcW w:w="100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B1CB7" w:rsidRPr="00D93C6C" w:rsidRDefault="008B1CB7" w:rsidP="008B1CB7">
                  <w:pPr>
                    <w:jc w:val="center"/>
                  </w:pPr>
                  <w:r w:rsidRPr="00D93C6C">
                    <w:t>35,57</w:t>
                  </w:r>
                </w:p>
              </w:tc>
              <w:permStart w:id="140864596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2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8B1CB7" w:rsidRPr="00CF4131" w:rsidRDefault="008B1CB7" w:rsidP="008B1CB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408645962" w:displacedByCustomXml="prev"/>
            </w:tr>
            <w:tr w:rsidR="008B1CB7" w:rsidRPr="009451C3" w:rsidTr="008B1CB7">
              <w:trPr>
                <w:trHeight w:hRule="exact" w:val="510"/>
              </w:trPr>
              <w:tc>
                <w:tcPr>
                  <w:tcW w:w="31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B1CB7" w:rsidRPr="009451C3" w:rsidRDefault="008B1CB7" w:rsidP="008B1CB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3" w:type="dxa"/>
                  <w:tcMar>
                    <w:left w:w="28" w:type="dxa"/>
                    <w:right w:w="28" w:type="dxa"/>
                  </w:tcMar>
                </w:tcPr>
                <w:p w:rsidR="008B1CB7" w:rsidRPr="002C145B" w:rsidRDefault="008B1CB7" w:rsidP="008B1CB7">
                  <w:r w:rsidRPr="002C145B">
                    <w:t>SIMULACIÓN EMPRESARIAL (Ed 2017)</w:t>
                  </w:r>
                </w:p>
              </w:tc>
              <w:tc>
                <w:tcPr>
                  <w:tcW w:w="1167" w:type="dxa"/>
                  <w:tcMar>
                    <w:left w:w="28" w:type="dxa"/>
                    <w:right w:w="28" w:type="dxa"/>
                  </w:tcMar>
                </w:tcPr>
                <w:p w:rsidR="008B1CB7" w:rsidRPr="002C145B" w:rsidRDefault="008B1CB7" w:rsidP="008B1CB7">
                  <w:pPr>
                    <w:jc w:val="center"/>
                  </w:pPr>
                </w:p>
              </w:tc>
              <w:tc>
                <w:tcPr>
                  <w:tcW w:w="154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8B1CB7" w:rsidRPr="002C145B" w:rsidRDefault="008B1CB7" w:rsidP="008B1CB7">
                  <w:pPr>
                    <w:jc w:val="center"/>
                  </w:pPr>
                  <w:r w:rsidRPr="002C145B">
                    <w:t>No hay libro</w:t>
                  </w:r>
                </w:p>
              </w:tc>
              <w:tc>
                <w:tcPr>
                  <w:tcW w:w="100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B1CB7" w:rsidRPr="00D93C6C" w:rsidRDefault="008B1CB7" w:rsidP="008B1CB7">
                  <w:pPr>
                    <w:jc w:val="center"/>
                  </w:pPr>
                  <w:r w:rsidRPr="00D93C6C">
                    <w:t>36,60</w:t>
                  </w:r>
                </w:p>
              </w:tc>
              <w:permStart w:id="77210192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2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8B1CB7" w:rsidRPr="00CF4131" w:rsidRDefault="008B1CB7" w:rsidP="008B1CB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772101920" w:displacedByCustomXml="prev"/>
            </w:tr>
            <w:tr w:rsidR="008B1CB7" w:rsidRPr="009451C3" w:rsidTr="008B1CB7">
              <w:trPr>
                <w:trHeight w:hRule="exact" w:val="510"/>
              </w:trPr>
              <w:tc>
                <w:tcPr>
                  <w:tcW w:w="31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B1CB7" w:rsidRPr="009451C3" w:rsidRDefault="008B1CB7" w:rsidP="008B1CB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3" w:type="dxa"/>
                  <w:tcMar>
                    <w:left w:w="28" w:type="dxa"/>
                    <w:right w:w="28" w:type="dxa"/>
                  </w:tcMar>
                </w:tcPr>
                <w:p w:rsidR="008B1CB7" w:rsidRPr="002C145B" w:rsidRDefault="008B1CB7" w:rsidP="008B1CB7">
                  <w:r w:rsidRPr="002C145B">
                    <w:t>FORMACIÓN Y ORIENTACIÓN LABORAL (Ed 2021)</w:t>
                  </w:r>
                </w:p>
              </w:tc>
              <w:tc>
                <w:tcPr>
                  <w:tcW w:w="1167" w:type="dxa"/>
                  <w:tcMar>
                    <w:left w:w="28" w:type="dxa"/>
                    <w:right w:w="28" w:type="dxa"/>
                  </w:tcMar>
                </w:tcPr>
                <w:p w:rsidR="008B1CB7" w:rsidRPr="002C145B" w:rsidRDefault="008B1CB7" w:rsidP="008B1CB7">
                  <w:pPr>
                    <w:jc w:val="center"/>
                  </w:pPr>
                  <w:r w:rsidRPr="002C145B">
                    <w:t>PARANINFO</w:t>
                  </w:r>
                </w:p>
              </w:tc>
              <w:tc>
                <w:tcPr>
                  <w:tcW w:w="154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8B1CB7" w:rsidRDefault="008B1CB7" w:rsidP="008B1CB7">
                  <w:pPr>
                    <w:jc w:val="center"/>
                  </w:pPr>
                  <w:r w:rsidRPr="002C145B">
                    <w:t>9788413679143</w:t>
                  </w:r>
                </w:p>
              </w:tc>
              <w:tc>
                <w:tcPr>
                  <w:tcW w:w="100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B1CB7" w:rsidRDefault="008B1CB7" w:rsidP="008B1CB7">
                  <w:pPr>
                    <w:jc w:val="center"/>
                  </w:pPr>
                  <w:r w:rsidRPr="00D93C6C">
                    <w:t>14,00</w:t>
                  </w:r>
                </w:p>
              </w:tc>
              <w:permStart w:id="106818596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2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8B1CB7" w:rsidRPr="00CF4131" w:rsidRDefault="008B1CB7" w:rsidP="008B1CB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068185968" w:displacedByCustomXml="prev"/>
            </w:tr>
            <w:tr w:rsidR="00A96344" w:rsidRPr="009451C3" w:rsidTr="008B1CB7">
              <w:trPr>
                <w:trHeight w:hRule="exact" w:val="510"/>
              </w:trPr>
              <w:tc>
                <w:tcPr>
                  <w:tcW w:w="31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092717" w:rsidRDefault="00A96344" w:rsidP="00A96344"/>
              </w:tc>
              <w:tc>
                <w:tcPr>
                  <w:tcW w:w="116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</w:p>
              </w:tc>
              <w:tc>
                <w:tcPr>
                  <w:tcW w:w="154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</w:p>
              </w:tc>
              <w:tc>
                <w:tcPr>
                  <w:tcW w:w="100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230EB7" w:rsidRDefault="00A96344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23510319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2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35103191" w:displacedByCustomXml="prev"/>
            </w:tr>
            <w:tr w:rsidR="00A96344" w:rsidRPr="009451C3" w:rsidTr="008B1CB7">
              <w:trPr>
                <w:trHeight w:hRule="exact" w:val="510"/>
              </w:trPr>
              <w:tc>
                <w:tcPr>
                  <w:tcW w:w="31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092717" w:rsidRDefault="00A96344" w:rsidP="00A96344"/>
              </w:tc>
              <w:tc>
                <w:tcPr>
                  <w:tcW w:w="116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</w:p>
              </w:tc>
              <w:tc>
                <w:tcPr>
                  <w:tcW w:w="154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</w:p>
              </w:tc>
              <w:tc>
                <w:tcPr>
                  <w:tcW w:w="100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230EB7" w:rsidRDefault="00A96344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120799224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2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207992243" w:displacedByCustomXml="prev"/>
            </w:tr>
            <w:tr w:rsidR="00A96344" w:rsidRPr="009451C3" w:rsidTr="008B1CB7">
              <w:trPr>
                <w:trHeight w:hRule="exact" w:val="510"/>
              </w:trPr>
              <w:tc>
                <w:tcPr>
                  <w:tcW w:w="31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3" w:type="dxa"/>
                  <w:tcMar>
                    <w:left w:w="28" w:type="dxa"/>
                    <w:right w:w="28" w:type="dxa"/>
                  </w:tcMar>
                </w:tcPr>
                <w:p w:rsidR="00A96344" w:rsidRPr="00092717" w:rsidRDefault="00A96344" w:rsidP="00A96344"/>
              </w:tc>
              <w:tc>
                <w:tcPr>
                  <w:tcW w:w="1167" w:type="dxa"/>
                  <w:tcMar>
                    <w:left w:w="28" w:type="dxa"/>
                    <w:right w:w="28" w:type="dxa"/>
                  </w:tcMar>
                </w:tcPr>
                <w:p w:rsidR="00A96344" w:rsidRPr="00092717" w:rsidRDefault="00A96344" w:rsidP="00A96344"/>
              </w:tc>
              <w:tc>
                <w:tcPr>
                  <w:tcW w:w="1543" w:type="dxa"/>
                  <w:tcMar>
                    <w:left w:w="28" w:type="dxa"/>
                    <w:right w:w="28" w:type="dxa"/>
                  </w:tcMar>
                </w:tcPr>
                <w:p w:rsidR="00A96344" w:rsidRPr="00092717" w:rsidRDefault="00A96344" w:rsidP="00A96344"/>
              </w:tc>
              <w:tc>
                <w:tcPr>
                  <w:tcW w:w="1005" w:type="dxa"/>
                  <w:tcBorders>
                    <w:top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230EB7" w:rsidRDefault="00A96344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72590813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58484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26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725908132" w:displacedByCustomXml="prev"/>
            </w:tr>
            <w:tr w:rsidR="003319E3" w:rsidRPr="009451C3" w:rsidTr="008B1CB7">
              <w:trPr>
                <w:trHeight w:hRule="exact" w:val="510"/>
              </w:trPr>
              <w:tc>
                <w:tcPr>
                  <w:tcW w:w="31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5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84363C" w:rsidRDefault="003319E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230EB7" w:rsidRDefault="003319E3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187335375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463798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26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3319E3" w:rsidRPr="00CF4131" w:rsidRDefault="00DA488B" w:rsidP="004E0EA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873353758" w:displacedByCustomXml="prev"/>
            </w:tr>
            <w:tr w:rsidR="00DE7F4F" w:rsidRPr="009451C3" w:rsidTr="008B1CB7">
              <w:trPr>
                <w:trHeight w:hRule="exact" w:val="429"/>
              </w:trPr>
              <w:tc>
                <w:tcPr>
                  <w:tcW w:w="312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63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6B7929" w:rsidRDefault="00DE7F4F" w:rsidP="00230EB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26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8B1CB7">
              <w:trPr>
                <w:trHeight w:val="323"/>
              </w:trPr>
              <w:tc>
                <w:tcPr>
                  <w:tcW w:w="312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68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26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582371660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582371660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8B1CB7">
              <w:trPr>
                <w:trHeight w:hRule="exact" w:val="336"/>
              </w:trPr>
              <w:tc>
                <w:tcPr>
                  <w:tcW w:w="312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2016827680" w:edGrp="everyone"/>
            <w:r w:rsidR="00DA488B">
              <w:t xml:space="preserve">      </w:t>
            </w:r>
            <w:r w:rsidRPr="0045356D">
              <w:t xml:space="preserve"> </w:t>
            </w:r>
            <w:permEnd w:id="2016827680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2143122713" w:edGrp="everyone"/>
            <w:r>
              <w:t xml:space="preserve"> </w:t>
            </w:r>
            <w:r w:rsidR="00DA488B">
              <w:t xml:space="preserve">    </w:t>
            </w:r>
            <w:permEnd w:id="2143122713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825CA3" w:rsidRPr="00645413" w:rsidRDefault="00825CA3" w:rsidP="00825CA3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825CA3" w:rsidRDefault="00825CA3" w:rsidP="00825CA3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Banco Santander:  ES82 0075 0073 8306 0071 2028 </w:t>
      </w:r>
    </w:p>
    <w:p w:rsidR="00825CA3" w:rsidRPr="0033521B" w:rsidRDefault="00825CA3" w:rsidP="00825CA3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825CA3" w:rsidRDefault="00825CA3" w:rsidP="00825CA3">
      <w:pPr>
        <w:spacing w:after="120" w:line="240" w:lineRule="auto"/>
        <w:jc w:val="both"/>
      </w:pPr>
      <w:r w:rsidRPr="00E90227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E90227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 w:rsidRPr="00E90227">
        <w:rPr>
          <w:rStyle w:val="Hipervnculo"/>
          <w:b/>
          <w:color w:val="FF0000"/>
          <w:sz w:val="22"/>
          <w:lang w:val="es-ES_tradnl"/>
        </w:rPr>
        <w:t xml:space="preserve"> </w:t>
      </w:r>
      <w:r w:rsidRPr="00E90227">
        <w:rPr>
          <w:rStyle w:val="Hipervnculo"/>
          <w:b/>
          <w:color w:val="auto"/>
          <w:lang w:val="es-ES_tradnl"/>
        </w:rPr>
        <w:t>antes del día 12 DE JULIO de 2022</w:t>
      </w:r>
      <w:r w:rsidRPr="00E90227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E90227">
        <w:rPr>
          <w:lang w:val="es-ES_tradnl"/>
        </w:rPr>
        <w:t xml:space="preserve">Desde el </w:t>
      </w:r>
      <w:r w:rsidRPr="00E90227">
        <w:rPr>
          <w:b/>
          <w:lang w:val="es-ES_tradnl"/>
        </w:rPr>
        <w:t>1 de SEPTIEMBRE</w:t>
      </w:r>
      <w:r w:rsidRPr="00E90227">
        <w:rPr>
          <w:lang w:val="es-ES_tradnl"/>
        </w:rPr>
        <w:t xml:space="preserve"> nos pondremos en contacto con ustedes para acordar el día y la hora de recogida.</w:t>
      </w:r>
    </w:p>
    <w:p w:rsidR="00DA488B" w:rsidRDefault="00DA488B" w:rsidP="00E6561E">
      <w:pPr>
        <w:spacing w:after="0" w:line="240" w:lineRule="auto"/>
        <w:jc w:val="center"/>
      </w:pPr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2A" w:rsidRDefault="00B8442A">
      <w:pPr>
        <w:spacing w:after="0" w:line="240" w:lineRule="auto"/>
      </w:pPr>
      <w:r>
        <w:separator/>
      </w:r>
    </w:p>
  </w:endnote>
  <w:endnote w:type="continuationSeparator" w:id="0">
    <w:p w:rsidR="00B8442A" w:rsidRDefault="00B8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2A" w:rsidRDefault="00B8442A">
      <w:pPr>
        <w:spacing w:after="0" w:line="240" w:lineRule="auto"/>
      </w:pPr>
      <w:r>
        <w:separator/>
      </w:r>
    </w:p>
  </w:footnote>
  <w:footnote w:type="continuationSeparator" w:id="0">
    <w:p w:rsidR="00B8442A" w:rsidRDefault="00B8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B8442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B8442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B8442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17A5E"/>
    <w:rsid w:val="00021498"/>
    <w:rsid w:val="00032F9C"/>
    <w:rsid w:val="00037D6C"/>
    <w:rsid w:val="00041ADF"/>
    <w:rsid w:val="00042038"/>
    <w:rsid w:val="00043900"/>
    <w:rsid w:val="00051B68"/>
    <w:rsid w:val="00055A66"/>
    <w:rsid w:val="00063C83"/>
    <w:rsid w:val="000657D6"/>
    <w:rsid w:val="00071A7F"/>
    <w:rsid w:val="00083DEB"/>
    <w:rsid w:val="000A3BD0"/>
    <w:rsid w:val="000B0E8D"/>
    <w:rsid w:val="000C7604"/>
    <w:rsid w:val="000D3FD7"/>
    <w:rsid w:val="000D414F"/>
    <w:rsid w:val="000F577F"/>
    <w:rsid w:val="00107B7A"/>
    <w:rsid w:val="00117C27"/>
    <w:rsid w:val="0012380D"/>
    <w:rsid w:val="001349C2"/>
    <w:rsid w:val="0018369E"/>
    <w:rsid w:val="00193EF2"/>
    <w:rsid w:val="00194C5C"/>
    <w:rsid w:val="001A46EA"/>
    <w:rsid w:val="001B4923"/>
    <w:rsid w:val="00200256"/>
    <w:rsid w:val="00204296"/>
    <w:rsid w:val="002061A7"/>
    <w:rsid w:val="00211F26"/>
    <w:rsid w:val="0021537F"/>
    <w:rsid w:val="00225857"/>
    <w:rsid w:val="00226885"/>
    <w:rsid w:val="00230EB7"/>
    <w:rsid w:val="00240FA8"/>
    <w:rsid w:val="00246CF8"/>
    <w:rsid w:val="00265684"/>
    <w:rsid w:val="0026726B"/>
    <w:rsid w:val="00275158"/>
    <w:rsid w:val="00276200"/>
    <w:rsid w:val="00296EE2"/>
    <w:rsid w:val="002B0217"/>
    <w:rsid w:val="002C3963"/>
    <w:rsid w:val="002D3F08"/>
    <w:rsid w:val="002F59B6"/>
    <w:rsid w:val="003319E3"/>
    <w:rsid w:val="00342B22"/>
    <w:rsid w:val="00350276"/>
    <w:rsid w:val="00350D34"/>
    <w:rsid w:val="00362B6B"/>
    <w:rsid w:val="003815B9"/>
    <w:rsid w:val="003904B5"/>
    <w:rsid w:val="003A31D4"/>
    <w:rsid w:val="003A5905"/>
    <w:rsid w:val="003A60FE"/>
    <w:rsid w:val="003B2A7C"/>
    <w:rsid w:val="003C6777"/>
    <w:rsid w:val="0040334B"/>
    <w:rsid w:val="00406E9D"/>
    <w:rsid w:val="0041287B"/>
    <w:rsid w:val="004163AB"/>
    <w:rsid w:val="00421314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F1765"/>
    <w:rsid w:val="004F42DE"/>
    <w:rsid w:val="00522C1A"/>
    <w:rsid w:val="0053713E"/>
    <w:rsid w:val="00540596"/>
    <w:rsid w:val="005727E2"/>
    <w:rsid w:val="005A4CE4"/>
    <w:rsid w:val="005F049A"/>
    <w:rsid w:val="00623931"/>
    <w:rsid w:val="0065626E"/>
    <w:rsid w:val="0065638A"/>
    <w:rsid w:val="0065705A"/>
    <w:rsid w:val="00665990"/>
    <w:rsid w:val="00680E25"/>
    <w:rsid w:val="006B12E0"/>
    <w:rsid w:val="006B2BD1"/>
    <w:rsid w:val="006B7929"/>
    <w:rsid w:val="006D6BE1"/>
    <w:rsid w:val="006E0607"/>
    <w:rsid w:val="006F5C6A"/>
    <w:rsid w:val="007069A0"/>
    <w:rsid w:val="00720D40"/>
    <w:rsid w:val="0073328F"/>
    <w:rsid w:val="0074628B"/>
    <w:rsid w:val="0075191B"/>
    <w:rsid w:val="007543DD"/>
    <w:rsid w:val="00774BAE"/>
    <w:rsid w:val="007804EA"/>
    <w:rsid w:val="0078172E"/>
    <w:rsid w:val="007A69EC"/>
    <w:rsid w:val="007A7CB9"/>
    <w:rsid w:val="007B2BAD"/>
    <w:rsid w:val="007B7DF3"/>
    <w:rsid w:val="007C4C5C"/>
    <w:rsid w:val="007E0C0E"/>
    <w:rsid w:val="0082441E"/>
    <w:rsid w:val="00825CA3"/>
    <w:rsid w:val="0082642D"/>
    <w:rsid w:val="008332F2"/>
    <w:rsid w:val="0084363C"/>
    <w:rsid w:val="0085036A"/>
    <w:rsid w:val="00860245"/>
    <w:rsid w:val="00864444"/>
    <w:rsid w:val="0086704C"/>
    <w:rsid w:val="0087359F"/>
    <w:rsid w:val="008A0050"/>
    <w:rsid w:val="008B1CB7"/>
    <w:rsid w:val="008D2D88"/>
    <w:rsid w:val="008D5097"/>
    <w:rsid w:val="008F046B"/>
    <w:rsid w:val="0091531C"/>
    <w:rsid w:val="009451C3"/>
    <w:rsid w:val="00952C8B"/>
    <w:rsid w:val="00975FA8"/>
    <w:rsid w:val="009848B4"/>
    <w:rsid w:val="009945B2"/>
    <w:rsid w:val="009D4055"/>
    <w:rsid w:val="009D7859"/>
    <w:rsid w:val="009E50B8"/>
    <w:rsid w:val="00A12C8D"/>
    <w:rsid w:val="00A4609D"/>
    <w:rsid w:val="00A52EF6"/>
    <w:rsid w:val="00A629E1"/>
    <w:rsid w:val="00A658BD"/>
    <w:rsid w:val="00A66F98"/>
    <w:rsid w:val="00A75962"/>
    <w:rsid w:val="00A84F7E"/>
    <w:rsid w:val="00A873B9"/>
    <w:rsid w:val="00A96344"/>
    <w:rsid w:val="00AF2BFA"/>
    <w:rsid w:val="00B03032"/>
    <w:rsid w:val="00B16BEB"/>
    <w:rsid w:val="00B17EF9"/>
    <w:rsid w:val="00B32FE6"/>
    <w:rsid w:val="00B341D1"/>
    <w:rsid w:val="00B4582F"/>
    <w:rsid w:val="00B4754F"/>
    <w:rsid w:val="00B63421"/>
    <w:rsid w:val="00B75C16"/>
    <w:rsid w:val="00B8442A"/>
    <w:rsid w:val="00B92CAE"/>
    <w:rsid w:val="00BA4B98"/>
    <w:rsid w:val="00BA5999"/>
    <w:rsid w:val="00BB5883"/>
    <w:rsid w:val="00BB76B5"/>
    <w:rsid w:val="00BD233A"/>
    <w:rsid w:val="00BD4DC7"/>
    <w:rsid w:val="00BF2F7B"/>
    <w:rsid w:val="00BF3CFD"/>
    <w:rsid w:val="00BF6866"/>
    <w:rsid w:val="00C04B6E"/>
    <w:rsid w:val="00C06E1A"/>
    <w:rsid w:val="00C54C54"/>
    <w:rsid w:val="00C56926"/>
    <w:rsid w:val="00C63929"/>
    <w:rsid w:val="00C6460C"/>
    <w:rsid w:val="00C658BC"/>
    <w:rsid w:val="00C70981"/>
    <w:rsid w:val="00CD57B3"/>
    <w:rsid w:val="00CE2264"/>
    <w:rsid w:val="00CE57DD"/>
    <w:rsid w:val="00CE6858"/>
    <w:rsid w:val="00CF2FDF"/>
    <w:rsid w:val="00CF4131"/>
    <w:rsid w:val="00D01AF0"/>
    <w:rsid w:val="00D07928"/>
    <w:rsid w:val="00D14A8C"/>
    <w:rsid w:val="00D372F1"/>
    <w:rsid w:val="00D52F02"/>
    <w:rsid w:val="00D67F4B"/>
    <w:rsid w:val="00D7203D"/>
    <w:rsid w:val="00D8142C"/>
    <w:rsid w:val="00D9378D"/>
    <w:rsid w:val="00D93F7C"/>
    <w:rsid w:val="00D97579"/>
    <w:rsid w:val="00DA1318"/>
    <w:rsid w:val="00DA488B"/>
    <w:rsid w:val="00DA4CBF"/>
    <w:rsid w:val="00DB2B42"/>
    <w:rsid w:val="00DC45DF"/>
    <w:rsid w:val="00DE7F4F"/>
    <w:rsid w:val="00DF0135"/>
    <w:rsid w:val="00DF2B7C"/>
    <w:rsid w:val="00E039B4"/>
    <w:rsid w:val="00E03FC8"/>
    <w:rsid w:val="00E15947"/>
    <w:rsid w:val="00E1633D"/>
    <w:rsid w:val="00E30451"/>
    <w:rsid w:val="00E61581"/>
    <w:rsid w:val="00E62E54"/>
    <w:rsid w:val="00E6561E"/>
    <w:rsid w:val="00E7594C"/>
    <w:rsid w:val="00E812DB"/>
    <w:rsid w:val="00E86EE6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804D2"/>
    <w:rsid w:val="00F82834"/>
    <w:rsid w:val="00FA41D1"/>
    <w:rsid w:val="00FA579A"/>
    <w:rsid w:val="00FB0673"/>
    <w:rsid w:val="00FB0DD0"/>
    <w:rsid w:val="00FC7FE7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80839F2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4DFD4134-E055-4DFC-9601-D1FC9F59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8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7</cp:revision>
  <cp:lastPrinted>2018-06-18T10:02:00Z</cp:lastPrinted>
  <dcterms:created xsi:type="dcterms:W3CDTF">2022-06-21T19:25:00Z</dcterms:created>
  <dcterms:modified xsi:type="dcterms:W3CDTF">2022-06-26T13:54:00Z</dcterms:modified>
</cp:coreProperties>
</file>