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p w:rsidR="00CF797D" w:rsidRDefault="00CF797D" w:rsidP="00CF797D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652018661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652018661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042664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042664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1</w:t>
            </w:r>
            <w:r w:rsidR="00042664"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042664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SISTEMAS MICROINFORMÁTICAS Y REDES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69213321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692133216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332290697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332290697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803514383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803514383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CF797D">
        <w:trPr>
          <w:trHeight w:val="7174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5"/>
              <w:gridCol w:w="4026"/>
              <w:gridCol w:w="1056"/>
              <w:gridCol w:w="1543"/>
              <w:gridCol w:w="1023"/>
              <w:gridCol w:w="943"/>
            </w:tblGrid>
            <w:tr w:rsidR="003C6777" w:rsidRPr="009451C3" w:rsidTr="00CF797D">
              <w:trPr>
                <w:trHeight w:hRule="exact" w:val="501"/>
              </w:trPr>
              <w:tc>
                <w:tcPr>
                  <w:tcW w:w="31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05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2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042664" w:rsidRPr="009451C3" w:rsidTr="00CF797D">
              <w:trPr>
                <w:trHeight w:hRule="exact" w:val="510"/>
              </w:trPr>
              <w:tc>
                <w:tcPr>
                  <w:tcW w:w="31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9451C3" w:rsidRDefault="00042664" w:rsidP="0004266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APLICACIONES OFIMÁTICAS (Ed 2012)</w:t>
                  </w:r>
                </w:p>
              </w:tc>
              <w:tc>
                <w:tcPr>
                  <w:tcW w:w="105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MCGRAW HILL</w:t>
                  </w:r>
                </w:p>
              </w:tc>
              <w:tc>
                <w:tcPr>
                  <w:tcW w:w="15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9788448180409</w:t>
                  </w:r>
                </w:p>
              </w:tc>
              <w:tc>
                <w:tcPr>
                  <w:tcW w:w="102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color w:val="000000"/>
                      <w:sz w:val="18"/>
                      <w:szCs w:val="18"/>
                    </w:rPr>
                    <w:t>37,95</w:t>
                  </w:r>
                </w:p>
              </w:tc>
              <w:permStart w:id="163820747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42664" w:rsidRPr="00CF4131" w:rsidRDefault="00042664" w:rsidP="0004266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38207470" w:displacedByCustomXml="prev"/>
            </w:tr>
            <w:tr w:rsidR="00042664" w:rsidRPr="009451C3" w:rsidTr="00CF797D">
              <w:trPr>
                <w:trHeight w:hRule="exact" w:val="510"/>
              </w:trPr>
              <w:tc>
                <w:tcPr>
                  <w:tcW w:w="31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9451C3" w:rsidRDefault="00042664" w:rsidP="0004266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MONTAJE Y MANTENIMIENTO DE EQUIPOS</w:t>
                  </w:r>
                </w:p>
                <w:p w:rsidR="00042664" w:rsidRPr="00042664" w:rsidRDefault="00042664" w:rsidP="00042664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 xml:space="preserve"> (Ed 2019)</w:t>
                  </w:r>
                </w:p>
              </w:tc>
              <w:tc>
                <w:tcPr>
                  <w:tcW w:w="105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PARANINFO</w:t>
                  </w:r>
                </w:p>
              </w:tc>
              <w:tc>
                <w:tcPr>
                  <w:tcW w:w="15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9788428340816</w:t>
                  </w:r>
                </w:p>
              </w:tc>
              <w:tc>
                <w:tcPr>
                  <w:tcW w:w="102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color w:val="000000"/>
                      <w:sz w:val="18"/>
                      <w:szCs w:val="18"/>
                    </w:rPr>
                    <w:t>32,30</w:t>
                  </w:r>
                </w:p>
              </w:tc>
              <w:permStart w:id="60976353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42664" w:rsidRPr="00CF4131" w:rsidRDefault="00042664" w:rsidP="0004266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09763539" w:displacedByCustomXml="prev"/>
            </w:tr>
            <w:tr w:rsidR="00042664" w:rsidRPr="009451C3" w:rsidTr="00CF797D">
              <w:trPr>
                <w:trHeight w:hRule="exact" w:val="510"/>
              </w:trPr>
              <w:tc>
                <w:tcPr>
                  <w:tcW w:w="31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9451C3" w:rsidRDefault="00042664" w:rsidP="0004266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SISTEMAS OPERATIVOS MONOPUESTO</w:t>
                  </w:r>
                </w:p>
                <w:p w:rsidR="00042664" w:rsidRPr="00042664" w:rsidRDefault="00042664" w:rsidP="00042664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 xml:space="preserve"> (Ed 2019)</w:t>
                  </w:r>
                </w:p>
              </w:tc>
              <w:tc>
                <w:tcPr>
                  <w:tcW w:w="105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PARANINFO</w:t>
                  </w:r>
                </w:p>
              </w:tc>
              <w:tc>
                <w:tcPr>
                  <w:tcW w:w="15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9788428341394</w:t>
                  </w:r>
                </w:p>
              </w:tc>
              <w:tc>
                <w:tcPr>
                  <w:tcW w:w="102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color w:val="000000"/>
                      <w:sz w:val="18"/>
                      <w:szCs w:val="18"/>
                    </w:rPr>
                    <w:t>28,50</w:t>
                  </w:r>
                </w:p>
              </w:tc>
              <w:permStart w:id="24165515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42664" w:rsidRPr="00CF4131" w:rsidRDefault="00042664" w:rsidP="0004266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41655150" w:displacedByCustomXml="prev"/>
            </w:tr>
            <w:tr w:rsidR="00042664" w:rsidRPr="009451C3" w:rsidTr="00CF797D">
              <w:trPr>
                <w:trHeight w:hRule="exact" w:val="510"/>
              </w:trPr>
              <w:tc>
                <w:tcPr>
                  <w:tcW w:w="31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9451C3" w:rsidRDefault="00042664" w:rsidP="0004266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REDES LOCALES (Ed 2020)</w:t>
                  </w:r>
                </w:p>
              </w:tc>
              <w:tc>
                <w:tcPr>
                  <w:tcW w:w="105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PARANINFO</w:t>
                  </w:r>
                </w:p>
              </w:tc>
              <w:tc>
                <w:tcPr>
                  <w:tcW w:w="15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9788428343138</w:t>
                  </w:r>
                </w:p>
              </w:tc>
              <w:tc>
                <w:tcPr>
                  <w:tcW w:w="102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color w:val="000000"/>
                      <w:sz w:val="18"/>
                      <w:szCs w:val="18"/>
                    </w:rPr>
                    <w:t>28,50</w:t>
                  </w:r>
                </w:p>
              </w:tc>
              <w:permStart w:id="38097666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42664" w:rsidRPr="00CF4131" w:rsidRDefault="00042664" w:rsidP="0004266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80976665" w:displacedByCustomXml="prev"/>
            </w:tr>
            <w:tr w:rsidR="00042664" w:rsidRPr="009451C3" w:rsidTr="00CF797D">
              <w:trPr>
                <w:trHeight w:hRule="exact" w:val="510"/>
              </w:trPr>
              <w:tc>
                <w:tcPr>
                  <w:tcW w:w="31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9451C3" w:rsidRDefault="00042664" w:rsidP="0004266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 xml:space="preserve">FORMACIÓN Y ORIENTACIÓN LABORAL </w:t>
                  </w:r>
                </w:p>
                <w:p w:rsidR="00042664" w:rsidRPr="00042664" w:rsidRDefault="00042664" w:rsidP="00B764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(Ed 202</w:t>
                  </w:r>
                  <w:r w:rsidR="00B76467">
                    <w:rPr>
                      <w:rFonts w:cs="Arial"/>
                      <w:sz w:val="18"/>
                      <w:szCs w:val="18"/>
                    </w:rPr>
                    <w:t>2</w:t>
                  </w:r>
                  <w:r w:rsidRPr="00042664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5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sz w:val="18"/>
                      <w:szCs w:val="18"/>
                    </w:rPr>
                    <w:t>PARANINFO</w:t>
                  </w:r>
                </w:p>
              </w:tc>
              <w:tc>
                <w:tcPr>
                  <w:tcW w:w="15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B76467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76467">
                    <w:rPr>
                      <w:rFonts w:cs="Arial"/>
                      <w:sz w:val="18"/>
                      <w:szCs w:val="18"/>
                    </w:rPr>
                    <w:t>9788413679143</w:t>
                  </w:r>
                </w:p>
              </w:tc>
              <w:tc>
                <w:tcPr>
                  <w:tcW w:w="102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042664">
                    <w:rPr>
                      <w:rFonts w:cs="Arial"/>
                      <w:color w:val="000000"/>
                      <w:sz w:val="18"/>
                      <w:szCs w:val="18"/>
                    </w:rPr>
                    <w:t>13,30</w:t>
                  </w:r>
                </w:p>
              </w:tc>
              <w:permStart w:id="65473740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42664" w:rsidRPr="00CF4131" w:rsidRDefault="00042664" w:rsidP="0004266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54737403" w:displacedByCustomXml="prev"/>
            </w:tr>
            <w:tr w:rsidR="00042664" w:rsidRPr="009451C3" w:rsidTr="00CF797D">
              <w:trPr>
                <w:trHeight w:hRule="exact" w:val="510"/>
              </w:trPr>
              <w:tc>
                <w:tcPr>
                  <w:tcW w:w="31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9451C3" w:rsidRDefault="00042664" w:rsidP="0004266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2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42664" w:rsidRPr="00042664" w:rsidRDefault="00042664" w:rsidP="00042664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permStart w:id="153953727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42664" w:rsidRPr="00CF4131" w:rsidRDefault="00042664" w:rsidP="0004266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39537276" w:displacedByCustomXml="prev"/>
            </w:tr>
            <w:tr w:rsidR="009911E9" w:rsidRPr="009451C3" w:rsidTr="00CF797D">
              <w:trPr>
                <w:trHeight w:hRule="exact" w:val="510"/>
              </w:trPr>
              <w:tc>
                <w:tcPr>
                  <w:tcW w:w="31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911E9" w:rsidRDefault="009911E9" w:rsidP="009911E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26" w:type="dxa"/>
                  <w:tcMar>
                    <w:left w:w="28" w:type="dxa"/>
                    <w:right w:w="28" w:type="dxa"/>
                  </w:tcMar>
                </w:tcPr>
                <w:p w:rsidR="009911E9" w:rsidRPr="009911E9" w:rsidRDefault="009911E9" w:rsidP="009911E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6" w:type="dxa"/>
                  <w:tcMar>
                    <w:left w:w="28" w:type="dxa"/>
                    <w:right w:w="28" w:type="dxa"/>
                  </w:tcMar>
                </w:tcPr>
                <w:p w:rsidR="009911E9" w:rsidRPr="009911E9" w:rsidRDefault="009911E9" w:rsidP="009911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9911E9" w:rsidRPr="009911E9" w:rsidRDefault="009911E9" w:rsidP="009911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911E9" w:rsidRPr="009911E9" w:rsidRDefault="009911E9" w:rsidP="009911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permStart w:id="89137756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9911E9" w:rsidRPr="00CF4131" w:rsidRDefault="009911E9" w:rsidP="009911E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891377560" w:displacedByCustomXml="prev"/>
            </w:tr>
            <w:tr w:rsidR="009911E9" w:rsidRPr="009451C3" w:rsidTr="00CF797D">
              <w:trPr>
                <w:trHeight w:hRule="exact" w:val="510"/>
              </w:trPr>
              <w:tc>
                <w:tcPr>
                  <w:tcW w:w="31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911E9" w:rsidRDefault="009911E9" w:rsidP="009911E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26" w:type="dxa"/>
                  <w:tcMar>
                    <w:left w:w="28" w:type="dxa"/>
                    <w:right w:w="28" w:type="dxa"/>
                  </w:tcMar>
                </w:tcPr>
                <w:p w:rsidR="009911E9" w:rsidRPr="009911E9" w:rsidRDefault="009911E9" w:rsidP="009911E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6" w:type="dxa"/>
                  <w:tcMar>
                    <w:left w:w="28" w:type="dxa"/>
                    <w:right w:w="28" w:type="dxa"/>
                  </w:tcMar>
                </w:tcPr>
                <w:p w:rsidR="009911E9" w:rsidRPr="009911E9" w:rsidRDefault="009911E9" w:rsidP="009911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9911E9" w:rsidRPr="009911E9" w:rsidRDefault="009911E9" w:rsidP="009911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911E9" w:rsidRPr="009911E9" w:rsidRDefault="009911E9" w:rsidP="009911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permStart w:id="122501715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9911E9" w:rsidRPr="00CF4131" w:rsidRDefault="009911E9" w:rsidP="009911E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25017150" w:displacedByCustomXml="prev"/>
            </w:tr>
            <w:tr w:rsidR="00A96344" w:rsidRPr="009451C3" w:rsidTr="00CF797D">
              <w:trPr>
                <w:trHeight w:hRule="exact" w:val="510"/>
              </w:trPr>
              <w:tc>
                <w:tcPr>
                  <w:tcW w:w="31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26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056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543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023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45124365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51243658" w:displacedByCustomXml="prev"/>
            </w:tr>
            <w:tr w:rsidR="00DE7F4F" w:rsidRPr="009451C3" w:rsidTr="00CF797D">
              <w:trPr>
                <w:trHeight w:hRule="exact" w:val="429"/>
              </w:trPr>
              <w:tc>
                <w:tcPr>
                  <w:tcW w:w="315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625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B76467" w:rsidRDefault="00B76467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76467">
                    <w:rPr>
                      <w:rFonts w:ascii="Arial" w:hAnsi="Arial" w:cs="Arial"/>
                      <w:b/>
                      <w:bCs/>
                      <w:color w:val="000000"/>
                    </w:rPr>
                    <w:t>140,55</w:t>
                  </w:r>
                </w:p>
              </w:tc>
              <w:tc>
                <w:tcPr>
                  <w:tcW w:w="943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CF797D">
              <w:trPr>
                <w:trHeight w:val="323"/>
              </w:trPr>
              <w:tc>
                <w:tcPr>
                  <w:tcW w:w="315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48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43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2079473874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2079473874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CF797D">
              <w:trPr>
                <w:trHeight w:hRule="exact" w:val="336"/>
              </w:trPr>
              <w:tc>
                <w:tcPr>
                  <w:tcW w:w="315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668889375" w:edGrp="everyone"/>
            <w:r w:rsidR="00DA488B">
              <w:t xml:space="preserve">      </w:t>
            </w:r>
            <w:r w:rsidRPr="0045356D">
              <w:t xml:space="preserve"> </w:t>
            </w:r>
            <w:permEnd w:id="1668889375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626035708" w:edGrp="everyone"/>
            <w:r>
              <w:t xml:space="preserve"> </w:t>
            </w:r>
            <w:r w:rsidR="00DA488B">
              <w:t xml:space="preserve">    </w:t>
            </w:r>
            <w:permEnd w:id="1626035708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A35E98" w:rsidRPr="00645413" w:rsidRDefault="00A35E98" w:rsidP="00A35E98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A35E98" w:rsidRDefault="00A35E98" w:rsidP="00A35E98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A35E98" w:rsidRPr="0033521B" w:rsidRDefault="00A35E98" w:rsidP="00A35E98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DA488B" w:rsidRDefault="00A35E98" w:rsidP="00A35E98">
      <w:pPr>
        <w:spacing w:after="0" w:line="240" w:lineRule="auto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 xml:space="preserve">antes del día </w:t>
      </w:r>
      <w:r>
        <w:rPr>
          <w:rStyle w:val="Hipervnculo"/>
          <w:b/>
          <w:color w:val="auto"/>
          <w:lang w:val="es-ES_tradnl"/>
        </w:rPr>
        <w:t>20</w:t>
      </w:r>
      <w:r w:rsidRPr="00E90227">
        <w:rPr>
          <w:rStyle w:val="Hipervnculo"/>
          <w:b/>
          <w:color w:val="auto"/>
          <w:lang w:val="es-ES_tradnl"/>
        </w:rPr>
        <w:t xml:space="preserve">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</w:t>
      </w:r>
      <w:r>
        <w:rPr>
          <w:lang w:val="es-ES_tradnl"/>
        </w:rPr>
        <w:t>.</w:t>
      </w: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F1" w:rsidRDefault="006967F1">
      <w:pPr>
        <w:spacing w:after="0" w:line="240" w:lineRule="auto"/>
      </w:pPr>
      <w:r>
        <w:separator/>
      </w:r>
    </w:p>
  </w:endnote>
  <w:endnote w:type="continuationSeparator" w:id="0">
    <w:p w:rsidR="006967F1" w:rsidRDefault="0069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F1" w:rsidRDefault="006967F1">
      <w:pPr>
        <w:spacing w:after="0" w:line="240" w:lineRule="auto"/>
      </w:pPr>
      <w:r>
        <w:separator/>
      </w:r>
    </w:p>
  </w:footnote>
  <w:footnote w:type="continuationSeparator" w:id="0">
    <w:p w:rsidR="006967F1" w:rsidRDefault="0069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6967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6967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6967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2664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1C7D50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2D1D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94BF9"/>
    <w:rsid w:val="003A31D4"/>
    <w:rsid w:val="003A5905"/>
    <w:rsid w:val="003A60FE"/>
    <w:rsid w:val="003B2A7C"/>
    <w:rsid w:val="003C1978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C784A"/>
    <w:rsid w:val="004F1765"/>
    <w:rsid w:val="004F42DE"/>
    <w:rsid w:val="00522C1A"/>
    <w:rsid w:val="0053713E"/>
    <w:rsid w:val="00540596"/>
    <w:rsid w:val="0054506D"/>
    <w:rsid w:val="005727E2"/>
    <w:rsid w:val="005928AD"/>
    <w:rsid w:val="005A4CE4"/>
    <w:rsid w:val="005F049A"/>
    <w:rsid w:val="00623931"/>
    <w:rsid w:val="0065626E"/>
    <w:rsid w:val="0065638A"/>
    <w:rsid w:val="0065705A"/>
    <w:rsid w:val="00665990"/>
    <w:rsid w:val="00680E25"/>
    <w:rsid w:val="006967F1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11E9"/>
    <w:rsid w:val="009945B2"/>
    <w:rsid w:val="009D4055"/>
    <w:rsid w:val="009D7859"/>
    <w:rsid w:val="009E50B8"/>
    <w:rsid w:val="00A12C8D"/>
    <w:rsid w:val="00A35E98"/>
    <w:rsid w:val="00A4609D"/>
    <w:rsid w:val="00A52EF6"/>
    <w:rsid w:val="00A629E1"/>
    <w:rsid w:val="00A658BD"/>
    <w:rsid w:val="00A66F98"/>
    <w:rsid w:val="00A67DDF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76467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367DF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CF797D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09D9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742904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56BEE38-477C-4CF8-B91D-D45EC9DE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9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8</cp:revision>
  <cp:lastPrinted>2018-06-18T10:02:00Z</cp:lastPrinted>
  <dcterms:created xsi:type="dcterms:W3CDTF">2022-06-21T19:27:00Z</dcterms:created>
  <dcterms:modified xsi:type="dcterms:W3CDTF">2022-06-26T10:08:00Z</dcterms:modified>
</cp:coreProperties>
</file>