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668512875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668512875"/>
          </w:p>
          <w:p w:rsidR="00AB3B9C" w:rsidRDefault="00AB3B9C" w:rsidP="005E1605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5E1605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42664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r w:rsidR="005E1605" w:rsidRPr="005E1605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1º SISTEMAS MICROINFORMÁTICAS Y REDES (AMPLIADA)</w:t>
            </w:r>
          </w:p>
        </w:tc>
      </w:tr>
    </w:tbl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98144506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981445067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4402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444026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820214840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820214840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56"/>
              <w:gridCol w:w="1325"/>
              <w:gridCol w:w="1530"/>
              <w:gridCol w:w="985"/>
              <w:gridCol w:w="901"/>
            </w:tblGrid>
            <w:tr w:rsidR="003C6777" w:rsidRPr="009451C3" w:rsidTr="005E1605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APLICACIONES OFIMÁTICAS (Ed 2012)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MCGRAW HILL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9788448180409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37,95</w:t>
                  </w:r>
                </w:p>
              </w:tc>
              <w:permStart w:id="186248033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62480337" w:displacedByCustomXml="prev"/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MONTAJE Y MANTENIMIENTO DE EQUIPOS (Ed 2019)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PARANINFO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9788428340816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32,30</w:t>
                  </w:r>
                </w:p>
              </w:tc>
              <w:permStart w:id="19460408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46040850" w:displacedByCustomXml="prev"/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SISTEMAS OPERATIVOS MONOPUESTO (Ed 2019)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PARANINFO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9788428341394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28,50</w:t>
                  </w:r>
                </w:p>
              </w:tc>
              <w:permStart w:id="132049704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20497046" w:displacedByCustomXml="prev"/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REDES LOCALES (Ed 2020)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PARANINFO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9788428343138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28,50</w:t>
                  </w:r>
                </w:p>
              </w:tc>
              <w:permStart w:id="96209288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2092880" w:displacedByCustomXml="prev"/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SISTEMAS  OPERATIVOS EN RED (Ed 2013)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MCGRAW HILL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9788448183943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AB3B9C" w:rsidP="00AB3B9C">
                  <w:pPr>
                    <w:jc w:val="center"/>
                  </w:pPr>
                  <w:r>
                    <w:t>41,33</w:t>
                  </w:r>
                </w:p>
              </w:tc>
              <w:permStart w:id="184250157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42501576" w:displacedByCustomXml="prev"/>
            </w:tr>
            <w:tr w:rsidR="005E1605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9451C3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SERVICIOS  EN RED (Ed 2013)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MCGRAW HILL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9788448183868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AB3B9C" w:rsidP="00AB3B9C">
                  <w:pPr>
                    <w:jc w:val="center"/>
                  </w:pPr>
                  <w:r>
                    <w:t>41,71</w:t>
                  </w:r>
                </w:p>
              </w:tc>
              <w:permStart w:id="121602350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16023503" w:displacedByCustomXml="prev"/>
            </w:tr>
            <w:tr w:rsidR="005E1605" w:rsidRPr="009451C3" w:rsidTr="001F03F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 w:rsidRPr="00BD6D10">
                    <w:t>SEGURIDAD INFORMÁTICA (Ed 2013)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MCGRAW HILL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 w:rsidRPr="00BD6D10">
                    <w:t>9788448183967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E1605" w:rsidRPr="00BD6D10" w:rsidRDefault="00AB3B9C" w:rsidP="00AB3B9C">
                  <w:pPr>
                    <w:jc w:val="center"/>
                  </w:pPr>
                  <w:r>
                    <w:t>39,43</w:t>
                  </w:r>
                </w:p>
              </w:tc>
              <w:permStart w:id="109322648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93226489" w:displacedByCustomXml="prev"/>
            </w:tr>
            <w:tr w:rsidR="005E1605" w:rsidRPr="009451C3" w:rsidTr="001F03F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5E1605">
                  <w:r>
                    <w:t>FORMACIÓN Y ORIENTACIÓN LABORAL</w:t>
                  </w:r>
                  <w:r w:rsidR="00AB3B9C">
                    <w:t xml:space="preserve"> (Ed 2022)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>
                    <w:t>PARANINFO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E1605" w:rsidRPr="00BD6D10" w:rsidRDefault="00AB3B9C" w:rsidP="00AB3B9C">
                  <w:pPr>
                    <w:jc w:val="center"/>
                  </w:pPr>
                  <w:r w:rsidRPr="00AB3B9C">
                    <w:t>9788413679143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E1605" w:rsidRPr="00BD6D10" w:rsidRDefault="005E1605" w:rsidP="00AB3B9C">
                  <w:pPr>
                    <w:jc w:val="center"/>
                  </w:pPr>
                  <w:r>
                    <w:t>13,30</w:t>
                  </w:r>
                </w:p>
              </w:tc>
              <w:permStart w:id="50451615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E1605" w:rsidRPr="00CF4131" w:rsidRDefault="005E1605" w:rsidP="005E160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04516156" w:displacedByCustomXml="prev"/>
            </w:tr>
            <w:tr w:rsidR="00AB3B9C" w:rsidRPr="009451C3" w:rsidTr="001F03F6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3B9C" w:rsidRDefault="00AB3B9C" w:rsidP="00AB3B9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AB3B9C" w:rsidRPr="00BD6ECC" w:rsidRDefault="00AB3B9C" w:rsidP="00AB3B9C">
                  <w:r w:rsidRPr="00BD6ECC">
                    <w:t>COMPUTING &amp; INFORMATION TECHNOLOGY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 w:rsidRPr="00BD6D10">
                    <w:t>BURLINGTON BOOKS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 w:rsidRPr="00BD6D10">
                    <w:t>9789963273836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>
                    <w:t>25,13</w:t>
                  </w:r>
                </w:p>
              </w:tc>
              <w:permStart w:id="61646177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B3B9C" w:rsidRPr="00CF4131" w:rsidRDefault="00AB3B9C" w:rsidP="00AB3B9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16461774" w:displacedByCustomXml="prev"/>
            </w:tr>
            <w:tr w:rsidR="00AB3B9C" w:rsidRPr="009451C3" w:rsidTr="005E160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3B9C" w:rsidRDefault="00AB3B9C" w:rsidP="00AB3B9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AB3B9C" w:rsidRDefault="00AB3B9C" w:rsidP="00AB3B9C">
                  <w:r w:rsidRPr="00BD6ECC">
                    <w:t>COMPUTING &amp; INFORMATION TECHNOLOGY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 w:rsidRPr="00BD6D10">
                    <w:t>BURLINGTON BOOKS</w:t>
                  </w:r>
                </w:p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 w:rsidRPr="00BD6D10">
                    <w:t>9789963273843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</w:tcPr>
                <w:p w:rsidR="00AB3B9C" w:rsidRPr="00BD6D10" w:rsidRDefault="00AB3B9C" w:rsidP="00AB3B9C">
                  <w:pPr>
                    <w:jc w:val="center"/>
                  </w:pPr>
                  <w:r>
                    <w:t>16,39</w:t>
                  </w:r>
                </w:p>
              </w:tc>
              <w:permStart w:id="75362086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B3B9C" w:rsidRPr="00CF4131" w:rsidRDefault="00AB3B9C" w:rsidP="00AB3B9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53620861" w:displacedByCustomXml="prev"/>
            </w:tr>
            <w:tr w:rsidR="005E1605" w:rsidRPr="009451C3" w:rsidTr="00AB3B9C">
              <w:trPr>
                <w:trHeight w:hRule="exact" w:val="337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Default="00AB3B9C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56" w:type="dxa"/>
                  <w:tcMar>
                    <w:left w:w="28" w:type="dxa"/>
                    <w:right w:w="28" w:type="dxa"/>
                  </w:tcMar>
                </w:tcPr>
                <w:p w:rsidR="005E1605" w:rsidRPr="001578D8" w:rsidRDefault="005E1605" w:rsidP="005E1605">
                  <w:r w:rsidRPr="001578D8">
                    <w:t xml:space="preserve">EMPRESA E INICIATIVA EMPRENDEDORA  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E1605" w:rsidRPr="001578D8" w:rsidRDefault="005E1605" w:rsidP="005E1605"/>
              </w:tc>
              <w:tc>
                <w:tcPr>
                  <w:tcW w:w="1530" w:type="dxa"/>
                  <w:tcMar>
                    <w:left w:w="28" w:type="dxa"/>
                    <w:right w:w="28" w:type="dxa"/>
                  </w:tcMar>
                </w:tcPr>
                <w:p w:rsidR="005E1605" w:rsidRDefault="005E1605" w:rsidP="005E1605">
                  <w:r w:rsidRPr="001578D8">
                    <w:t>No hay libro</w:t>
                  </w: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Pr="00230EB7" w:rsidRDefault="005E1605" w:rsidP="005E1605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E1605" w:rsidRDefault="005E1605" w:rsidP="005E160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E7F4F" w:rsidRPr="009451C3" w:rsidTr="005E1605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1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AB3B9C" w:rsidRDefault="00AB3B9C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B3B9C">
                    <w:rPr>
                      <w:rFonts w:ascii="Arial" w:hAnsi="Arial" w:cs="Arial"/>
                      <w:b/>
                      <w:bCs/>
                      <w:color w:val="000000"/>
                    </w:rPr>
                    <w:t>304,52</w:t>
                  </w:r>
                </w:p>
              </w:tc>
              <w:tc>
                <w:tcPr>
                  <w:tcW w:w="901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5E1605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6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1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246502918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246502918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5E1605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865762266" w:edGrp="everyone"/>
            <w:r w:rsidR="00DA488B">
              <w:t xml:space="preserve">      </w:t>
            </w:r>
            <w:r w:rsidRPr="0045356D">
              <w:t xml:space="preserve"> </w:t>
            </w:r>
            <w:permEnd w:id="865762266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736726699" w:edGrp="everyone"/>
            <w:r>
              <w:t xml:space="preserve"> </w:t>
            </w:r>
            <w:r w:rsidR="00DA488B">
              <w:t xml:space="preserve">    </w:t>
            </w:r>
            <w:permEnd w:id="1736726699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6F4BFC" w:rsidRPr="00645413" w:rsidRDefault="006F4BFC" w:rsidP="006F4BFC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6F4BFC" w:rsidRDefault="006F4BFC" w:rsidP="006F4BFC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6F4BFC" w:rsidRPr="0033521B" w:rsidRDefault="006F4BFC" w:rsidP="006F4BFC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6F4BFC" w:rsidRDefault="006F4BFC" w:rsidP="006F4BFC">
      <w:pPr>
        <w:spacing w:after="0" w:line="240" w:lineRule="auto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bookmarkStart w:id="0" w:name="_GoBack"/>
      <w:bookmarkEnd w:id="0"/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</w:t>
      </w:r>
      <w:r>
        <w:rPr>
          <w:lang w:val="es-ES_tradnl"/>
        </w:rPr>
        <w:t>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39" w:rsidRDefault="00DC0B39">
      <w:pPr>
        <w:spacing w:after="0" w:line="240" w:lineRule="auto"/>
      </w:pPr>
      <w:r>
        <w:separator/>
      </w:r>
    </w:p>
  </w:endnote>
  <w:endnote w:type="continuationSeparator" w:id="0">
    <w:p w:rsidR="00DC0B39" w:rsidRDefault="00D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39" w:rsidRDefault="00DC0B39">
      <w:pPr>
        <w:spacing w:after="0" w:line="240" w:lineRule="auto"/>
      </w:pPr>
      <w:r>
        <w:separator/>
      </w:r>
    </w:p>
  </w:footnote>
  <w:footnote w:type="continuationSeparator" w:id="0">
    <w:p w:rsidR="00DC0B39" w:rsidRDefault="00D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C0B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C0B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C0B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2664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1665"/>
    <w:rsid w:val="00107B7A"/>
    <w:rsid w:val="001125A5"/>
    <w:rsid w:val="00117C27"/>
    <w:rsid w:val="0012380D"/>
    <w:rsid w:val="001349C2"/>
    <w:rsid w:val="00193EF2"/>
    <w:rsid w:val="00194C5C"/>
    <w:rsid w:val="001A46EA"/>
    <w:rsid w:val="001B4923"/>
    <w:rsid w:val="001F03F6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94BF9"/>
    <w:rsid w:val="003A31D4"/>
    <w:rsid w:val="003A5905"/>
    <w:rsid w:val="003A60FE"/>
    <w:rsid w:val="003B2A7C"/>
    <w:rsid w:val="003C1978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C784A"/>
    <w:rsid w:val="004F1765"/>
    <w:rsid w:val="004F42DE"/>
    <w:rsid w:val="00522C1A"/>
    <w:rsid w:val="0053713E"/>
    <w:rsid w:val="00540596"/>
    <w:rsid w:val="005727E2"/>
    <w:rsid w:val="005A4CE4"/>
    <w:rsid w:val="005E1605"/>
    <w:rsid w:val="005F049A"/>
    <w:rsid w:val="00623931"/>
    <w:rsid w:val="0065626E"/>
    <w:rsid w:val="0065638A"/>
    <w:rsid w:val="0065705A"/>
    <w:rsid w:val="00665990"/>
    <w:rsid w:val="00680E25"/>
    <w:rsid w:val="0069481B"/>
    <w:rsid w:val="006B12E0"/>
    <w:rsid w:val="006B2BD1"/>
    <w:rsid w:val="006C1DE4"/>
    <w:rsid w:val="006E0607"/>
    <w:rsid w:val="006F4BFC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11E9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67DDF"/>
    <w:rsid w:val="00A75962"/>
    <w:rsid w:val="00A84F7E"/>
    <w:rsid w:val="00A873B9"/>
    <w:rsid w:val="00A96344"/>
    <w:rsid w:val="00AB3B9C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0B39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012464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9B5F34D-25FA-41EC-BFCE-8031EAD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2022-06-21T19:30:00Z</dcterms:created>
  <dcterms:modified xsi:type="dcterms:W3CDTF">2022-06-24T09:20:00Z</dcterms:modified>
</cp:coreProperties>
</file>