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711678422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711678422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1º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29867921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298679211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88102018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881020189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694304802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694304802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A96344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ARTS AND CRAFTS  1. PUPIL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ANAYA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9788414313152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D77B8F" w:rsidP="00611F3D">
                  <w:pPr>
                    <w:jc w:val="center"/>
                  </w:pPr>
                  <w:r>
                    <w:t>28,15</w:t>
                  </w:r>
                </w:p>
              </w:tc>
              <w:permStart w:id="196184679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61846790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MÚSICA</w:t>
                  </w:r>
                  <w:r>
                    <w:t xml:space="preserve">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A00567">
                    <w:t>9788413925424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25,30</w:t>
                  </w:r>
                </w:p>
              </w:tc>
              <w:permStart w:id="56159353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61593538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CIENCIAS NATURALES 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9788411204521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25,51</w:t>
                  </w:r>
                </w:p>
              </w:tc>
              <w:permStart w:id="78920313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9203136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CIENCIAS SOCIALES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9788411204484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25,51</w:t>
                  </w:r>
                </w:p>
              </w:tc>
              <w:permStart w:id="165551853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55518533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LENGUA CASTELANA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9788413924854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37,90</w:t>
                  </w:r>
                </w:p>
              </w:tc>
              <w:permStart w:id="162158759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21587591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Pr="009451C3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CUADERNO DE LENGUA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9788413926483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12,88</w:t>
                  </w:r>
                </w:p>
              </w:tc>
              <w:permStart w:id="163940054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39400544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 MATEMATICAS REVUELA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9788413925271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37,90</w:t>
                  </w:r>
                </w:p>
              </w:tc>
              <w:permStart w:id="74477310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44773104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1º EP.RELIGION CATOLICA EDEN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9788413926889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26,50</w:t>
                  </w:r>
                </w:p>
              </w:tc>
              <w:permStart w:id="164784969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47849694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AMAZING ROOFTOPS 1. ACTIVITY BOOK EXAM EDITION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9780194121422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Pr="004C6B24" w:rsidRDefault="00611F3D" w:rsidP="00611F3D">
                  <w:pPr>
                    <w:jc w:val="center"/>
                  </w:pPr>
                  <w:r w:rsidRPr="004C6B24">
                    <w:t>17,03</w:t>
                  </w:r>
                </w:p>
              </w:tc>
              <w:permStart w:id="1947551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475515" w:displacedByCustomXml="prev"/>
            </w:tr>
            <w:tr w:rsidR="00611F3D" w:rsidRPr="009451C3" w:rsidTr="008041C2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11F3D" w:rsidRDefault="00611F3D" w:rsidP="00611F3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r w:rsidRPr="00D00E36">
                    <w:t>AMAZING ROOFTOPS FOR MADRID 1. CLASS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611F3D" w:rsidRPr="00D00E36" w:rsidRDefault="00611F3D" w:rsidP="00611F3D">
                  <w:pPr>
                    <w:jc w:val="center"/>
                  </w:pPr>
                  <w:r w:rsidRPr="00D00E36"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611F3D" w:rsidRDefault="00611F3D" w:rsidP="00611F3D">
                  <w:pPr>
                    <w:jc w:val="center"/>
                  </w:pPr>
                  <w:r w:rsidRPr="00D00E36">
                    <w:t>9780194571180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611F3D" w:rsidRDefault="00611F3D" w:rsidP="00611F3D">
                  <w:pPr>
                    <w:jc w:val="center"/>
                  </w:pPr>
                  <w:r w:rsidRPr="004C6B24">
                    <w:t>22,12</w:t>
                  </w:r>
                </w:p>
              </w:tc>
              <w:permStart w:id="163468947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11F3D" w:rsidRPr="00CF4131" w:rsidRDefault="00611F3D" w:rsidP="00611F3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34689472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B74443" w:rsidRDefault="00D77B8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74443">
                    <w:rPr>
                      <w:rFonts w:ascii="Arial" w:hAnsi="Arial" w:cs="Arial"/>
                      <w:b/>
                      <w:bCs/>
                      <w:color w:val="000000"/>
                    </w:rPr>
                    <w:t>258,81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30778800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30778800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995065485" w:edGrp="everyone"/>
            <w:r w:rsidR="00DA488B">
              <w:t xml:space="preserve">      </w:t>
            </w:r>
            <w:r w:rsidRPr="0045356D">
              <w:t xml:space="preserve"> </w:t>
            </w:r>
            <w:permEnd w:id="995065485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719696915" w:edGrp="everyone"/>
            <w:r>
              <w:t xml:space="preserve"> </w:t>
            </w:r>
            <w:r w:rsidR="00DA488B">
              <w:t xml:space="preserve">    </w:t>
            </w:r>
            <w:permEnd w:id="1719696915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D273AB" w:rsidRPr="00645413" w:rsidRDefault="00D273AB" w:rsidP="00D273A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D273AB" w:rsidRPr="0033521B" w:rsidRDefault="00D273AB" w:rsidP="00D273AB">
      <w:pPr>
        <w:pStyle w:val="Prrafodelista"/>
        <w:numPr>
          <w:ilvl w:val="0"/>
          <w:numId w:val="32"/>
        </w:numPr>
        <w:spacing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D273AB" w:rsidRDefault="00D273AB" w:rsidP="00D273AB">
      <w:pPr>
        <w:pStyle w:val="Prrafodelista"/>
        <w:numPr>
          <w:ilvl w:val="0"/>
          <w:numId w:val="32"/>
        </w:numPr>
        <w:spacing w:line="240" w:lineRule="auto"/>
        <w:jc w:val="both"/>
        <w:rPr>
          <w:b/>
        </w:rPr>
      </w:pPr>
      <w:r w:rsidRPr="0033521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  <w:bookmarkStart w:id="0" w:name="_GoBack"/>
      <w:bookmarkEnd w:id="0"/>
    </w:p>
    <w:p w:rsidR="00D273AB" w:rsidRDefault="00D273AB" w:rsidP="00D273AB">
      <w:pPr>
        <w:spacing w:after="120" w:line="240" w:lineRule="auto"/>
        <w:jc w:val="both"/>
        <w:rPr>
          <w:lang w:val="es-ES_tradnl"/>
        </w:rPr>
      </w:pPr>
      <w:r w:rsidRPr="00645413">
        <w:rPr>
          <w:u w:val="single"/>
          <w:lang w:val="es-ES_tradnl"/>
        </w:rPr>
        <w:t xml:space="preserve">Enviar la solicitud </w:t>
      </w:r>
      <w:r>
        <w:rPr>
          <w:u w:val="single"/>
          <w:lang w:val="es-ES_tradnl"/>
        </w:rPr>
        <w:t xml:space="preserve">y justificante de pago </w:t>
      </w:r>
      <w:r w:rsidRPr="00645413">
        <w:rPr>
          <w:u w:val="single"/>
          <w:lang w:val="es-ES_tradnl"/>
        </w:rPr>
        <w:t xml:space="preserve">al correo </w:t>
      </w:r>
      <w:hyperlink r:id="rId9" w:history="1">
        <w:r w:rsidRPr="00645413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>
        <w:rPr>
          <w:rStyle w:val="Hipervnculo"/>
          <w:b/>
          <w:color w:val="FF0000"/>
          <w:sz w:val="22"/>
          <w:lang w:val="es-ES_tradnl"/>
        </w:rPr>
        <w:t xml:space="preserve"> </w:t>
      </w:r>
      <w:r w:rsidRPr="00B537EF">
        <w:rPr>
          <w:rStyle w:val="Hipervnculo"/>
          <w:b/>
          <w:color w:val="auto"/>
          <w:lang w:val="es-ES_tradnl"/>
        </w:rPr>
        <w:t>ANTES DEL DÍA 12 DE JULIO de 2022</w:t>
      </w:r>
      <w:r w:rsidRPr="00B537EF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645413">
        <w:rPr>
          <w:lang w:val="es-ES_tradnl"/>
        </w:rPr>
        <w:t xml:space="preserve">Desde el </w:t>
      </w:r>
      <w:r w:rsidRPr="009B563F">
        <w:rPr>
          <w:b/>
          <w:lang w:val="es-ES_tradnl"/>
        </w:rPr>
        <w:t xml:space="preserve">1 </w:t>
      </w:r>
      <w:r>
        <w:rPr>
          <w:b/>
          <w:lang w:val="es-ES_tradnl"/>
        </w:rPr>
        <w:t>de</w:t>
      </w:r>
      <w:r w:rsidRPr="009B563F">
        <w:rPr>
          <w:b/>
          <w:lang w:val="es-ES_tradnl"/>
        </w:rPr>
        <w:t xml:space="preserve"> SEPTIEMBRE</w:t>
      </w:r>
      <w:r w:rsidRPr="00645413">
        <w:rPr>
          <w:lang w:val="es-ES_tradnl"/>
        </w:rPr>
        <w:t xml:space="preserve"> nos pondremos en contacto</w:t>
      </w:r>
      <w:r>
        <w:rPr>
          <w:lang w:val="es-ES_tradnl"/>
        </w:rPr>
        <w:t xml:space="preserve"> con ustedes</w:t>
      </w:r>
      <w:r w:rsidRPr="00645413">
        <w:rPr>
          <w:lang w:val="es-ES_tradnl"/>
        </w:rPr>
        <w:t xml:space="preserve">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2B" w:rsidRDefault="00814E2B">
      <w:pPr>
        <w:spacing w:after="0" w:line="240" w:lineRule="auto"/>
      </w:pPr>
      <w:r>
        <w:separator/>
      </w:r>
    </w:p>
  </w:endnote>
  <w:endnote w:type="continuationSeparator" w:id="0">
    <w:p w:rsidR="00814E2B" w:rsidRDefault="0081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2B" w:rsidRDefault="00814E2B">
      <w:pPr>
        <w:spacing w:after="0" w:line="240" w:lineRule="auto"/>
      </w:pPr>
      <w:r>
        <w:separator/>
      </w:r>
    </w:p>
  </w:footnote>
  <w:footnote w:type="continuationSeparator" w:id="0">
    <w:p w:rsidR="00814E2B" w:rsidRDefault="0081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14E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14E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14E2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1D099E"/>
    <w:rsid w:val="00200256"/>
    <w:rsid w:val="002061A7"/>
    <w:rsid w:val="00211F26"/>
    <w:rsid w:val="0021537F"/>
    <w:rsid w:val="00225857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3D67B0"/>
    <w:rsid w:val="0040334B"/>
    <w:rsid w:val="00406E9D"/>
    <w:rsid w:val="0041287B"/>
    <w:rsid w:val="00413B15"/>
    <w:rsid w:val="004163AB"/>
    <w:rsid w:val="00421314"/>
    <w:rsid w:val="00432942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76825"/>
    <w:rsid w:val="005A4CE4"/>
    <w:rsid w:val="005F049A"/>
    <w:rsid w:val="00611F3D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1001"/>
    <w:rsid w:val="007B2BAD"/>
    <w:rsid w:val="007B7DF3"/>
    <w:rsid w:val="007C4C5C"/>
    <w:rsid w:val="007E0C0E"/>
    <w:rsid w:val="00814E2B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028F"/>
    <w:rsid w:val="009E50B8"/>
    <w:rsid w:val="00A00567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4443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273AB"/>
    <w:rsid w:val="00D372F1"/>
    <w:rsid w:val="00D52F02"/>
    <w:rsid w:val="00D67F4B"/>
    <w:rsid w:val="00D7203D"/>
    <w:rsid w:val="00D77B8F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8DD21CA-31C1-4E81-8673-01132606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9</cp:revision>
  <cp:lastPrinted>2018-06-18T10:02:00Z</cp:lastPrinted>
  <dcterms:created xsi:type="dcterms:W3CDTF">2022-06-21T15:14:00Z</dcterms:created>
  <dcterms:modified xsi:type="dcterms:W3CDTF">2022-06-24T08:18:00Z</dcterms:modified>
</cp:coreProperties>
</file>