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230EB7">
      <w:pPr>
        <w:pStyle w:val="Textoindependiente"/>
        <w:spacing w:before="100" w:beforeAutospacing="1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p w:rsidR="00A60EFD" w:rsidRDefault="00A60EFD" w:rsidP="00A60EFD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tbl>
      <w:tblPr>
        <w:tblpPr w:leftFromText="187" w:rightFromText="187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D233A" w:rsidTr="00A60EFD">
        <w:tc>
          <w:tcPr>
            <w:tcW w:w="9287" w:type="dxa"/>
          </w:tcPr>
          <w:p w:rsidR="00BD233A" w:rsidRPr="00211F26" w:rsidRDefault="00BD233A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E7F4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3C677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3</w:t>
            </w:r>
          </w:p>
        </w:tc>
      </w:tr>
      <w:tr w:rsidR="00230EB7" w:rsidRPr="00230EB7" w:rsidTr="00A60EFD">
        <w:tc>
          <w:tcPr>
            <w:tcW w:w="9287" w:type="dxa"/>
          </w:tcPr>
          <w:p w:rsidR="00230EB7" w:rsidRPr="00230EB7" w:rsidRDefault="00230EB7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3E5D78" w:themeColor="accent2" w:themeShade="80"/>
                <w:sz w:val="16"/>
                <w:szCs w:val="16"/>
              </w:rPr>
            </w:pP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DA488B" w:rsidRDefault="00BD233A" w:rsidP="00230EB7">
            <w:pPr>
              <w:pStyle w:val="Textoindependiente"/>
              <w:spacing w:before="100" w:beforeAutospacing="1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892954141" w:edGrp="everyone"/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   </w:t>
            </w:r>
            <w:permEnd w:id="892954141"/>
          </w:p>
          <w:p w:rsidR="00230EB7" w:rsidRDefault="00230EB7" w:rsidP="00230EB7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</w:p>
          <w:p w:rsidR="00BD233A" w:rsidRDefault="00BD233A" w:rsidP="00E7136E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E7136E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1</w:t>
            </w:r>
            <w:r w:rsidR="00E7136E" w:rsidRPr="00D521A8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 xml:space="preserve">º </w:t>
            </w:r>
            <w:r w:rsidR="00E7136E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INSTALACIONES DE TELECOMUNICACIONES</w:t>
            </w:r>
          </w:p>
        </w:tc>
      </w:tr>
    </w:tbl>
    <w:p w:rsidR="00230EB7" w:rsidRDefault="00230EB7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DA488B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permStart w:id="1132990629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End w:id="1132990629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15047021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</w:t>
            </w:r>
            <w:permEnd w:id="115047021"/>
          </w:p>
          <w:p w:rsidR="003A31D4" w:rsidRPr="00BD233A" w:rsidRDefault="003A31D4" w:rsidP="00DA488B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DA488B">
              <w:rPr>
                <w:rFonts w:ascii="Arial Narrow" w:eastAsia="Times New Roman" w:hAnsi="Arial Narrow"/>
                <w:color w:val="525A7D"/>
              </w:rPr>
              <w:t xml:space="preserve">: </w:t>
            </w:r>
            <w:permStart w:id="879700368" w:edGrp="everyone"/>
            <w:r w:rsidR="00DA488B">
              <w:rPr>
                <w:rFonts w:ascii="Arial Narrow" w:eastAsia="Times New Roman" w:hAnsi="Arial Narrow"/>
                <w:color w:val="525A7D"/>
              </w:rPr>
              <w:t xml:space="preserve">     </w:t>
            </w:r>
            <w:bookmarkStart w:id="0" w:name="_GoBack"/>
            <w:bookmarkEnd w:id="0"/>
            <w:permEnd w:id="879700368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18"/>
      </w:tblGrid>
      <w:tr w:rsidR="0041287B" w:rsidTr="00FE1B24">
        <w:trPr>
          <w:trHeight w:val="7174"/>
          <w:jc w:val="center"/>
        </w:trPr>
        <w:tc>
          <w:tcPr>
            <w:tcW w:w="143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906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10"/>
              <w:gridCol w:w="3970"/>
              <w:gridCol w:w="1167"/>
              <w:gridCol w:w="1541"/>
              <w:gridCol w:w="999"/>
              <w:gridCol w:w="919"/>
            </w:tblGrid>
            <w:tr w:rsidR="006F4ADF" w:rsidRPr="009451C3" w:rsidTr="006F4ADF">
              <w:trPr>
                <w:trHeight w:hRule="exact" w:val="501"/>
              </w:trPr>
              <w:tc>
                <w:tcPr>
                  <w:tcW w:w="31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F4ADF" w:rsidRPr="009451C3" w:rsidRDefault="006F4AD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97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F4ADF" w:rsidRPr="009451C3" w:rsidRDefault="006F4ADF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16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F4ADF" w:rsidRPr="009451C3" w:rsidRDefault="006F4ADF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4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F4ADF" w:rsidRPr="009451C3" w:rsidRDefault="006F4ADF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999" w:type="dxa"/>
                  <w:tcBorders>
                    <w:bottom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6F4ADF" w:rsidRDefault="006F4ADF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6F4ADF" w:rsidRPr="009451C3" w:rsidRDefault="006F4ADF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F4ADF" w:rsidRPr="009451C3" w:rsidRDefault="006F4ADF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6F4ADF" w:rsidRPr="009451C3" w:rsidTr="006F4ADF">
              <w:trPr>
                <w:trHeight w:hRule="exact" w:val="510"/>
              </w:trPr>
              <w:tc>
                <w:tcPr>
                  <w:tcW w:w="31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F4ADF" w:rsidRPr="009451C3" w:rsidRDefault="006F4ADF" w:rsidP="00CA38B3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0" w:type="dxa"/>
                  <w:tcMar>
                    <w:left w:w="28" w:type="dxa"/>
                    <w:right w:w="28" w:type="dxa"/>
                  </w:tcMar>
                </w:tcPr>
                <w:p w:rsidR="006F4ADF" w:rsidRPr="00167E28" w:rsidRDefault="006F4ADF" w:rsidP="00CA38B3">
                  <w:r w:rsidRPr="00167E28">
                    <w:t>CIRCUITO CERRADO DE TV Y SEGURIDAD ELECTRÓNICA (Ed 2018)</w:t>
                  </w:r>
                </w:p>
              </w:tc>
              <w:tc>
                <w:tcPr>
                  <w:tcW w:w="1167" w:type="dxa"/>
                  <w:tcMar>
                    <w:left w:w="28" w:type="dxa"/>
                    <w:right w:w="28" w:type="dxa"/>
                  </w:tcMar>
                </w:tcPr>
                <w:p w:rsidR="006F4ADF" w:rsidRPr="00167E28" w:rsidRDefault="006F4ADF" w:rsidP="00FE1B24">
                  <w:pPr>
                    <w:jc w:val="center"/>
                  </w:pPr>
                  <w:r w:rsidRPr="00167E28">
                    <w:t>PARANINFO</w:t>
                  </w:r>
                </w:p>
              </w:tc>
              <w:tc>
                <w:tcPr>
                  <w:tcW w:w="1541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6F4ADF" w:rsidRPr="00167E28" w:rsidRDefault="006F4ADF" w:rsidP="00FE1B24">
                  <w:pPr>
                    <w:jc w:val="center"/>
                  </w:pPr>
                  <w:r w:rsidRPr="00167E28">
                    <w:t>9788428339292</w:t>
                  </w:r>
                </w:p>
              </w:tc>
              <w:tc>
                <w:tcPr>
                  <w:tcW w:w="99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F4ADF" w:rsidRPr="00717ED3" w:rsidRDefault="006F4ADF" w:rsidP="00CA38B3">
                  <w:pPr>
                    <w:jc w:val="center"/>
                  </w:pPr>
                  <w:r w:rsidRPr="00717ED3">
                    <w:t>29,45</w:t>
                  </w:r>
                </w:p>
              </w:tc>
              <w:permStart w:id="399602889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69889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19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6F4ADF" w:rsidRPr="00CF4131" w:rsidRDefault="006F4ADF" w:rsidP="00CA38B3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399602889" w:displacedByCustomXml="prev"/>
            </w:tr>
            <w:tr w:rsidR="006F4ADF" w:rsidRPr="009451C3" w:rsidTr="006F4ADF">
              <w:trPr>
                <w:trHeight w:hRule="exact" w:val="510"/>
              </w:trPr>
              <w:tc>
                <w:tcPr>
                  <w:tcW w:w="31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F4ADF" w:rsidRPr="009451C3" w:rsidRDefault="006F4ADF" w:rsidP="00CA38B3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0" w:type="dxa"/>
                  <w:tcMar>
                    <w:left w:w="28" w:type="dxa"/>
                    <w:right w:w="28" w:type="dxa"/>
                  </w:tcMar>
                </w:tcPr>
                <w:p w:rsidR="006F4ADF" w:rsidRPr="00167E28" w:rsidRDefault="006F4ADF" w:rsidP="00CA38B3">
                  <w:r w:rsidRPr="00167E28">
                    <w:t xml:space="preserve">ELECTRÓNICA 3ª </w:t>
                  </w:r>
                  <w:proofErr w:type="spellStart"/>
                  <w:r w:rsidRPr="00167E28">
                    <w:t>edicición</w:t>
                  </w:r>
                  <w:proofErr w:type="spellEnd"/>
                  <w:r w:rsidRPr="00167E28">
                    <w:t xml:space="preserve"> (Ed 2022)</w:t>
                  </w:r>
                </w:p>
              </w:tc>
              <w:tc>
                <w:tcPr>
                  <w:tcW w:w="1167" w:type="dxa"/>
                  <w:tcMar>
                    <w:left w:w="28" w:type="dxa"/>
                    <w:right w:w="28" w:type="dxa"/>
                  </w:tcMar>
                </w:tcPr>
                <w:p w:rsidR="006F4ADF" w:rsidRPr="00167E28" w:rsidRDefault="006F4ADF" w:rsidP="00FE1B24">
                  <w:pPr>
                    <w:jc w:val="center"/>
                  </w:pPr>
                  <w:r w:rsidRPr="00167E28">
                    <w:t>PARANINFO</w:t>
                  </w:r>
                </w:p>
              </w:tc>
              <w:tc>
                <w:tcPr>
                  <w:tcW w:w="1541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6F4ADF" w:rsidRPr="00167E28" w:rsidRDefault="006F4ADF" w:rsidP="00FE1B24">
                  <w:pPr>
                    <w:jc w:val="center"/>
                  </w:pPr>
                  <w:r w:rsidRPr="00167E28">
                    <w:t>9788413661520</w:t>
                  </w:r>
                </w:p>
              </w:tc>
              <w:tc>
                <w:tcPr>
                  <w:tcW w:w="99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F4ADF" w:rsidRPr="00717ED3" w:rsidRDefault="006F4ADF" w:rsidP="00CA38B3">
                  <w:pPr>
                    <w:jc w:val="center"/>
                  </w:pPr>
                  <w:r w:rsidRPr="00717ED3">
                    <w:t>31,35</w:t>
                  </w:r>
                </w:p>
              </w:tc>
              <w:permStart w:id="278477584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787630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19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6F4ADF" w:rsidRPr="00CF4131" w:rsidRDefault="006F4ADF" w:rsidP="00CA38B3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78477584" w:displacedByCustomXml="prev"/>
            </w:tr>
            <w:tr w:rsidR="006F4ADF" w:rsidRPr="009451C3" w:rsidTr="006F4ADF">
              <w:trPr>
                <w:trHeight w:hRule="exact" w:val="510"/>
              </w:trPr>
              <w:tc>
                <w:tcPr>
                  <w:tcW w:w="31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F4ADF" w:rsidRPr="009451C3" w:rsidRDefault="006F4ADF" w:rsidP="00CA38B3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0" w:type="dxa"/>
                  <w:tcMar>
                    <w:left w:w="28" w:type="dxa"/>
                    <w:right w:w="28" w:type="dxa"/>
                  </w:tcMar>
                </w:tcPr>
                <w:p w:rsidR="006F4ADF" w:rsidRPr="00167E28" w:rsidRDefault="006F4ADF" w:rsidP="00CA38B3">
                  <w:r w:rsidRPr="00167E28">
                    <w:t>EQUIPOS MICROINFORMÁTICOS (Ed 2016)</w:t>
                  </w:r>
                </w:p>
              </w:tc>
              <w:tc>
                <w:tcPr>
                  <w:tcW w:w="1167" w:type="dxa"/>
                  <w:tcMar>
                    <w:left w:w="28" w:type="dxa"/>
                    <w:right w:w="28" w:type="dxa"/>
                  </w:tcMar>
                </w:tcPr>
                <w:p w:rsidR="006F4ADF" w:rsidRPr="00167E28" w:rsidRDefault="006F4ADF" w:rsidP="00FE1B24">
                  <w:pPr>
                    <w:jc w:val="center"/>
                  </w:pPr>
                  <w:r w:rsidRPr="00167E28">
                    <w:t>PARANINFO</w:t>
                  </w:r>
                </w:p>
              </w:tc>
              <w:tc>
                <w:tcPr>
                  <w:tcW w:w="1541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6F4ADF" w:rsidRPr="00167E28" w:rsidRDefault="006F4ADF" w:rsidP="00FE1B24">
                  <w:pPr>
                    <w:jc w:val="center"/>
                  </w:pPr>
                  <w:r w:rsidRPr="00167E28">
                    <w:t>9788428338547</w:t>
                  </w:r>
                </w:p>
              </w:tc>
              <w:tc>
                <w:tcPr>
                  <w:tcW w:w="99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F4ADF" w:rsidRPr="00717ED3" w:rsidRDefault="006F4ADF" w:rsidP="00CA38B3">
                  <w:pPr>
                    <w:jc w:val="center"/>
                  </w:pPr>
                  <w:r w:rsidRPr="00717ED3">
                    <w:t>28,50</w:t>
                  </w:r>
                </w:p>
              </w:tc>
              <w:permStart w:id="1553348290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741984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19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6F4ADF" w:rsidRPr="00CF4131" w:rsidRDefault="006F4ADF" w:rsidP="00CA38B3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553348290" w:displacedByCustomXml="prev"/>
            </w:tr>
            <w:tr w:rsidR="006F4ADF" w:rsidRPr="009451C3" w:rsidTr="006F4ADF">
              <w:trPr>
                <w:trHeight w:hRule="exact" w:val="843"/>
              </w:trPr>
              <w:tc>
                <w:tcPr>
                  <w:tcW w:w="31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F4ADF" w:rsidRPr="009451C3" w:rsidRDefault="006F4ADF" w:rsidP="00CA38B3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70" w:type="dxa"/>
                  <w:tcMar>
                    <w:left w:w="28" w:type="dxa"/>
                    <w:right w:w="28" w:type="dxa"/>
                  </w:tcMar>
                </w:tcPr>
                <w:p w:rsidR="006F4ADF" w:rsidRPr="00167E28" w:rsidRDefault="006F4ADF" w:rsidP="00CA38B3">
                  <w:r w:rsidRPr="00167E28">
                    <w:t>INFRAESTRUCTURAS COMUNES DE TELECOMUNICACIÓN EN VIVIENDAS Y EDIFICIOS (Ed 2014)</w:t>
                  </w:r>
                </w:p>
              </w:tc>
              <w:tc>
                <w:tcPr>
                  <w:tcW w:w="1167" w:type="dxa"/>
                  <w:tcMar>
                    <w:left w:w="28" w:type="dxa"/>
                    <w:right w:w="28" w:type="dxa"/>
                  </w:tcMar>
                </w:tcPr>
                <w:p w:rsidR="006F4ADF" w:rsidRPr="00167E28" w:rsidRDefault="006F4ADF" w:rsidP="00FE1B24">
                  <w:pPr>
                    <w:jc w:val="center"/>
                  </w:pPr>
                  <w:r w:rsidRPr="00167E28">
                    <w:t>MCGRAW HILL</w:t>
                  </w:r>
                </w:p>
              </w:tc>
              <w:tc>
                <w:tcPr>
                  <w:tcW w:w="1541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6F4ADF" w:rsidRPr="00167E28" w:rsidRDefault="006F4ADF" w:rsidP="00FE1B24">
                  <w:pPr>
                    <w:jc w:val="center"/>
                  </w:pPr>
                  <w:r w:rsidRPr="00167E28">
                    <w:t>9788448192518</w:t>
                  </w:r>
                </w:p>
              </w:tc>
              <w:tc>
                <w:tcPr>
                  <w:tcW w:w="99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F4ADF" w:rsidRPr="00717ED3" w:rsidRDefault="006F4ADF" w:rsidP="00CA38B3">
                  <w:pPr>
                    <w:jc w:val="center"/>
                  </w:pPr>
                  <w:r w:rsidRPr="00717ED3">
                    <w:t>37,00</w:t>
                  </w:r>
                </w:p>
              </w:tc>
              <w:permStart w:id="1334074749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081903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19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6F4ADF" w:rsidRPr="00CF4131" w:rsidRDefault="006F4ADF" w:rsidP="00CA38B3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334074749" w:displacedByCustomXml="prev"/>
            </w:tr>
            <w:tr w:rsidR="006F4ADF" w:rsidRPr="009451C3" w:rsidTr="006F4ADF">
              <w:trPr>
                <w:trHeight w:hRule="exact" w:val="510"/>
              </w:trPr>
              <w:tc>
                <w:tcPr>
                  <w:tcW w:w="31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F4ADF" w:rsidRPr="009451C3" w:rsidRDefault="006F4ADF" w:rsidP="00CA38B3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0" w:type="dxa"/>
                  <w:tcMar>
                    <w:left w:w="28" w:type="dxa"/>
                    <w:right w:w="28" w:type="dxa"/>
                  </w:tcMar>
                </w:tcPr>
                <w:p w:rsidR="006F4ADF" w:rsidRDefault="006F4ADF" w:rsidP="00C83CF4">
                  <w:pPr>
                    <w:spacing w:after="0" w:line="240" w:lineRule="auto"/>
                  </w:pPr>
                  <w:r w:rsidRPr="00167E28">
                    <w:t>IN</w:t>
                  </w:r>
                  <w:r>
                    <w:t>S</w:t>
                  </w:r>
                  <w:r w:rsidRPr="00167E28">
                    <w:t xml:space="preserve">TALACIONES ELÉCTRICAS BÁSICAS </w:t>
                  </w:r>
                </w:p>
                <w:p w:rsidR="006F4ADF" w:rsidRPr="00167E28" w:rsidRDefault="006F4ADF" w:rsidP="00CA38B3">
                  <w:r w:rsidRPr="00167E28">
                    <w:t>(Ed 2018)</w:t>
                  </w:r>
                </w:p>
              </w:tc>
              <w:tc>
                <w:tcPr>
                  <w:tcW w:w="1167" w:type="dxa"/>
                  <w:tcMar>
                    <w:left w:w="28" w:type="dxa"/>
                    <w:right w:w="28" w:type="dxa"/>
                  </w:tcMar>
                </w:tcPr>
                <w:p w:rsidR="006F4ADF" w:rsidRPr="00167E28" w:rsidRDefault="006F4ADF" w:rsidP="00FE1B24">
                  <w:pPr>
                    <w:jc w:val="center"/>
                  </w:pPr>
                  <w:r w:rsidRPr="00167E28">
                    <w:t>MCGRAW HILL</w:t>
                  </w:r>
                </w:p>
              </w:tc>
              <w:tc>
                <w:tcPr>
                  <w:tcW w:w="1541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6F4ADF" w:rsidRPr="00167E28" w:rsidRDefault="006F4ADF" w:rsidP="00FE1B24">
                  <w:pPr>
                    <w:jc w:val="center"/>
                  </w:pPr>
                  <w:r w:rsidRPr="00167E28">
                    <w:t>9788448611736</w:t>
                  </w:r>
                </w:p>
              </w:tc>
              <w:tc>
                <w:tcPr>
                  <w:tcW w:w="99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F4ADF" w:rsidRPr="00717ED3" w:rsidRDefault="006F4ADF" w:rsidP="00CA38B3">
                  <w:pPr>
                    <w:jc w:val="center"/>
                  </w:pPr>
                  <w:r w:rsidRPr="00717ED3">
                    <w:t>34,15</w:t>
                  </w:r>
                </w:p>
              </w:tc>
              <w:permStart w:id="747658957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39361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19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6F4ADF" w:rsidRPr="00CF4131" w:rsidRDefault="006F4ADF" w:rsidP="00CA38B3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747658957" w:displacedByCustomXml="prev"/>
            </w:tr>
            <w:tr w:rsidR="006F4ADF" w:rsidRPr="009451C3" w:rsidTr="006F4ADF">
              <w:trPr>
                <w:trHeight w:hRule="exact" w:val="510"/>
              </w:trPr>
              <w:tc>
                <w:tcPr>
                  <w:tcW w:w="31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F4ADF" w:rsidRPr="009451C3" w:rsidRDefault="006F4ADF" w:rsidP="00CA38B3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70" w:type="dxa"/>
                  <w:tcMar>
                    <w:left w:w="28" w:type="dxa"/>
                    <w:right w:w="28" w:type="dxa"/>
                  </w:tcMar>
                </w:tcPr>
                <w:p w:rsidR="006F4ADF" w:rsidRPr="00167E28" w:rsidRDefault="006F4ADF" w:rsidP="00CA38B3">
                  <w:r w:rsidRPr="00167E28">
                    <w:t>FORMACIÓN Y ORIENTACIÓN LABORAL (Ed 2022)</w:t>
                  </w:r>
                </w:p>
              </w:tc>
              <w:tc>
                <w:tcPr>
                  <w:tcW w:w="1167" w:type="dxa"/>
                  <w:tcMar>
                    <w:left w:w="28" w:type="dxa"/>
                    <w:right w:w="28" w:type="dxa"/>
                  </w:tcMar>
                </w:tcPr>
                <w:p w:rsidR="006F4ADF" w:rsidRPr="00167E28" w:rsidRDefault="006F4ADF" w:rsidP="00FE1B24">
                  <w:pPr>
                    <w:jc w:val="center"/>
                  </w:pPr>
                  <w:r w:rsidRPr="00167E28">
                    <w:t>PARANINFO</w:t>
                  </w:r>
                </w:p>
              </w:tc>
              <w:tc>
                <w:tcPr>
                  <w:tcW w:w="1541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6F4ADF" w:rsidRDefault="006F4ADF" w:rsidP="00FE1B24">
                  <w:pPr>
                    <w:jc w:val="center"/>
                  </w:pPr>
                  <w:r w:rsidRPr="00167E28">
                    <w:t>9788413679143</w:t>
                  </w:r>
                </w:p>
              </w:tc>
              <w:tc>
                <w:tcPr>
                  <w:tcW w:w="99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F4ADF" w:rsidRDefault="006F4ADF" w:rsidP="00CA38B3">
                  <w:pPr>
                    <w:jc w:val="center"/>
                  </w:pPr>
                  <w:r w:rsidRPr="00717ED3">
                    <w:t>13,30</w:t>
                  </w:r>
                </w:p>
              </w:tc>
              <w:permStart w:id="520692655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691446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19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6F4ADF" w:rsidRPr="00CF4131" w:rsidRDefault="006F4ADF" w:rsidP="00CA38B3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520692655" w:displacedByCustomXml="prev"/>
            </w:tr>
            <w:tr w:rsidR="006F4ADF" w:rsidRPr="009451C3" w:rsidTr="006F4ADF">
              <w:trPr>
                <w:trHeight w:hRule="exact" w:val="510"/>
              </w:trPr>
              <w:tc>
                <w:tcPr>
                  <w:tcW w:w="31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F4ADF" w:rsidRDefault="006F4ADF" w:rsidP="00A9634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7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F4ADF" w:rsidRPr="00092717" w:rsidRDefault="006F4ADF" w:rsidP="00A96344"/>
              </w:tc>
              <w:tc>
                <w:tcPr>
                  <w:tcW w:w="116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F4ADF" w:rsidRPr="00A96344" w:rsidRDefault="006F4ADF" w:rsidP="00A96344">
                  <w:pPr>
                    <w:jc w:val="center"/>
                  </w:pPr>
                </w:p>
              </w:tc>
              <w:tc>
                <w:tcPr>
                  <w:tcW w:w="1541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6F4ADF" w:rsidRPr="00A96344" w:rsidRDefault="006F4ADF" w:rsidP="00A96344">
                  <w:pPr>
                    <w:jc w:val="center"/>
                  </w:pPr>
                </w:p>
              </w:tc>
              <w:tc>
                <w:tcPr>
                  <w:tcW w:w="99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6F4ADF" w:rsidRPr="00230EB7" w:rsidRDefault="006F4ADF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49832385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570490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19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6F4ADF" w:rsidRPr="00CF4131" w:rsidRDefault="006F4ADF" w:rsidP="00A9634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49832385" w:displacedByCustomXml="prev"/>
            </w:tr>
            <w:tr w:rsidR="006F4ADF" w:rsidRPr="009451C3" w:rsidTr="006F4ADF">
              <w:trPr>
                <w:trHeight w:hRule="exact" w:val="510"/>
              </w:trPr>
              <w:tc>
                <w:tcPr>
                  <w:tcW w:w="31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F4ADF" w:rsidRDefault="006F4ADF" w:rsidP="00A9634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7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F4ADF" w:rsidRPr="00092717" w:rsidRDefault="006F4ADF" w:rsidP="00A96344"/>
              </w:tc>
              <w:tc>
                <w:tcPr>
                  <w:tcW w:w="116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6F4ADF" w:rsidRPr="00A96344" w:rsidRDefault="006F4ADF" w:rsidP="00A96344">
                  <w:pPr>
                    <w:jc w:val="center"/>
                  </w:pPr>
                </w:p>
              </w:tc>
              <w:tc>
                <w:tcPr>
                  <w:tcW w:w="1541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6F4ADF" w:rsidRPr="00A96344" w:rsidRDefault="006F4ADF" w:rsidP="00A96344">
                  <w:pPr>
                    <w:jc w:val="center"/>
                  </w:pPr>
                </w:p>
              </w:tc>
              <w:tc>
                <w:tcPr>
                  <w:tcW w:w="99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6F4ADF" w:rsidRPr="00230EB7" w:rsidRDefault="006F4ADF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48177190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233888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19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6F4ADF" w:rsidRPr="00CF4131" w:rsidRDefault="006F4ADF" w:rsidP="00A9634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48177190" w:displacedByCustomXml="prev"/>
            </w:tr>
            <w:tr w:rsidR="006F4ADF" w:rsidRPr="009451C3" w:rsidTr="006F4ADF">
              <w:trPr>
                <w:trHeight w:hRule="exact" w:val="429"/>
              </w:trPr>
              <w:tc>
                <w:tcPr>
                  <w:tcW w:w="310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6F4ADF" w:rsidRPr="003A31D4" w:rsidRDefault="006F4AD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8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6F4ADF" w:rsidRPr="0082642D" w:rsidRDefault="006F4ADF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999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6F4ADF" w:rsidRPr="0099381E" w:rsidRDefault="0099381E" w:rsidP="00230EB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99381E">
                    <w:rPr>
                      <w:rFonts w:ascii="Arial" w:hAnsi="Arial" w:cs="Arial"/>
                      <w:b/>
                      <w:bCs/>
                      <w:color w:val="000000"/>
                    </w:rPr>
                    <w:t>173,76</w:t>
                  </w:r>
                </w:p>
              </w:tc>
              <w:tc>
                <w:tcPr>
                  <w:tcW w:w="919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6F4ADF" w:rsidRPr="0045356D" w:rsidRDefault="006F4ADF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6F4ADF" w:rsidRPr="009451C3" w:rsidTr="006F4ADF">
              <w:trPr>
                <w:trHeight w:val="323"/>
              </w:trPr>
              <w:tc>
                <w:tcPr>
                  <w:tcW w:w="310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6F4ADF" w:rsidRDefault="006F4AD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677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6F4ADF" w:rsidRPr="00194C5C" w:rsidRDefault="006F4ADF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19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6F4ADF" w:rsidRPr="00E812DB" w:rsidRDefault="006F4ADF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796281351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796281351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6F4ADF" w:rsidRPr="009451C3" w:rsidTr="006F4ADF">
              <w:trPr>
                <w:trHeight w:hRule="exact" w:val="336"/>
              </w:trPr>
              <w:tc>
                <w:tcPr>
                  <w:tcW w:w="310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6F4ADF" w:rsidRDefault="006F4AD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5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6F4ADF" w:rsidRPr="00194C5C" w:rsidRDefault="006F4ADF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6F4ADF" w:rsidRPr="00194C5C" w:rsidRDefault="006F4ADF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9E50B8" w:rsidRPr="00DA488B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980159472" w:edGrp="everyone"/>
            <w:r w:rsidR="00DA488B">
              <w:t xml:space="preserve">      </w:t>
            </w:r>
            <w:r w:rsidRPr="0045356D">
              <w:t xml:space="preserve"> </w:t>
            </w:r>
            <w:permEnd w:id="980159472"/>
            <w:r w:rsidRPr="0045356D">
              <w:t>libros</w:t>
            </w:r>
          </w:p>
          <w:p w:rsidR="0045356D" w:rsidRPr="0045356D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>Firmado:</w:t>
            </w:r>
            <w:permStart w:id="333321233" w:edGrp="everyone"/>
            <w:r>
              <w:t xml:space="preserve"> </w:t>
            </w:r>
            <w:r w:rsidR="00DA488B">
              <w:t xml:space="preserve">    </w:t>
            </w:r>
            <w:permEnd w:id="333321233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:rsidTr="00BD233A">
        <w:trPr>
          <w:trHeight w:val="1562"/>
        </w:trPr>
        <w:tc>
          <w:tcPr>
            <w:tcW w:w="9494" w:type="dxa"/>
            <w:vAlign w:val="center"/>
          </w:tcPr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  <w:t>Colegio Santa María de los Apóstoles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230EB7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:rsidR="00774BAE" w:rsidRDefault="00774BAE" w:rsidP="00774BAE">
            <w:pPr>
              <w:spacing w:after="0" w:line="240" w:lineRule="auto"/>
              <w:jc w:val="center"/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:rsidR="00235F8B" w:rsidRPr="00645413" w:rsidRDefault="00235F8B" w:rsidP="00235F8B">
      <w:pPr>
        <w:spacing w:after="120" w:line="240" w:lineRule="auto"/>
        <w:jc w:val="both"/>
        <w:rPr>
          <w:lang w:val="es-ES_tradnl"/>
        </w:rPr>
      </w:pPr>
      <w:r>
        <w:rPr>
          <w:lang w:val="es-ES_tradnl"/>
        </w:rPr>
        <w:t>Forma de pago: transferencia</w:t>
      </w:r>
      <w:r w:rsidRPr="00645413">
        <w:rPr>
          <w:lang w:val="es-ES_tradnl"/>
        </w:rPr>
        <w:t xml:space="preserve"> bancaria a la cuenta del Colegio Santa María de los Apóstoles</w:t>
      </w:r>
    </w:p>
    <w:p w:rsidR="00235F8B" w:rsidRDefault="00235F8B" w:rsidP="00235F8B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Banco Santander:  ES82 0075 0073 8306 0071 2028 </w:t>
      </w:r>
    </w:p>
    <w:p w:rsidR="00235F8B" w:rsidRPr="0033521B" w:rsidRDefault="00235F8B" w:rsidP="00235F8B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proofErr w:type="spellStart"/>
      <w:r>
        <w:rPr>
          <w:b/>
          <w:lang w:val="es-ES_tradnl"/>
        </w:rPr>
        <w:t>Caixabank</w:t>
      </w:r>
      <w:proofErr w:type="spellEnd"/>
      <w:r w:rsidRPr="0033521B">
        <w:rPr>
          <w:b/>
          <w:lang w:val="es-ES_tradnl"/>
        </w:rPr>
        <w:t xml:space="preserve">: </w:t>
      </w:r>
      <w:r w:rsidRPr="0033521B">
        <w:rPr>
          <w:b/>
        </w:rPr>
        <w:t>ES2</w:t>
      </w:r>
      <w:r>
        <w:rPr>
          <w:b/>
        </w:rPr>
        <w:t>6</w:t>
      </w:r>
      <w:r w:rsidRPr="0033521B">
        <w:rPr>
          <w:b/>
        </w:rPr>
        <w:t xml:space="preserve"> 2</w:t>
      </w:r>
      <w:r>
        <w:rPr>
          <w:b/>
        </w:rPr>
        <w:t>100</w:t>
      </w:r>
      <w:r w:rsidRPr="0033521B">
        <w:rPr>
          <w:b/>
        </w:rPr>
        <w:t xml:space="preserve"> </w:t>
      </w:r>
      <w:r>
        <w:rPr>
          <w:b/>
        </w:rPr>
        <w:t>2479</w:t>
      </w:r>
      <w:r w:rsidRPr="0033521B">
        <w:rPr>
          <w:b/>
        </w:rPr>
        <w:t xml:space="preserve"> </w:t>
      </w:r>
      <w:r>
        <w:rPr>
          <w:b/>
        </w:rPr>
        <w:t>6113</w:t>
      </w:r>
      <w:r w:rsidRPr="0033521B">
        <w:rPr>
          <w:b/>
        </w:rPr>
        <w:t xml:space="preserve"> 00</w:t>
      </w:r>
      <w:r>
        <w:rPr>
          <w:b/>
        </w:rPr>
        <w:t>20</w:t>
      </w:r>
      <w:r w:rsidRPr="0033521B">
        <w:rPr>
          <w:b/>
        </w:rPr>
        <w:t xml:space="preserve"> </w:t>
      </w:r>
      <w:r>
        <w:rPr>
          <w:b/>
        </w:rPr>
        <w:t>3760</w:t>
      </w:r>
    </w:p>
    <w:p w:rsidR="00235F8B" w:rsidRDefault="00235F8B" w:rsidP="00235F8B">
      <w:pPr>
        <w:spacing w:after="120" w:line="240" w:lineRule="auto"/>
        <w:jc w:val="both"/>
      </w:pPr>
      <w:r w:rsidRPr="00E90227">
        <w:rPr>
          <w:u w:val="single"/>
          <w:lang w:val="es-ES_tradnl"/>
        </w:rPr>
        <w:t xml:space="preserve">Enviar la solicitud y justificante de pago al correo </w:t>
      </w:r>
      <w:hyperlink r:id="rId9" w:history="1">
        <w:r w:rsidRPr="00E90227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  <w:r w:rsidRPr="00E90227">
        <w:rPr>
          <w:rStyle w:val="Hipervnculo"/>
          <w:b/>
          <w:color w:val="FF0000"/>
          <w:sz w:val="22"/>
          <w:lang w:val="es-ES_tradnl"/>
        </w:rPr>
        <w:t xml:space="preserve"> </w:t>
      </w:r>
      <w:r w:rsidRPr="00E90227">
        <w:rPr>
          <w:rStyle w:val="Hipervnculo"/>
          <w:b/>
          <w:color w:val="auto"/>
          <w:lang w:val="es-ES_tradnl"/>
        </w:rPr>
        <w:t xml:space="preserve">antes del día </w:t>
      </w:r>
      <w:r>
        <w:rPr>
          <w:rStyle w:val="Hipervnculo"/>
          <w:b/>
          <w:color w:val="auto"/>
          <w:lang w:val="es-ES_tradnl"/>
        </w:rPr>
        <w:t>20</w:t>
      </w:r>
      <w:r w:rsidRPr="00E90227">
        <w:rPr>
          <w:rStyle w:val="Hipervnculo"/>
          <w:b/>
          <w:color w:val="auto"/>
          <w:lang w:val="es-ES_tradnl"/>
        </w:rPr>
        <w:t xml:space="preserve"> DE JULIO de 2022</w:t>
      </w:r>
      <w:r w:rsidRPr="00E90227">
        <w:rPr>
          <w:rStyle w:val="Hipervnculo"/>
          <w:b/>
          <w:color w:val="auto"/>
          <w:u w:val="none"/>
          <w:lang w:val="es-ES_tradnl"/>
        </w:rPr>
        <w:t xml:space="preserve">. </w:t>
      </w:r>
      <w:r w:rsidRPr="00E90227">
        <w:rPr>
          <w:lang w:val="es-ES_tradnl"/>
        </w:rPr>
        <w:t xml:space="preserve">Desde el </w:t>
      </w:r>
      <w:r w:rsidRPr="00E90227">
        <w:rPr>
          <w:b/>
          <w:lang w:val="es-ES_tradnl"/>
        </w:rPr>
        <w:t>1 de SEPTIEMBRE</w:t>
      </w:r>
      <w:r w:rsidRPr="00E90227">
        <w:rPr>
          <w:lang w:val="es-ES_tradnl"/>
        </w:rPr>
        <w:t xml:space="preserve"> nos pondremos en contacto con ustedes para acordar el día y la hora de recogida.</w:t>
      </w:r>
    </w:p>
    <w:p w:rsidR="00DA488B" w:rsidRDefault="00DA488B" w:rsidP="00E6561E">
      <w:pPr>
        <w:spacing w:after="0" w:line="240" w:lineRule="auto"/>
        <w:jc w:val="center"/>
      </w:pPr>
    </w:p>
    <w:sectPr w:rsidR="00DA488B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92" w:rsidRDefault="00971692">
      <w:pPr>
        <w:spacing w:after="0" w:line="240" w:lineRule="auto"/>
      </w:pPr>
      <w:r>
        <w:separator/>
      </w:r>
    </w:p>
  </w:endnote>
  <w:endnote w:type="continuationSeparator" w:id="0">
    <w:p w:rsidR="00971692" w:rsidRDefault="0097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92" w:rsidRDefault="00971692">
      <w:pPr>
        <w:spacing w:after="0" w:line="240" w:lineRule="auto"/>
      </w:pPr>
      <w:r>
        <w:separator/>
      </w:r>
    </w:p>
  </w:footnote>
  <w:footnote w:type="continuationSeparator" w:id="0">
    <w:p w:rsidR="00971692" w:rsidRDefault="0097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97169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97169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97169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 w:grammar="clean"/>
  <w:attachedTemplate r:id="rId1"/>
  <w:documentProtection w:edit="readOnly" w:enforcement="0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2D"/>
    <w:rsid w:val="00001E2F"/>
    <w:rsid w:val="00021498"/>
    <w:rsid w:val="00032F9C"/>
    <w:rsid w:val="00037D6C"/>
    <w:rsid w:val="00041ADF"/>
    <w:rsid w:val="00042038"/>
    <w:rsid w:val="00043900"/>
    <w:rsid w:val="00051B68"/>
    <w:rsid w:val="00063C83"/>
    <w:rsid w:val="000657D6"/>
    <w:rsid w:val="00071A7F"/>
    <w:rsid w:val="00083DEB"/>
    <w:rsid w:val="000A3BD0"/>
    <w:rsid w:val="000B0E8D"/>
    <w:rsid w:val="000C7604"/>
    <w:rsid w:val="000D3FD7"/>
    <w:rsid w:val="000D414F"/>
    <w:rsid w:val="000F577F"/>
    <w:rsid w:val="00107B7A"/>
    <w:rsid w:val="00117C27"/>
    <w:rsid w:val="0012336F"/>
    <w:rsid w:val="0012380D"/>
    <w:rsid w:val="001349C2"/>
    <w:rsid w:val="00193EF2"/>
    <w:rsid w:val="00194C5C"/>
    <w:rsid w:val="001A46EA"/>
    <w:rsid w:val="001B4923"/>
    <w:rsid w:val="00200256"/>
    <w:rsid w:val="002061A7"/>
    <w:rsid w:val="00211F26"/>
    <w:rsid w:val="002128D5"/>
    <w:rsid w:val="0021537F"/>
    <w:rsid w:val="00225857"/>
    <w:rsid w:val="00226885"/>
    <w:rsid w:val="00230EB7"/>
    <w:rsid w:val="00235F8B"/>
    <w:rsid w:val="00240FA8"/>
    <w:rsid w:val="00246CF8"/>
    <w:rsid w:val="00265684"/>
    <w:rsid w:val="0026726B"/>
    <w:rsid w:val="00275158"/>
    <w:rsid w:val="00276200"/>
    <w:rsid w:val="00296EE2"/>
    <w:rsid w:val="002B0217"/>
    <w:rsid w:val="002C2066"/>
    <w:rsid w:val="002C3963"/>
    <w:rsid w:val="002D3F08"/>
    <w:rsid w:val="002F59B6"/>
    <w:rsid w:val="003319E3"/>
    <w:rsid w:val="00342B22"/>
    <w:rsid w:val="00350276"/>
    <w:rsid w:val="00350D34"/>
    <w:rsid w:val="00362B6B"/>
    <w:rsid w:val="003815B9"/>
    <w:rsid w:val="003904B5"/>
    <w:rsid w:val="003A31D4"/>
    <w:rsid w:val="003A5905"/>
    <w:rsid w:val="003A60FE"/>
    <w:rsid w:val="003B2A7C"/>
    <w:rsid w:val="003C6777"/>
    <w:rsid w:val="0040334B"/>
    <w:rsid w:val="00406E9D"/>
    <w:rsid w:val="0041287B"/>
    <w:rsid w:val="004163AB"/>
    <w:rsid w:val="00421314"/>
    <w:rsid w:val="004462A5"/>
    <w:rsid w:val="00450711"/>
    <w:rsid w:val="0045356D"/>
    <w:rsid w:val="00454F04"/>
    <w:rsid w:val="00471EC5"/>
    <w:rsid w:val="00480B68"/>
    <w:rsid w:val="0049275F"/>
    <w:rsid w:val="00494038"/>
    <w:rsid w:val="00496084"/>
    <w:rsid w:val="00496EAA"/>
    <w:rsid w:val="004A4C70"/>
    <w:rsid w:val="004B15F4"/>
    <w:rsid w:val="004C527F"/>
    <w:rsid w:val="004F1765"/>
    <w:rsid w:val="004F42DE"/>
    <w:rsid w:val="00522C1A"/>
    <w:rsid w:val="0053713E"/>
    <w:rsid w:val="00540596"/>
    <w:rsid w:val="005727E2"/>
    <w:rsid w:val="005A4CE4"/>
    <w:rsid w:val="005F049A"/>
    <w:rsid w:val="006236D1"/>
    <w:rsid w:val="00623931"/>
    <w:rsid w:val="0065626E"/>
    <w:rsid w:val="0065638A"/>
    <w:rsid w:val="0065705A"/>
    <w:rsid w:val="00665990"/>
    <w:rsid w:val="00680E25"/>
    <w:rsid w:val="006B12E0"/>
    <w:rsid w:val="006B2BD1"/>
    <w:rsid w:val="006E0607"/>
    <w:rsid w:val="006F4ADF"/>
    <w:rsid w:val="006F5C6A"/>
    <w:rsid w:val="007069A0"/>
    <w:rsid w:val="00720D40"/>
    <w:rsid w:val="0073328F"/>
    <w:rsid w:val="0074628B"/>
    <w:rsid w:val="0075191B"/>
    <w:rsid w:val="007543DD"/>
    <w:rsid w:val="00774BAE"/>
    <w:rsid w:val="007804EA"/>
    <w:rsid w:val="0078172E"/>
    <w:rsid w:val="007A69EC"/>
    <w:rsid w:val="007A7CB9"/>
    <w:rsid w:val="007B2BAD"/>
    <w:rsid w:val="007B7DF3"/>
    <w:rsid w:val="007C4C5C"/>
    <w:rsid w:val="007E0C0E"/>
    <w:rsid w:val="0082441E"/>
    <w:rsid w:val="0082642D"/>
    <w:rsid w:val="008332F2"/>
    <w:rsid w:val="0084363C"/>
    <w:rsid w:val="0085036A"/>
    <w:rsid w:val="00860245"/>
    <w:rsid w:val="00864444"/>
    <w:rsid w:val="0086704C"/>
    <w:rsid w:val="0087359F"/>
    <w:rsid w:val="0088002D"/>
    <w:rsid w:val="008A0050"/>
    <w:rsid w:val="008D2D88"/>
    <w:rsid w:val="008D5097"/>
    <w:rsid w:val="008F046B"/>
    <w:rsid w:val="008F6F20"/>
    <w:rsid w:val="0091531C"/>
    <w:rsid w:val="009451C3"/>
    <w:rsid w:val="00952C8B"/>
    <w:rsid w:val="00971692"/>
    <w:rsid w:val="00975FA8"/>
    <w:rsid w:val="0099381E"/>
    <w:rsid w:val="009945B2"/>
    <w:rsid w:val="009D4055"/>
    <w:rsid w:val="009D7859"/>
    <w:rsid w:val="009E50B8"/>
    <w:rsid w:val="00A12C8D"/>
    <w:rsid w:val="00A25D0C"/>
    <w:rsid w:val="00A4609D"/>
    <w:rsid w:val="00A52EF6"/>
    <w:rsid w:val="00A60EFD"/>
    <w:rsid w:val="00A629E1"/>
    <w:rsid w:val="00A658BD"/>
    <w:rsid w:val="00A66F98"/>
    <w:rsid w:val="00A75962"/>
    <w:rsid w:val="00A84F7E"/>
    <w:rsid w:val="00A873B9"/>
    <w:rsid w:val="00A96344"/>
    <w:rsid w:val="00AF2BFA"/>
    <w:rsid w:val="00B03032"/>
    <w:rsid w:val="00B16BEB"/>
    <w:rsid w:val="00B17EF9"/>
    <w:rsid w:val="00B32FE6"/>
    <w:rsid w:val="00B341D1"/>
    <w:rsid w:val="00B4582F"/>
    <w:rsid w:val="00B4754F"/>
    <w:rsid w:val="00B63421"/>
    <w:rsid w:val="00B75C16"/>
    <w:rsid w:val="00B92CAE"/>
    <w:rsid w:val="00BA4B98"/>
    <w:rsid w:val="00BA5999"/>
    <w:rsid w:val="00BB5883"/>
    <w:rsid w:val="00BB76B5"/>
    <w:rsid w:val="00BD233A"/>
    <w:rsid w:val="00BD4DC7"/>
    <w:rsid w:val="00BF2F7B"/>
    <w:rsid w:val="00BF3CFD"/>
    <w:rsid w:val="00BF6866"/>
    <w:rsid w:val="00C04B6E"/>
    <w:rsid w:val="00C06E1A"/>
    <w:rsid w:val="00C246E8"/>
    <w:rsid w:val="00C54C54"/>
    <w:rsid w:val="00C56926"/>
    <w:rsid w:val="00C63929"/>
    <w:rsid w:val="00C6460C"/>
    <w:rsid w:val="00C658BC"/>
    <w:rsid w:val="00C70981"/>
    <w:rsid w:val="00C83CF4"/>
    <w:rsid w:val="00CA38B3"/>
    <w:rsid w:val="00CD57B3"/>
    <w:rsid w:val="00CE2264"/>
    <w:rsid w:val="00CE57DD"/>
    <w:rsid w:val="00CE6858"/>
    <w:rsid w:val="00CF2FDF"/>
    <w:rsid w:val="00CF4131"/>
    <w:rsid w:val="00D01AF0"/>
    <w:rsid w:val="00D07928"/>
    <w:rsid w:val="00D14A8C"/>
    <w:rsid w:val="00D372F1"/>
    <w:rsid w:val="00D52F02"/>
    <w:rsid w:val="00D67F4B"/>
    <w:rsid w:val="00D7203D"/>
    <w:rsid w:val="00D75505"/>
    <w:rsid w:val="00D8142C"/>
    <w:rsid w:val="00D9378D"/>
    <w:rsid w:val="00D93F7C"/>
    <w:rsid w:val="00D97579"/>
    <w:rsid w:val="00DA1318"/>
    <w:rsid w:val="00DA488B"/>
    <w:rsid w:val="00DA4CBF"/>
    <w:rsid w:val="00DB2B42"/>
    <w:rsid w:val="00DC45DF"/>
    <w:rsid w:val="00DE7F4F"/>
    <w:rsid w:val="00DF0135"/>
    <w:rsid w:val="00DF2B7C"/>
    <w:rsid w:val="00E039B4"/>
    <w:rsid w:val="00E03FC8"/>
    <w:rsid w:val="00E15947"/>
    <w:rsid w:val="00E1633D"/>
    <w:rsid w:val="00E30451"/>
    <w:rsid w:val="00E61581"/>
    <w:rsid w:val="00E62E54"/>
    <w:rsid w:val="00E6561E"/>
    <w:rsid w:val="00E7136E"/>
    <w:rsid w:val="00E7594C"/>
    <w:rsid w:val="00E812DB"/>
    <w:rsid w:val="00E86EE6"/>
    <w:rsid w:val="00E971A3"/>
    <w:rsid w:val="00EB0AF1"/>
    <w:rsid w:val="00EB5AEB"/>
    <w:rsid w:val="00EB672F"/>
    <w:rsid w:val="00EC2322"/>
    <w:rsid w:val="00EC6C99"/>
    <w:rsid w:val="00F13E8F"/>
    <w:rsid w:val="00F32729"/>
    <w:rsid w:val="00F35A90"/>
    <w:rsid w:val="00F45413"/>
    <w:rsid w:val="00F460A9"/>
    <w:rsid w:val="00F623C8"/>
    <w:rsid w:val="00F62B31"/>
    <w:rsid w:val="00F66CE7"/>
    <w:rsid w:val="00F82834"/>
    <w:rsid w:val="00FA41D1"/>
    <w:rsid w:val="00FA579A"/>
    <w:rsid w:val="00FB0673"/>
    <w:rsid w:val="00FB0DD0"/>
    <w:rsid w:val="00FC7FE7"/>
    <w:rsid w:val="00FD276C"/>
    <w:rsid w:val="00FD51D8"/>
    <w:rsid w:val="00FD707B"/>
    <w:rsid w:val="00FE1B24"/>
    <w:rsid w:val="00FE6891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39BF89B-E210-4AA6-9683-E928D964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0A4EE6B1-B344-4171-8C1E-926B9AB6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17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13</cp:revision>
  <cp:lastPrinted>2022-06-22T08:11:00Z</cp:lastPrinted>
  <dcterms:created xsi:type="dcterms:W3CDTF">2022-06-21T19:40:00Z</dcterms:created>
  <dcterms:modified xsi:type="dcterms:W3CDTF">2022-06-26T10:07:00Z</dcterms:modified>
</cp:coreProperties>
</file>