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230EB7">
      <w:pPr>
        <w:pStyle w:val="Textoindependiente"/>
        <w:spacing w:before="100" w:beforeAutospacing="1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D233A" w:rsidTr="00BA5999">
        <w:tc>
          <w:tcPr>
            <w:tcW w:w="9576" w:type="dxa"/>
          </w:tcPr>
          <w:p w:rsidR="00BD233A" w:rsidRPr="00211F26" w:rsidRDefault="00BD233A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E7F4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3</w:t>
            </w:r>
          </w:p>
        </w:tc>
      </w:tr>
      <w:tr w:rsidR="00230EB7" w:rsidRPr="00230EB7" w:rsidTr="00BA5999">
        <w:tc>
          <w:tcPr>
            <w:tcW w:w="9576" w:type="dxa"/>
          </w:tcPr>
          <w:p w:rsidR="00230EB7" w:rsidRPr="00230EB7" w:rsidRDefault="00230EB7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3E5D78" w:themeColor="accent2" w:themeShade="80"/>
                <w:sz w:val="16"/>
                <w:szCs w:val="16"/>
              </w:rPr>
            </w:pP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DA488B" w:rsidRDefault="00BD233A" w:rsidP="00230EB7">
            <w:pPr>
              <w:pStyle w:val="Textoindependiente"/>
              <w:spacing w:before="100" w:beforeAutospacing="1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610948589" w:edGrp="everyone"/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   </w:t>
            </w:r>
            <w:permEnd w:id="610948589"/>
          </w:p>
          <w:p w:rsidR="00230EB7" w:rsidRDefault="00230EB7" w:rsidP="00230E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</w:p>
          <w:p w:rsidR="00BD233A" w:rsidRDefault="00BD233A" w:rsidP="009911E9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230EB7">
              <w:rPr>
                <w:rFonts w:ascii="Arial Narrow" w:hAnsi="Arial Narrow" w:cs="Arial Narrow"/>
                <w:b/>
                <w:sz w:val="20"/>
                <w:szCs w:val="20"/>
              </w:rPr>
              <w:t xml:space="preserve">1º </w:t>
            </w:r>
            <w:r w:rsidR="009911E9">
              <w:rPr>
                <w:rFonts w:ascii="Arial Narrow" w:hAnsi="Arial Narrow" w:cs="Arial Narrow"/>
                <w:b/>
                <w:sz w:val="20"/>
                <w:szCs w:val="20"/>
              </w:rPr>
              <w:t>GESTIÓN ADMINISTRATIVA</w:t>
            </w:r>
          </w:p>
        </w:tc>
      </w:tr>
    </w:tbl>
    <w:p w:rsidR="00230EB7" w:rsidRDefault="00230EB7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DA488B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permStart w:id="402270944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End w:id="402270944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606408968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</w:t>
            </w:r>
            <w:bookmarkStart w:id="0" w:name="_GoBack"/>
            <w:bookmarkEnd w:id="0"/>
            <w:permEnd w:id="606408968"/>
          </w:p>
          <w:p w:rsidR="003A31D4" w:rsidRPr="00BD233A" w:rsidRDefault="003A31D4" w:rsidP="00DA488B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DA488B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2044151748" w:edGrp="everyone"/>
            <w:r w:rsidR="00DA488B">
              <w:rPr>
                <w:rFonts w:ascii="Arial Narrow" w:eastAsia="Times New Roman" w:hAnsi="Arial Narrow"/>
                <w:color w:val="525A7D"/>
              </w:rPr>
              <w:t xml:space="preserve">     </w:t>
            </w:r>
            <w:permEnd w:id="2044151748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:rsidTr="00230EB7">
        <w:trPr>
          <w:trHeight w:val="7288"/>
          <w:jc w:val="center"/>
        </w:trPr>
        <w:tc>
          <w:tcPr>
            <w:tcW w:w="143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906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09"/>
              <w:gridCol w:w="3856"/>
              <w:gridCol w:w="1325"/>
              <w:gridCol w:w="1525"/>
              <w:gridCol w:w="989"/>
              <w:gridCol w:w="902"/>
            </w:tblGrid>
            <w:tr w:rsidR="003C6777" w:rsidRPr="009451C3" w:rsidTr="00396EC0">
              <w:trPr>
                <w:trHeight w:hRule="exact" w:val="501"/>
              </w:trPr>
              <w:tc>
                <w:tcPr>
                  <w:tcW w:w="31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94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19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3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1002" w:type="dxa"/>
                  <w:tcBorders>
                    <w:bottom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2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850EDF" w:rsidRPr="009451C3" w:rsidTr="00396EC0">
              <w:trPr>
                <w:trHeight w:hRule="exact" w:val="510"/>
              </w:trPr>
              <w:tc>
                <w:tcPr>
                  <w:tcW w:w="31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50EDF" w:rsidRPr="009451C3" w:rsidRDefault="00850EDF" w:rsidP="00850ED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40" w:type="dxa"/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r w:rsidRPr="00895FC4">
                    <w:t>TRATAMIENTO INFORMATICO DE LA INFORMACIÓN (Ed. 2021</w:t>
                  </w:r>
                  <w:r w:rsidR="00432CE4" w:rsidRPr="00895FC4">
                    <w:t>)</w:t>
                  </w:r>
                </w:p>
              </w:tc>
              <w:tc>
                <w:tcPr>
                  <w:tcW w:w="1198" w:type="dxa"/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jc w:val="center"/>
                  </w:pPr>
                  <w:r w:rsidRPr="00895FC4">
                    <w:t>EDITEX</w:t>
                  </w:r>
                </w:p>
              </w:tc>
              <w:tc>
                <w:tcPr>
                  <w:tcW w:w="1532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jc w:val="center"/>
                  </w:pPr>
                  <w:r w:rsidRPr="00895FC4">
                    <w:t>9788413218786</w:t>
                  </w:r>
                </w:p>
              </w:tc>
              <w:tc>
                <w:tcPr>
                  <w:tcW w:w="1002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jc w:val="center"/>
                    <w:rPr>
                      <w:rFonts w:cs="Arial"/>
                    </w:rPr>
                  </w:pPr>
                  <w:r w:rsidRPr="00895FC4">
                    <w:rPr>
                      <w:rFonts w:cs="Arial"/>
                    </w:rPr>
                    <w:t>34,68</w:t>
                  </w:r>
                </w:p>
              </w:tc>
              <w:permStart w:id="154863566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69889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23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850EDF" w:rsidRPr="00CF4131" w:rsidRDefault="00850EDF" w:rsidP="00850EDF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54863566" w:displacedByCustomXml="prev"/>
            </w:tr>
            <w:tr w:rsidR="00850EDF" w:rsidRPr="009451C3" w:rsidTr="00396EC0">
              <w:trPr>
                <w:trHeight w:hRule="exact" w:val="510"/>
              </w:trPr>
              <w:tc>
                <w:tcPr>
                  <w:tcW w:w="31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50EDF" w:rsidRPr="009451C3" w:rsidRDefault="00850EDF" w:rsidP="00850ED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40" w:type="dxa"/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r w:rsidRPr="00895FC4">
                    <w:t>OPERACIONES ADMINSTRATIVAS DE LA COMPRAVENTA (Ed 2018)</w:t>
                  </w:r>
                </w:p>
              </w:tc>
              <w:tc>
                <w:tcPr>
                  <w:tcW w:w="1198" w:type="dxa"/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jc w:val="center"/>
                  </w:pPr>
                  <w:r w:rsidRPr="00895FC4">
                    <w:t>MCGRAW HILL</w:t>
                  </w:r>
                </w:p>
              </w:tc>
              <w:tc>
                <w:tcPr>
                  <w:tcW w:w="1532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jc w:val="center"/>
                  </w:pPr>
                  <w:r w:rsidRPr="00895FC4">
                    <w:t>9788448614195</w:t>
                  </w:r>
                </w:p>
              </w:tc>
              <w:tc>
                <w:tcPr>
                  <w:tcW w:w="1002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jc w:val="center"/>
                    <w:rPr>
                      <w:rFonts w:cs="Arial"/>
                    </w:rPr>
                  </w:pPr>
                  <w:r w:rsidRPr="00895FC4">
                    <w:rPr>
                      <w:rFonts w:cs="Arial"/>
                    </w:rPr>
                    <w:t>33,73</w:t>
                  </w:r>
                </w:p>
              </w:tc>
              <w:permStart w:id="192520785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78763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23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850EDF" w:rsidRPr="00CF4131" w:rsidRDefault="00850EDF" w:rsidP="00850EDF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925207852" w:displacedByCustomXml="prev"/>
            </w:tr>
            <w:tr w:rsidR="00850EDF" w:rsidRPr="009451C3" w:rsidTr="00396EC0">
              <w:trPr>
                <w:trHeight w:hRule="exact" w:val="510"/>
              </w:trPr>
              <w:tc>
                <w:tcPr>
                  <w:tcW w:w="31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50EDF" w:rsidRPr="009451C3" w:rsidRDefault="00850EDF" w:rsidP="00850ED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40" w:type="dxa"/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r w:rsidRPr="00895FC4">
                    <w:t>TÉCNICA CONTABLE (Ed 2021)</w:t>
                  </w:r>
                </w:p>
              </w:tc>
              <w:tc>
                <w:tcPr>
                  <w:tcW w:w="1198" w:type="dxa"/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jc w:val="center"/>
                  </w:pPr>
                  <w:r w:rsidRPr="00895FC4">
                    <w:t>MCGRAW HILL</w:t>
                  </w:r>
                </w:p>
              </w:tc>
              <w:tc>
                <w:tcPr>
                  <w:tcW w:w="1532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jc w:val="center"/>
                  </w:pPr>
                  <w:r w:rsidRPr="00895FC4">
                    <w:t>9788448623012</w:t>
                  </w:r>
                </w:p>
              </w:tc>
              <w:tc>
                <w:tcPr>
                  <w:tcW w:w="1002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jc w:val="center"/>
                    <w:rPr>
                      <w:rFonts w:cs="Arial"/>
                    </w:rPr>
                  </w:pPr>
                  <w:r w:rsidRPr="00895FC4">
                    <w:rPr>
                      <w:rFonts w:cs="Arial"/>
                    </w:rPr>
                    <w:t>30,88</w:t>
                  </w:r>
                </w:p>
              </w:tc>
              <w:permStart w:id="126544792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741984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23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850EDF" w:rsidRPr="00CF4131" w:rsidRDefault="00850EDF" w:rsidP="00850EDF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265447924" w:displacedByCustomXml="prev"/>
            </w:tr>
            <w:tr w:rsidR="00850EDF" w:rsidRPr="009451C3" w:rsidTr="00396EC0">
              <w:trPr>
                <w:trHeight w:hRule="exact" w:val="510"/>
              </w:trPr>
              <w:tc>
                <w:tcPr>
                  <w:tcW w:w="31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50EDF" w:rsidRPr="009451C3" w:rsidRDefault="00850EDF" w:rsidP="00850ED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40" w:type="dxa"/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r w:rsidRPr="00895FC4">
                    <w:t>COMUNICACIÓN EMPRESARIAL y  ATENCIÓN AL CLIENTE (Ed 2020)</w:t>
                  </w:r>
                </w:p>
              </w:tc>
              <w:tc>
                <w:tcPr>
                  <w:tcW w:w="1198" w:type="dxa"/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jc w:val="center"/>
                  </w:pPr>
                  <w:r w:rsidRPr="00895FC4">
                    <w:t>MAC MILLAN</w:t>
                  </w:r>
                </w:p>
              </w:tc>
              <w:tc>
                <w:tcPr>
                  <w:tcW w:w="1532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jc w:val="center"/>
                  </w:pPr>
                  <w:r w:rsidRPr="00895FC4">
                    <w:t>9788417899400</w:t>
                  </w:r>
                </w:p>
              </w:tc>
              <w:tc>
                <w:tcPr>
                  <w:tcW w:w="1002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jc w:val="center"/>
                    <w:rPr>
                      <w:rFonts w:cs="Arial"/>
                    </w:rPr>
                  </w:pPr>
                  <w:r w:rsidRPr="00895FC4">
                    <w:rPr>
                      <w:rFonts w:cs="Arial"/>
                    </w:rPr>
                    <w:t>31,83</w:t>
                  </w:r>
                </w:p>
              </w:tc>
              <w:permStart w:id="1553342741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081903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23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850EDF" w:rsidRPr="00CF4131" w:rsidRDefault="00850EDF" w:rsidP="00850EDF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553342741" w:displacedByCustomXml="prev"/>
            </w:tr>
            <w:tr w:rsidR="00850EDF" w:rsidRPr="009451C3" w:rsidTr="00396EC0">
              <w:trPr>
                <w:trHeight w:hRule="exact" w:val="510"/>
              </w:trPr>
              <w:tc>
                <w:tcPr>
                  <w:tcW w:w="31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50EDF" w:rsidRPr="009451C3" w:rsidRDefault="00850EDF" w:rsidP="00850ED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40" w:type="dxa"/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r w:rsidRPr="00895FC4">
                    <w:t>EMPRESA  Y ADMINISTRACIÓN   (Ed 2021)</w:t>
                  </w:r>
                </w:p>
              </w:tc>
              <w:tc>
                <w:tcPr>
                  <w:tcW w:w="1198" w:type="dxa"/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jc w:val="center"/>
                  </w:pPr>
                  <w:r w:rsidRPr="00895FC4">
                    <w:t>EDITEX</w:t>
                  </w:r>
                </w:p>
              </w:tc>
              <w:tc>
                <w:tcPr>
                  <w:tcW w:w="1532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jc w:val="center"/>
                  </w:pPr>
                  <w:r w:rsidRPr="00895FC4">
                    <w:t>9788413215617</w:t>
                  </w:r>
                </w:p>
              </w:tc>
              <w:tc>
                <w:tcPr>
                  <w:tcW w:w="1002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jc w:val="center"/>
                    <w:rPr>
                      <w:rFonts w:cs="Arial"/>
                    </w:rPr>
                  </w:pPr>
                  <w:r w:rsidRPr="00895FC4">
                    <w:rPr>
                      <w:rFonts w:cs="Arial"/>
                    </w:rPr>
                    <w:t>33,73</w:t>
                  </w:r>
                </w:p>
              </w:tc>
              <w:permStart w:id="953555750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39361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23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850EDF" w:rsidRPr="00CF4131" w:rsidRDefault="00850EDF" w:rsidP="00850EDF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953555750" w:displacedByCustomXml="prev"/>
            </w:tr>
            <w:tr w:rsidR="00850EDF" w:rsidRPr="009451C3" w:rsidTr="00396EC0">
              <w:trPr>
                <w:trHeight w:hRule="exact" w:val="510"/>
              </w:trPr>
              <w:tc>
                <w:tcPr>
                  <w:tcW w:w="31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50EDF" w:rsidRPr="009451C3" w:rsidRDefault="00850EDF" w:rsidP="00850ED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40" w:type="dxa"/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spacing w:after="0" w:line="240" w:lineRule="auto"/>
                  </w:pPr>
                  <w:r w:rsidRPr="00895FC4">
                    <w:t xml:space="preserve">FORMACIÓN Y ORIENTACIÓN LABORAL </w:t>
                  </w:r>
                </w:p>
                <w:p w:rsidR="00850EDF" w:rsidRPr="00895FC4" w:rsidRDefault="00850EDF" w:rsidP="00850EDF">
                  <w:r w:rsidRPr="00895FC4">
                    <w:t>(ED 2022)</w:t>
                  </w:r>
                </w:p>
              </w:tc>
              <w:tc>
                <w:tcPr>
                  <w:tcW w:w="1198" w:type="dxa"/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jc w:val="center"/>
                  </w:pPr>
                  <w:r w:rsidRPr="00895FC4">
                    <w:t>PARANINFO</w:t>
                  </w:r>
                </w:p>
              </w:tc>
              <w:tc>
                <w:tcPr>
                  <w:tcW w:w="1532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jc w:val="center"/>
                  </w:pPr>
                  <w:r w:rsidRPr="00895FC4">
                    <w:t>9788413679143</w:t>
                  </w:r>
                </w:p>
              </w:tc>
              <w:tc>
                <w:tcPr>
                  <w:tcW w:w="1002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jc w:val="center"/>
                    <w:rPr>
                      <w:rFonts w:cs="Arial"/>
                    </w:rPr>
                  </w:pPr>
                  <w:r w:rsidRPr="00895FC4">
                    <w:rPr>
                      <w:rFonts w:cs="Arial"/>
                    </w:rPr>
                    <w:t>13,30</w:t>
                  </w:r>
                </w:p>
              </w:tc>
              <w:permStart w:id="1247158378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691446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23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850EDF" w:rsidRPr="00CF4131" w:rsidRDefault="00850EDF" w:rsidP="00850EDF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247158378" w:displacedByCustomXml="prev"/>
            </w:tr>
            <w:tr w:rsidR="00850EDF" w:rsidRPr="009451C3" w:rsidTr="00396EC0">
              <w:trPr>
                <w:trHeight w:hRule="exact" w:val="510"/>
              </w:trPr>
              <w:tc>
                <w:tcPr>
                  <w:tcW w:w="31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50EDF" w:rsidRDefault="00850EDF" w:rsidP="00850ED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40" w:type="dxa"/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rPr>
                      <w:rFonts w:cs="Arial"/>
                    </w:rPr>
                  </w:pPr>
                  <w:r w:rsidRPr="00895FC4">
                    <w:rPr>
                      <w:rFonts w:cs="Arial"/>
                    </w:rPr>
                    <w:t xml:space="preserve">OFFICE ADMINISTRATION ( STUDENT´S BOOK) 2nd </w:t>
                  </w:r>
                  <w:proofErr w:type="spellStart"/>
                  <w:r w:rsidRPr="00895FC4">
                    <w:rPr>
                      <w:rFonts w:cs="Arial"/>
                    </w:rPr>
                    <w:t>edition</w:t>
                  </w:r>
                  <w:proofErr w:type="spellEnd"/>
                </w:p>
              </w:tc>
              <w:tc>
                <w:tcPr>
                  <w:tcW w:w="1198" w:type="dxa"/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jc w:val="center"/>
                    <w:rPr>
                      <w:rFonts w:cs="Arial"/>
                    </w:rPr>
                  </w:pPr>
                  <w:r w:rsidRPr="00895FC4">
                    <w:rPr>
                      <w:rFonts w:cs="Arial"/>
                    </w:rPr>
                    <w:t>BURLINGTON BOOK</w:t>
                  </w:r>
                  <w:r w:rsidR="00432CE4" w:rsidRPr="00895FC4">
                    <w:rPr>
                      <w:rFonts w:cs="Arial"/>
                    </w:rPr>
                    <w:t>S</w:t>
                  </w:r>
                </w:p>
              </w:tc>
              <w:tc>
                <w:tcPr>
                  <w:tcW w:w="1532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rPr>
                      <w:rFonts w:cs="Arial"/>
                    </w:rPr>
                  </w:pPr>
                  <w:r w:rsidRPr="00895FC4">
                    <w:rPr>
                      <w:rFonts w:cs="Arial"/>
                    </w:rPr>
                    <w:t>9789925308880</w:t>
                  </w:r>
                </w:p>
              </w:tc>
              <w:tc>
                <w:tcPr>
                  <w:tcW w:w="1002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jc w:val="center"/>
                    <w:rPr>
                      <w:rFonts w:cs="Arial"/>
                    </w:rPr>
                  </w:pPr>
                  <w:r w:rsidRPr="00895FC4">
                    <w:rPr>
                      <w:rFonts w:cs="Arial"/>
                    </w:rPr>
                    <w:t>25,13</w:t>
                  </w:r>
                </w:p>
              </w:tc>
              <w:permStart w:id="260838741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570490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23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850EDF" w:rsidRPr="00CF4131" w:rsidRDefault="00850EDF" w:rsidP="00850EDF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60838741" w:displacedByCustomXml="prev"/>
            </w:tr>
            <w:tr w:rsidR="00850EDF" w:rsidRPr="009451C3" w:rsidTr="00396EC0">
              <w:trPr>
                <w:trHeight w:hRule="exact" w:val="510"/>
              </w:trPr>
              <w:tc>
                <w:tcPr>
                  <w:tcW w:w="31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850EDF" w:rsidRDefault="00850EDF" w:rsidP="00850ED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40" w:type="dxa"/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rPr>
                      <w:rFonts w:cs="Arial"/>
                    </w:rPr>
                  </w:pPr>
                  <w:r w:rsidRPr="00895FC4">
                    <w:rPr>
                      <w:rFonts w:cs="Arial"/>
                    </w:rPr>
                    <w:t xml:space="preserve">OFFICE ADMINISTRATION ( WORKBOOK) 2nd </w:t>
                  </w:r>
                  <w:proofErr w:type="spellStart"/>
                  <w:r w:rsidRPr="00895FC4">
                    <w:rPr>
                      <w:rFonts w:cs="Arial"/>
                    </w:rPr>
                    <w:t>edition</w:t>
                  </w:r>
                  <w:proofErr w:type="spellEnd"/>
                </w:p>
              </w:tc>
              <w:tc>
                <w:tcPr>
                  <w:tcW w:w="1198" w:type="dxa"/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jc w:val="center"/>
                    <w:rPr>
                      <w:rFonts w:cs="Arial"/>
                    </w:rPr>
                  </w:pPr>
                  <w:r w:rsidRPr="00895FC4">
                    <w:rPr>
                      <w:rFonts w:cs="Arial"/>
                    </w:rPr>
                    <w:t>BURLINGTON BOOK</w:t>
                  </w:r>
                  <w:r w:rsidR="00432CE4" w:rsidRPr="00895FC4">
                    <w:rPr>
                      <w:rFonts w:cs="Arial"/>
                    </w:rPr>
                    <w:t>S</w:t>
                  </w:r>
                </w:p>
              </w:tc>
              <w:tc>
                <w:tcPr>
                  <w:tcW w:w="1532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rPr>
                      <w:rFonts w:cs="Arial"/>
                    </w:rPr>
                  </w:pPr>
                  <w:r w:rsidRPr="00895FC4">
                    <w:rPr>
                      <w:rFonts w:cs="Arial"/>
                    </w:rPr>
                    <w:t>9789925308897</w:t>
                  </w:r>
                </w:p>
              </w:tc>
              <w:tc>
                <w:tcPr>
                  <w:tcW w:w="1002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50EDF" w:rsidRPr="00895FC4" w:rsidRDefault="00850EDF" w:rsidP="00850EDF">
                  <w:pPr>
                    <w:jc w:val="center"/>
                    <w:rPr>
                      <w:rFonts w:cs="Arial"/>
                    </w:rPr>
                  </w:pPr>
                  <w:r w:rsidRPr="00895FC4">
                    <w:rPr>
                      <w:rFonts w:cs="Arial"/>
                    </w:rPr>
                    <w:t>16,39</w:t>
                  </w:r>
                </w:p>
              </w:tc>
              <w:permStart w:id="1357393717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233888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23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850EDF" w:rsidRPr="00CF4131" w:rsidRDefault="00850EDF" w:rsidP="00850EDF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357393717" w:displacedByCustomXml="prev"/>
            </w:tr>
            <w:tr w:rsidR="00A96344" w:rsidRPr="009451C3" w:rsidTr="00396EC0">
              <w:trPr>
                <w:trHeight w:hRule="exact" w:val="510"/>
              </w:trPr>
              <w:tc>
                <w:tcPr>
                  <w:tcW w:w="31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Default="00A96344" w:rsidP="00A96344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40" w:type="dxa"/>
                  <w:tcMar>
                    <w:left w:w="28" w:type="dxa"/>
                    <w:right w:w="28" w:type="dxa"/>
                  </w:tcMar>
                </w:tcPr>
                <w:p w:rsidR="00A96344" w:rsidRPr="00092717" w:rsidRDefault="00A96344" w:rsidP="00A96344"/>
              </w:tc>
              <w:tc>
                <w:tcPr>
                  <w:tcW w:w="1198" w:type="dxa"/>
                  <w:tcMar>
                    <w:left w:w="28" w:type="dxa"/>
                    <w:right w:w="28" w:type="dxa"/>
                  </w:tcMar>
                </w:tcPr>
                <w:p w:rsidR="00A96344" w:rsidRPr="00092717" w:rsidRDefault="00A96344" w:rsidP="00850EDF">
                  <w:pPr>
                    <w:jc w:val="center"/>
                  </w:pPr>
                </w:p>
              </w:tc>
              <w:tc>
                <w:tcPr>
                  <w:tcW w:w="1532" w:type="dxa"/>
                  <w:tcMar>
                    <w:left w:w="28" w:type="dxa"/>
                    <w:right w:w="28" w:type="dxa"/>
                  </w:tcMar>
                </w:tcPr>
                <w:p w:rsidR="00A96344" w:rsidRPr="00092717" w:rsidRDefault="00A96344" w:rsidP="00A96344"/>
              </w:tc>
              <w:tc>
                <w:tcPr>
                  <w:tcW w:w="1002" w:type="dxa"/>
                  <w:tcBorders>
                    <w:top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A96344" w:rsidRPr="00230EB7" w:rsidRDefault="00A96344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64462265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584845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23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A96344" w:rsidRPr="00CF4131" w:rsidRDefault="00A96344" w:rsidP="00A96344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644622652" w:displacedByCustomXml="prev"/>
            </w:tr>
            <w:tr w:rsidR="003319E3" w:rsidRPr="009451C3" w:rsidTr="00850EDF">
              <w:trPr>
                <w:trHeight w:hRule="exact" w:val="510"/>
              </w:trPr>
              <w:tc>
                <w:tcPr>
                  <w:tcW w:w="31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4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Pr="0084363C" w:rsidRDefault="003319E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9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0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Pr="00230EB7" w:rsidRDefault="003319E3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414154083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463798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23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3319E3" w:rsidRPr="00CF4131" w:rsidRDefault="00DA488B" w:rsidP="004E0EAA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414154083" w:displacedByCustomXml="prev"/>
            </w:tr>
            <w:tr w:rsidR="00DE7F4F" w:rsidRPr="009451C3" w:rsidTr="00850EDF">
              <w:trPr>
                <w:trHeight w:hRule="exact" w:val="429"/>
              </w:trPr>
              <w:tc>
                <w:tcPr>
                  <w:tcW w:w="311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3A31D4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0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82642D" w:rsidRDefault="00DE7F4F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1002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850EDF" w:rsidRDefault="00850EDF" w:rsidP="00230EB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50EDF">
                    <w:rPr>
                      <w:rFonts w:ascii="Arial" w:hAnsi="Arial" w:cs="Arial"/>
                      <w:b/>
                      <w:bCs/>
                      <w:color w:val="000000"/>
                    </w:rPr>
                    <w:t>219,64</w:t>
                  </w:r>
                </w:p>
              </w:tc>
              <w:tc>
                <w:tcPr>
                  <w:tcW w:w="923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45356D" w:rsidRDefault="00DE7F4F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DE7F4F" w:rsidRPr="009451C3" w:rsidTr="00850EDF">
              <w:trPr>
                <w:trHeight w:val="323"/>
              </w:trPr>
              <w:tc>
                <w:tcPr>
                  <w:tcW w:w="311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672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23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DE7F4F" w:rsidRPr="00E812DB" w:rsidRDefault="00DA488B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909866443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909866443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E7F4F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DE7F4F" w:rsidRPr="009451C3" w:rsidTr="00850EDF">
              <w:trPr>
                <w:trHeight w:hRule="exact" w:val="336"/>
              </w:trPr>
              <w:tc>
                <w:tcPr>
                  <w:tcW w:w="311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9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DE7F4F" w:rsidRPr="00194C5C" w:rsidRDefault="00DE7F4F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9E50B8" w:rsidRPr="00DA488B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1233011741" w:edGrp="everyone"/>
            <w:r w:rsidR="00DA488B">
              <w:t xml:space="preserve">      </w:t>
            </w:r>
            <w:r w:rsidRPr="0045356D">
              <w:t xml:space="preserve"> </w:t>
            </w:r>
            <w:permEnd w:id="1233011741"/>
            <w:r w:rsidRPr="0045356D">
              <w:t>libros</w:t>
            </w:r>
          </w:p>
          <w:p w:rsidR="0045356D" w:rsidRPr="0045356D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>Firmado:</w:t>
            </w:r>
            <w:permStart w:id="1141905694" w:edGrp="everyone"/>
            <w:r>
              <w:t xml:space="preserve"> </w:t>
            </w:r>
            <w:r w:rsidR="00DA488B">
              <w:t xml:space="preserve">    </w:t>
            </w:r>
            <w:permEnd w:id="1141905694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BD233A">
        <w:trPr>
          <w:trHeight w:val="1562"/>
        </w:trPr>
        <w:tc>
          <w:tcPr>
            <w:tcW w:w="9494" w:type="dxa"/>
            <w:vAlign w:val="center"/>
          </w:tcPr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  <w:t>Colegio Santa María de los Apóstoles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230EB7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E10D7B" w:rsidRPr="00645413" w:rsidRDefault="00E10D7B" w:rsidP="00E10D7B">
      <w:pPr>
        <w:spacing w:after="120" w:line="240" w:lineRule="auto"/>
        <w:jc w:val="both"/>
        <w:rPr>
          <w:lang w:val="es-ES_tradnl"/>
        </w:rPr>
      </w:pPr>
      <w:r>
        <w:rPr>
          <w:lang w:val="es-ES_tradnl"/>
        </w:rPr>
        <w:t>Forma de pago: transferencia</w:t>
      </w:r>
      <w:r w:rsidRPr="00645413">
        <w:rPr>
          <w:lang w:val="es-ES_tradnl"/>
        </w:rPr>
        <w:t xml:space="preserve"> bancaria a la cuenta del Colegio Santa María de los Apóstoles</w:t>
      </w:r>
    </w:p>
    <w:p w:rsidR="00E10D7B" w:rsidRDefault="00E10D7B" w:rsidP="00E10D7B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Banco Santander:  ES82 0075 0073 8306 0071 2028 </w:t>
      </w:r>
    </w:p>
    <w:p w:rsidR="00E10D7B" w:rsidRPr="0033521B" w:rsidRDefault="00E10D7B" w:rsidP="00E10D7B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proofErr w:type="spellStart"/>
      <w:r>
        <w:rPr>
          <w:b/>
          <w:lang w:val="es-ES_tradnl"/>
        </w:rPr>
        <w:t>Caixabank</w:t>
      </w:r>
      <w:proofErr w:type="spellEnd"/>
      <w:r w:rsidRPr="0033521B">
        <w:rPr>
          <w:b/>
          <w:lang w:val="es-ES_tradnl"/>
        </w:rPr>
        <w:t xml:space="preserve">: </w:t>
      </w:r>
      <w:r w:rsidRPr="0033521B">
        <w:rPr>
          <w:b/>
        </w:rPr>
        <w:t>ES2</w:t>
      </w:r>
      <w:r>
        <w:rPr>
          <w:b/>
        </w:rPr>
        <w:t>6</w:t>
      </w:r>
      <w:r w:rsidRPr="0033521B">
        <w:rPr>
          <w:b/>
        </w:rPr>
        <w:t xml:space="preserve"> 2</w:t>
      </w:r>
      <w:r>
        <w:rPr>
          <w:b/>
        </w:rPr>
        <w:t>100</w:t>
      </w:r>
      <w:r w:rsidRPr="0033521B">
        <w:rPr>
          <w:b/>
        </w:rPr>
        <w:t xml:space="preserve"> </w:t>
      </w:r>
      <w:r>
        <w:rPr>
          <w:b/>
        </w:rPr>
        <w:t>2479</w:t>
      </w:r>
      <w:r w:rsidRPr="0033521B">
        <w:rPr>
          <w:b/>
        </w:rPr>
        <w:t xml:space="preserve"> </w:t>
      </w:r>
      <w:r>
        <w:rPr>
          <w:b/>
        </w:rPr>
        <w:t>6113</w:t>
      </w:r>
      <w:r w:rsidRPr="0033521B">
        <w:rPr>
          <w:b/>
        </w:rPr>
        <w:t xml:space="preserve"> 00</w:t>
      </w:r>
      <w:r>
        <w:rPr>
          <w:b/>
        </w:rPr>
        <w:t>20</w:t>
      </w:r>
      <w:r w:rsidRPr="0033521B">
        <w:rPr>
          <w:b/>
        </w:rPr>
        <w:t xml:space="preserve"> </w:t>
      </w:r>
      <w:r>
        <w:rPr>
          <w:b/>
        </w:rPr>
        <w:t>3760</w:t>
      </w:r>
    </w:p>
    <w:p w:rsidR="00E10D7B" w:rsidRDefault="00E10D7B" w:rsidP="00E10D7B">
      <w:pPr>
        <w:spacing w:after="120" w:line="240" w:lineRule="auto"/>
        <w:jc w:val="both"/>
      </w:pPr>
      <w:r w:rsidRPr="00E90227">
        <w:rPr>
          <w:u w:val="single"/>
          <w:lang w:val="es-ES_tradnl"/>
        </w:rPr>
        <w:t xml:space="preserve">Enviar la solicitud y justificante de pago al correo </w:t>
      </w:r>
      <w:hyperlink r:id="rId9" w:history="1">
        <w:r w:rsidRPr="00E90227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  <w:r w:rsidRPr="00E90227">
        <w:rPr>
          <w:rStyle w:val="Hipervnculo"/>
          <w:b/>
          <w:color w:val="FF0000"/>
          <w:sz w:val="22"/>
          <w:lang w:val="es-ES_tradnl"/>
        </w:rPr>
        <w:t xml:space="preserve"> </w:t>
      </w:r>
      <w:r w:rsidRPr="00E90227">
        <w:rPr>
          <w:rStyle w:val="Hipervnculo"/>
          <w:b/>
          <w:color w:val="auto"/>
          <w:lang w:val="es-ES_tradnl"/>
        </w:rPr>
        <w:t xml:space="preserve">antes del día </w:t>
      </w:r>
      <w:r>
        <w:rPr>
          <w:rStyle w:val="Hipervnculo"/>
          <w:b/>
          <w:color w:val="auto"/>
          <w:lang w:val="es-ES_tradnl"/>
        </w:rPr>
        <w:t>20</w:t>
      </w:r>
      <w:r w:rsidRPr="00E90227">
        <w:rPr>
          <w:rStyle w:val="Hipervnculo"/>
          <w:b/>
          <w:color w:val="auto"/>
          <w:lang w:val="es-ES_tradnl"/>
        </w:rPr>
        <w:t xml:space="preserve"> DE JULIO de 2022</w:t>
      </w:r>
      <w:r w:rsidRPr="00E90227">
        <w:rPr>
          <w:rStyle w:val="Hipervnculo"/>
          <w:b/>
          <w:color w:val="auto"/>
          <w:u w:val="none"/>
          <w:lang w:val="es-ES_tradnl"/>
        </w:rPr>
        <w:t xml:space="preserve">. </w:t>
      </w:r>
      <w:r w:rsidRPr="00E90227">
        <w:rPr>
          <w:lang w:val="es-ES_tradnl"/>
        </w:rPr>
        <w:t xml:space="preserve">Desde el </w:t>
      </w:r>
      <w:r w:rsidRPr="00E90227">
        <w:rPr>
          <w:b/>
          <w:lang w:val="es-ES_tradnl"/>
        </w:rPr>
        <w:t>1 de SEPTIEMBRE</w:t>
      </w:r>
      <w:r w:rsidRPr="00E90227">
        <w:rPr>
          <w:lang w:val="es-ES_tradnl"/>
        </w:rPr>
        <w:t xml:space="preserve"> nos pondremos en contacto con ustedes para acordar el día y la hora de recogida.</w:t>
      </w:r>
    </w:p>
    <w:p w:rsidR="00DA488B" w:rsidRDefault="00DA488B" w:rsidP="00E6561E">
      <w:pPr>
        <w:spacing w:after="0" w:line="240" w:lineRule="auto"/>
        <w:jc w:val="center"/>
      </w:pPr>
    </w:p>
    <w:sectPr w:rsidR="00DA488B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1F6" w:rsidRDefault="00DB41F6">
      <w:pPr>
        <w:spacing w:after="0" w:line="240" w:lineRule="auto"/>
      </w:pPr>
      <w:r>
        <w:separator/>
      </w:r>
    </w:p>
  </w:endnote>
  <w:endnote w:type="continuationSeparator" w:id="0">
    <w:p w:rsidR="00DB41F6" w:rsidRDefault="00DB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1F6" w:rsidRDefault="00DB41F6">
      <w:pPr>
        <w:spacing w:after="0" w:line="240" w:lineRule="auto"/>
      </w:pPr>
      <w:r>
        <w:separator/>
      </w:r>
    </w:p>
  </w:footnote>
  <w:footnote w:type="continuationSeparator" w:id="0">
    <w:p w:rsidR="00DB41F6" w:rsidRDefault="00DB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DB41F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DB41F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DB41F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attachedTemplate r:id="rId1"/>
  <w:documentProtection w:edit="readOnly" w:enforcement="0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D"/>
    <w:rsid w:val="00001E2F"/>
    <w:rsid w:val="00021498"/>
    <w:rsid w:val="00032F9C"/>
    <w:rsid w:val="00037D6C"/>
    <w:rsid w:val="00041ADF"/>
    <w:rsid w:val="00042038"/>
    <w:rsid w:val="00043900"/>
    <w:rsid w:val="00051B68"/>
    <w:rsid w:val="00063C83"/>
    <w:rsid w:val="000657D6"/>
    <w:rsid w:val="00071A7F"/>
    <w:rsid w:val="00083DEB"/>
    <w:rsid w:val="000A3BD0"/>
    <w:rsid w:val="000B0E8D"/>
    <w:rsid w:val="000C7604"/>
    <w:rsid w:val="000D3FD7"/>
    <w:rsid w:val="000D414F"/>
    <w:rsid w:val="000F577F"/>
    <w:rsid w:val="00107B7A"/>
    <w:rsid w:val="00117C27"/>
    <w:rsid w:val="0012380D"/>
    <w:rsid w:val="001349C2"/>
    <w:rsid w:val="00193EF2"/>
    <w:rsid w:val="00194C5C"/>
    <w:rsid w:val="001A46EA"/>
    <w:rsid w:val="001B4923"/>
    <w:rsid w:val="00200256"/>
    <w:rsid w:val="002061A7"/>
    <w:rsid w:val="00211F26"/>
    <w:rsid w:val="0021537F"/>
    <w:rsid w:val="00225857"/>
    <w:rsid w:val="00226885"/>
    <w:rsid w:val="00230EB7"/>
    <w:rsid w:val="00240FA8"/>
    <w:rsid w:val="00246CF8"/>
    <w:rsid w:val="00265684"/>
    <w:rsid w:val="0026726B"/>
    <w:rsid w:val="00275158"/>
    <w:rsid w:val="00276200"/>
    <w:rsid w:val="00296EE2"/>
    <w:rsid w:val="002B0217"/>
    <w:rsid w:val="002C3963"/>
    <w:rsid w:val="002D3F08"/>
    <w:rsid w:val="002F59B6"/>
    <w:rsid w:val="003319E3"/>
    <w:rsid w:val="00342B22"/>
    <w:rsid w:val="00350276"/>
    <w:rsid w:val="00350D34"/>
    <w:rsid w:val="00362B6B"/>
    <w:rsid w:val="003815B9"/>
    <w:rsid w:val="003904B5"/>
    <w:rsid w:val="00394BF9"/>
    <w:rsid w:val="00396EC0"/>
    <w:rsid w:val="003A31D4"/>
    <w:rsid w:val="003A5905"/>
    <w:rsid w:val="003A60FE"/>
    <w:rsid w:val="003B2A7C"/>
    <w:rsid w:val="003C6777"/>
    <w:rsid w:val="0040334B"/>
    <w:rsid w:val="00406E9D"/>
    <w:rsid w:val="0041287B"/>
    <w:rsid w:val="004163AB"/>
    <w:rsid w:val="00421314"/>
    <w:rsid w:val="00432CE4"/>
    <w:rsid w:val="004462A5"/>
    <w:rsid w:val="00450711"/>
    <w:rsid w:val="0045356D"/>
    <w:rsid w:val="00454F04"/>
    <w:rsid w:val="00471EC5"/>
    <w:rsid w:val="00480B68"/>
    <w:rsid w:val="0049275F"/>
    <w:rsid w:val="00494038"/>
    <w:rsid w:val="00496084"/>
    <w:rsid w:val="00496EAA"/>
    <w:rsid w:val="004A4C70"/>
    <w:rsid w:val="004B15F4"/>
    <w:rsid w:val="004C527F"/>
    <w:rsid w:val="004F1765"/>
    <w:rsid w:val="004F42DE"/>
    <w:rsid w:val="00522C1A"/>
    <w:rsid w:val="0053713E"/>
    <w:rsid w:val="00540596"/>
    <w:rsid w:val="005727E2"/>
    <w:rsid w:val="005A4CE4"/>
    <w:rsid w:val="005D5386"/>
    <w:rsid w:val="005F049A"/>
    <w:rsid w:val="00623931"/>
    <w:rsid w:val="0065626E"/>
    <w:rsid w:val="0065638A"/>
    <w:rsid w:val="0065705A"/>
    <w:rsid w:val="00665990"/>
    <w:rsid w:val="00680E25"/>
    <w:rsid w:val="006B12E0"/>
    <w:rsid w:val="006B2BD1"/>
    <w:rsid w:val="006E0607"/>
    <w:rsid w:val="006F5C6A"/>
    <w:rsid w:val="007069A0"/>
    <w:rsid w:val="00720D40"/>
    <w:rsid w:val="0073328F"/>
    <w:rsid w:val="0074628B"/>
    <w:rsid w:val="0075191B"/>
    <w:rsid w:val="007543DD"/>
    <w:rsid w:val="00774BAE"/>
    <w:rsid w:val="007804EA"/>
    <w:rsid w:val="0078172E"/>
    <w:rsid w:val="007A69EC"/>
    <w:rsid w:val="007A7CB9"/>
    <w:rsid w:val="007B2BAD"/>
    <w:rsid w:val="007B7DF3"/>
    <w:rsid w:val="007C4C5C"/>
    <w:rsid w:val="007E0C0E"/>
    <w:rsid w:val="0082441E"/>
    <w:rsid w:val="0082642D"/>
    <w:rsid w:val="008332F2"/>
    <w:rsid w:val="0084363C"/>
    <w:rsid w:val="0085036A"/>
    <w:rsid w:val="00850EDF"/>
    <w:rsid w:val="00860245"/>
    <w:rsid w:val="00864444"/>
    <w:rsid w:val="0086704C"/>
    <w:rsid w:val="0087359F"/>
    <w:rsid w:val="00895FC4"/>
    <w:rsid w:val="008A0050"/>
    <w:rsid w:val="008D2D88"/>
    <w:rsid w:val="008D5097"/>
    <w:rsid w:val="008F046B"/>
    <w:rsid w:val="0090004A"/>
    <w:rsid w:val="0091531C"/>
    <w:rsid w:val="009451C3"/>
    <w:rsid w:val="00952C8B"/>
    <w:rsid w:val="00975FA8"/>
    <w:rsid w:val="009911E9"/>
    <w:rsid w:val="009945B2"/>
    <w:rsid w:val="009D4055"/>
    <w:rsid w:val="009D7859"/>
    <w:rsid w:val="009E50B8"/>
    <w:rsid w:val="00A12C8D"/>
    <w:rsid w:val="00A4609D"/>
    <w:rsid w:val="00A52EF6"/>
    <w:rsid w:val="00A629E1"/>
    <w:rsid w:val="00A658BD"/>
    <w:rsid w:val="00A66F98"/>
    <w:rsid w:val="00A67DDF"/>
    <w:rsid w:val="00A75962"/>
    <w:rsid w:val="00A84F7E"/>
    <w:rsid w:val="00A873B9"/>
    <w:rsid w:val="00A96344"/>
    <w:rsid w:val="00AF2BFA"/>
    <w:rsid w:val="00B03032"/>
    <w:rsid w:val="00B16BEB"/>
    <w:rsid w:val="00B17EF9"/>
    <w:rsid w:val="00B32FE6"/>
    <w:rsid w:val="00B341D1"/>
    <w:rsid w:val="00B4582F"/>
    <w:rsid w:val="00B4754F"/>
    <w:rsid w:val="00B63421"/>
    <w:rsid w:val="00B64308"/>
    <w:rsid w:val="00B75C16"/>
    <w:rsid w:val="00B92CAE"/>
    <w:rsid w:val="00BA4B98"/>
    <w:rsid w:val="00BA5999"/>
    <w:rsid w:val="00BB5883"/>
    <w:rsid w:val="00BB76B5"/>
    <w:rsid w:val="00BD233A"/>
    <w:rsid w:val="00BD4DC7"/>
    <w:rsid w:val="00BF2F7B"/>
    <w:rsid w:val="00BF3CFD"/>
    <w:rsid w:val="00BF6866"/>
    <w:rsid w:val="00C04B6E"/>
    <w:rsid w:val="00C06E1A"/>
    <w:rsid w:val="00C54C54"/>
    <w:rsid w:val="00C56926"/>
    <w:rsid w:val="00C63929"/>
    <w:rsid w:val="00C6460C"/>
    <w:rsid w:val="00C658BC"/>
    <w:rsid w:val="00C70981"/>
    <w:rsid w:val="00CD57B3"/>
    <w:rsid w:val="00CE2264"/>
    <w:rsid w:val="00CE57DD"/>
    <w:rsid w:val="00CE6858"/>
    <w:rsid w:val="00CF2FDF"/>
    <w:rsid w:val="00CF4131"/>
    <w:rsid w:val="00D01AF0"/>
    <w:rsid w:val="00D07928"/>
    <w:rsid w:val="00D14A8C"/>
    <w:rsid w:val="00D372F1"/>
    <w:rsid w:val="00D52F02"/>
    <w:rsid w:val="00D67F4B"/>
    <w:rsid w:val="00D7203D"/>
    <w:rsid w:val="00D8142C"/>
    <w:rsid w:val="00D9378D"/>
    <w:rsid w:val="00D93F7C"/>
    <w:rsid w:val="00D97579"/>
    <w:rsid w:val="00DA1318"/>
    <w:rsid w:val="00DA488B"/>
    <w:rsid w:val="00DA4CBF"/>
    <w:rsid w:val="00DB2B42"/>
    <w:rsid w:val="00DB41F6"/>
    <w:rsid w:val="00DC45DF"/>
    <w:rsid w:val="00DE7F4F"/>
    <w:rsid w:val="00DF0135"/>
    <w:rsid w:val="00DF2B7C"/>
    <w:rsid w:val="00E039B4"/>
    <w:rsid w:val="00E03FC8"/>
    <w:rsid w:val="00E10D7B"/>
    <w:rsid w:val="00E15947"/>
    <w:rsid w:val="00E1633D"/>
    <w:rsid w:val="00E30451"/>
    <w:rsid w:val="00E61581"/>
    <w:rsid w:val="00E62E54"/>
    <w:rsid w:val="00E6561E"/>
    <w:rsid w:val="00E7594C"/>
    <w:rsid w:val="00E812DB"/>
    <w:rsid w:val="00E86EE6"/>
    <w:rsid w:val="00EB0AF1"/>
    <w:rsid w:val="00EB5AEB"/>
    <w:rsid w:val="00EB672F"/>
    <w:rsid w:val="00EC2322"/>
    <w:rsid w:val="00EC6C99"/>
    <w:rsid w:val="00F13E8F"/>
    <w:rsid w:val="00F32729"/>
    <w:rsid w:val="00F35A90"/>
    <w:rsid w:val="00F45413"/>
    <w:rsid w:val="00F460A9"/>
    <w:rsid w:val="00F623C8"/>
    <w:rsid w:val="00F62B31"/>
    <w:rsid w:val="00F66CE7"/>
    <w:rsid w:val="00F82834"/>
    <w:rsid w:val="00FA41D1"/>
    <w:rsid w:val="00FA579A"/>
    <w:rsid w:val="00FB0673"/>
    <w:rsid w:val="00FB0DD0"/>
    <w:rsid w:val="00FB1410"/>
    <w:rsid w:val="00FC7FE7"/>
    <w:rsid w:val="00FD276C"/>
    <w:rsid w:val="00FD51D8"/>
    <w:rsid w:val="00FE6891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39BF89B-E210-4AA6-9683-E928D964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173DB249-4014-4EB1-9046-F613B582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13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8</cp:revision>
  <cp:lastPrinted>2018-06-18T10:02:00Z</cp:lastPrinted>
  <dcterms:created xsi:type="dcterms:W3CDTF">2022-06-21T19:21:00Z</dcterms:created>
  <dcterms:modified xsi:type="dcterms:W3CDTF">2022-06-26T13:48:00Z</dcterms:modified>
</cp:coreProperties>
</file>