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716607104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716607104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022B8F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 xml:space="preserve">1º </w:t>
            </w:r>
            <w:r w:rsidR="00022B8F">
              <w:rPr>
                <w:rFonts w:ascii="Arial Narrow" w:hAnsi="Arial Narrow" w:cs="Arial Narrow"/>
                <w:b/>
                <w:sz w:val="20"/>
                <w:szCs w:val="20"/>
              </w:rPr>
              <w:t>ESO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712734845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712734845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832727151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832727151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58225573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58225573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9"/>
              <w:gridCol w:w="3844"/>
              <w:gridCol w:w="1325"/>
              <w:gridCol w:w="1536"/>
              <w:gridCol w:w="987"/>
              <w:gridCol w:w="905"/>
            </w:tblGrid>
            <w:tr w:rsidR="003C6777" w:rsidRPr="009451C3" w:rsidTr="005D6A65">
              <w:trPr>
                <w:trHeight w:hRule="exact" w:val="501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3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0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5D6A65" w:rsidRPr="009451C3" w:rsidTr="005D6A65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D6A65" w:rsidRPr="009451C3" w:rsidRDefault="005D6A65" w:rsidP="005D6A6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r w:rsidRPr="00B608C8">
                    <w:t>1º ESO LENGUA Y LITERATURA Operación Mundo (LOMLOE)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pPr>
                    <w:jc w:val="center"/>
                  </w:pPr>
                  <w:r w:rsidRPr="00B608C8">
                    <w:t>ANAYA</w:t>
                  </w:r>
                </w:p>
              </w:tc>
              <w:tc>
                <w:tcPr>
                  <w:tcW w:w="1536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pPr>
                    <w:jc w:val="center"/>
                  </w:pPr>
                  <w:r w:rsidRPr="00B608C8">
                    <w:t>9788414304723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D6A65" w:rsidRPr="00400EBB" w:rsidRDefault="005D6A65" w:rsidP="005D6A65">
                  <w:pPr>
                    <w:jc w:val="center"/>
                  </w:pPr>
                  <w:r w:rsidRPr="00400EBB">
                    <w:t>41,57</w:t>
                  </w:r>
                </w:p>
              </w:tc>
              <w:permStart w:id="42038014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D6A65" w:rsidRPr="00CF4131" w:rsidRDefault="005D6A65" w:rsidP="005D6A6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420380143" w:displacedByCustomXml="prev"/>
            </w:tr>
            <w:tr w:rsidR="005D6A65" w:rsidRPr="009451C3" w:rsidTr="005D6A65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D6A65" w:rsidRPr="009451C3" w:rsidRDefault="005D6A65" w:rsidP="005D6A6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r w:rsidRPr="00B608C8">
                    <w:t>1º ESO MATEMÁTICAS REVUELA MADRID ED 2022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pPr>
                    <w:jc w:val="center"/>
                  </w:pPr>
                  <w:r w:rsidRPr="00B608C8">
                    <w:t>SM</w:t>
                  </w:r>
                </w:p>
              </w:tc>
              <w:tc>
                <w:tcPr>
                  <w:tcW w:w="1536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pPr>
                    <w:jc w:val="center"/>
                  </w:pPr>
                  <w:r w:rsidRPr="00B608C8">
                    <w:t>9788413928593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D6A65" w:rsidRPr="00400EBB" w:rsidRDefault="005D6A65" w:rsidP="005D6A65">
                  <w:pPr>
                    <w:jc w:val="center"/>
                  </w:pPr>
                  <w:r w:rsidRPr="00400EBB">
                    <w:t>40,35</w:t>
                  </w:r>
                </w:p>
              </w:tc>
              <w:permStart w:id="78447310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D6A65" w:rsidRPr="00CF4131" w:rsidRDefault="005D6A65" w:rsidP="005D6A6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784473107" w:displacedByCustomXml="prev"/>
            </w:tr>
            <w:tr w:rsidR="005D6A65" w:rsidRPr="009451C3" w:rsidTr="005D6A65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D6A65" w:rsidRPr="009451C3" w:rsidRDefault="005D6A65" w:rsidP="005D6A6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r w:rsidRPr="00B608C8">
                    <w:t>1º ESO GEOGRAFÍA E HISTORIA Operación Mundo (LOMLOE)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pPr>
                    <w:jc w:val="center"/>
                  </w:pPr>
                  <w:r w:rsidRPr="00B608C8">
                    <w:t>ANAYA</w:t>
                  </w:r>
                </w:p>
              </w:tc>
              <w:tc>
                <w:tcPr>
                  <w:tcW w:w="1536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pPr>
                    <w:jc w:val="center"/>
                  </w:pPr>
                  <w:r w:rsidRPr="00B608C8">
                    <w:t>9788414308226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D6A65" w:rsidRPr="00400EBB" w:rsidRDefault="005D6A65" w:rsidP="005D6A65">
                  <w:pPr>
                    <w:jc w:val="center"/>
                  </w:pPr>
                  <w:r w:rsidRPr="00400EBB">
                    <w:t>39,01</w:t>
                  </w:r>
                </w:p>
              </w:tc>
              <w:permStart w:id="50446231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D6A65" w:rsidRPr="00CF4131" w:rsidRDefault="005D6A65" w:rsidP="005D6A6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504462311" w:displacedByCustomXml="prev"/>
            </w:tr>
            <w:tr w:rsidR="005D6A65" w:rsidRPr="009451C3" w:rsidTr="005D6A65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D6A65" w:rsidRPr="009451C3" w:rsidRDefault="005D6A65" w:rsidP="005D6A6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r w:rsidRPr="00B608C8">
                    <w:t>1º ESO THINK AHEAD SB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pPr>
                    <w:jc w:val="center"/>
                  </w:pPr>
                  <w:r w:rsidRPr="00B608C8">
                    <w:t>BURLINGTON BOOKS</w:t>
                  </w:r>
                </w:p>
              </w:tc>
              <w:tc>
                <w:tcPr>
                  <w:tcW w:w="1536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D6A65" w:rsidRPr="00EE6F5E" w:rsidRDefault="005D6A65" w:rsidP="005D6A65">
                  <w:pPr>
                    <w:jc w:val="center"/>
                  </w:pPr>
                  <w:r w:rsidRPr="00EE6F5E">
                    <w:t>9789925300662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D6A65" w:rsidRPr="00400EBB" w:rsidRDefault="005D6A65" w:rsidP="005D6A65">
                  <w:pPr>
                    <w:jc w:val="center"/>
                  </w:pPr>
                  <w:r w:rsidRPr="00400EBB">
                    <w:t>32,32</w:t>
                  </w:r>
                </w:p>
              </w:tc>
              <w:permStart w:id="204086829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D6A65" w:rsidRPr="00CF4131" w:rsidRDefault="005D6A65" w:rsidP="005D6A6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40868292" w:displacedByCustomXml="prev"/>
            </w:tr>
            <w:tr w:rsidR="005D6A65" w:rsidRPr="009451C3" w:rsidTr="005D6A65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D6A65" w:rsidRPr="009451C3" w:rsidRDefault="005D6A65" w:rsidP="005D6A6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r w:rsidRPr="00B608C8">
                    <w:t>1º ESO THINK AHEAD WB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pPr>
                    <w:jc w:val="center"/>
                  </w:pPr>
                  <w:r w:rsidRPr="00B608C8">
                    <w:t>BURLINGTON BOOKS</w:t>
                  </w:r>
                </w:p>
              </w:tc>
              <w:tc>
                <w:tcPr>
                  <w:tcW w:w="1536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D6A65" w:rsidRDefault="005D6A65" w:rsidP="005D6A65">
                  <w:pPr>
                    <w:jc w:val="center"/>
                  </w:pPr>
                  <w:r w:rsidRPr="00EE6F5E">
                    <w:t>9789925300679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D6A65" w:rsidRPr="00400EBB" w:rsidRDefault="005D6A65" w:rsidP="005D6A65">
                  <w:pPr>
                    <w:jc w:val="center"/>
                  </w:pPr>
                  <w:r w:rsidRPr="00400EBB">
                    <w:t>24,13</w:t>
                  </w:r>
                </w:p>
              </w:tc>
              <w:permStart w:id="161195223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D6A65" w:rsidRPr="00CF4131" w:rsidRDefault="005D6A65" w:rsidP="005D6A6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11952234" w:displacedByCustomXml="prev"/>
            </w:tr>
            <w:tr w:rsidR="005D6A65" w:rsidRPr="009451C3" w:rsidTr="005D6A65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D6A65" w:rsidRPr="009451C3" w:rsidRDefault="005D6A65" w:rsidP="005D6A6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r w:rsidRPr="00B608C8">
                    <w:t>1º ESO BIOLOGIA Y GEOLOGIA REVUELA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pPr>
                    <w:jc w:val="center"/>
                  </w:pPr>
                  <w:r w:rsidRPr="00B608C8">
                    <w:t>SM</w:t>
                  </w:r>
                </w:p>
              </w:tc>
              <w:tc>
                <w:tcPr>
                  <w:tcW w:w="1536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pPr>
                    <w:jc w:val="center"/>
                  </w:pPr>
                  <w:r w:rsidRPr="00B608C8">
                    <w:t>9788413927824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D6A65" w:rsidRPr="00400EBB" w:rsidRDefault="005D6A65" w:rsidP="005D6A65">
                  <w:pPr>
                    <w:jc w:val="center"/>
                  </w:pPr>
                  <w:r w:rsidRPr="00400EBB">
                    <w:t>40,32</w:t>
                  </w:r>
                </w:p>
              </w:tc>
              <w:permStart w:id="137193654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D6A65" w:rsidRPr="00CF4131" w:rsidRDefault="005D6A65" w:rsidP="005D6A6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371936544" w:displacedByCustomXml="prev"/>
            </w:tr>
            <w:tr w:rsidR="005D6A65" w:rsidRPr="009451C3" w:rsidTr="005D6A65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D6A65" w:rsidRDefault="005D6A65" w:rsidP="005D6A6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r>
                    <w:t>1</w:t>
                  </w:r>
                  <w:r w:rsidRPr="00B608C8">
                    <w:t xml:space="preserve">º ESO EDUCACIÓN PLÁSTICA Y VISUAL OBSERVAR COMPRENDER EXPRESAR I+ (O.C.E.I+) 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pPr>
                    <w:jc w:val="center"/>
                  </w:pPr>
                  <w:r w:rsidRPr="00B608C8">
                    <w:t>SANDOVAL</w:t>
                  </w:r>
                </w:p>
              </w:tc>
              <w:tc>
                <w:tcPr>
                  <w:tcW w:w="1536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pPr>
                    <w:jc w:val="center"/>
                  </w:pPr>
                  <w:r w:rsidRPr="00B608C8">
                    <w:t>9788494155451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D6A65" w:rsidRPr="00400EBB" w:rsidRDefault="005D6A65" w:rsidP="005D6A65">
                  <w:pPr>
                    <w:jc w:val="center"/>
                  </w:pPr>
                  <w:r w:rsidRPr="00400EBB">
                    <w:t>43,25</w:t>
                  </w:r>
                </w:p>
              </w:tc>
              <w:permStart w:id="194999048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D6A65" w:rsidRPr="00CF4131" w:rsidRDefault="005D6A65" w:rsidP="005D6A6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49990486" w:displacedByCustomXml="prev"/>
            </w:tr>
            <w:tr w:rsidR="005D6A65" w:rsidRPr="009451C3" w:rsidTr="005D6A65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D6A65" w:rsidRDefault="005D6A65" w:rsidP="005D6A6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r w:rsidRPr="00B608C8">
                    <w:t xml:space="preserve">1º ESO MÚSICA </w:t>
                  </w:r>
                  <w:r>
                    <w:t xml:space="preserve">Nivel I </w:t>
                  </w:r>
                  <w:r w:rsidRPr="00B608C8">
                    <w:t>Operación Mundo (LOMLOE)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pPr>
                    <w:jc w:val="center"/>
                  </w:pPr>
                  <w:r w:rsidRPr="00B608C8">
                    <w:t>ANAYA</w:t>
                  </w:r>
                </w:p>
              </w:tc>
              <w:tc>
                <w:tcPr>
                  <w:tcW w:w="1536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pPr>
                    <w:jc w:val="center"/>
                  </w:pPr>
                  <w:r w:rsidRPr="00B608C8">
                    <w:t>9788414309803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5D6A65" w:rsidRPr="00400EBB" w:rsidRDefault="005D6A65" w:rsidP="005D6A65">
                  <w:pPr>
                    <w:jc w:val="center"/>
                  </w:pPr>
                  <w:r w:rsidRPr="00400EBB">
                    <w:t>29,30</w:t>
                  </w:r>
                </w:p>
              </w:tc>
              <w:permStart w:id="43896576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D6A65" w:rsidRPr="00CF4131" w:rsidRDefault="005D6A65" w:rsidP="005D6A6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438965769" w:displacedByCustomXml="prev"/>
            </w:tr>
            <w:tr w:rsidR="005D6A65" w:rsidRPr="009451C3" w:rsidTr="005D6A65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5D6A65" w:rsidRDefault="005D6A65" w:rsidP="005D6A65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r w:rsidRPr="00B608C8">
                    <w:t>1º ESO RELIGIÓN REVUELA MADRID ED 2022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5D6A65" w:rsidRPr="00B608C8" w:rsidRDefault="005D6A65" w:rsidP="005D6A65">
                  <w:pPr>
                    <w:jc w:val="center"/>
                  </w:pPr>
                  <w:r w:rsidRPr="00B608C8">
                    <w:t>SM</w:t>
                  </w:r>
                </w:p>
              </w:tc>
              <w:tc>
                <w:tcPr>
                  <w:tcW w:w="1536" w:type="dxa"/>
                  <w:tcMar>
                    <w:left w:w="28" w:type="dxa"/>
                    <w:right w:w="28" w:type="dxa"/>
                  </w:tcMar>
                </w:tcPr>
                <w:p w:rsidR="005D6A65" w:rsidRDefault="005D6A65" w:rsidP="005D6A65">
                  <w:pPr>
                    <w:jc w:val="center"/>
                  </w:pPr>
                  <w:r w:rsidRPr="00B608C8">
                    <w:t>9788411201223</w:t>
                  </w:r>
                </w:p>
              </w:tc>
              <w:tc>
                <w:tcPr>
                  <w:tcW w:w="987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5D6A65" w:rsidRDefault="005D6A65" w:rsidP="005D6A65">
                  <w:pPr>
                    <w:jc w:val="center"/>
                  </w:pPr>
                  <w:r w:rsidRPr="00400EBB">
                    <w:t>32,35</w:t>
                  </w:r>
                </w:p>
              </w:tc>
              <w:permStart w:id="101711940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5D6A65" w:rsidRPr="00CF4131" w:rsidRDefault="005D6A65" w:rsidP="005D6A65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017119408" w:displacedByCustomXml="prev"/>
            </w:tr>
            <w:tr w:rsidR="003319E3" w:rsidRPr="009451C3" w:rsidTr="005D6A65">
              <w:trPr>
                <w:trHeight w:hRule="exact" w:val="510"/>
              </w:trPr>
              <w:tc>
                <w:tcPr>
                  <w:tcW w:w="30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44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6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8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230EB7" w:rsidRDefault="003319E3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82248399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5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822483993" w:displacedByCustomXml="prev"/>
            </w:tr>
            <w:tr w:rsidR="00DE7F4F" w:rsidRPr="009451C3" w:rsidTr="005D6A65">
              <w:trPr>
                <w:trHeight w:hRule="exact" w:val="429"/>
              </w:trPr>
              <w:tc>
                <w:tcPr>
                  <w:tcW w:w="30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05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87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79371D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322,59</w:t>
                  </w:r>
                </w:p>
              </w:tc>
              <w:tc>
                <w:tcPr>
                  <w:tcW w:w="905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5D6A65">
              <w:trPr>
                <w:trHeight w:val="323"/>
              </w:trPr>
              <w:tc>
                <w:tcPr>
                  <w:tcW w:w="30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92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05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498826562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498826562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5D6A65">
              <w:trPr>
                <w:trHeight w:hRule="exact" w:val="336"/>
              </w:trPr>
              <w:tc>
                <w:tcPr>
                  <w:tcW w:w="30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628838492" w:edGrp="everyone"/>
            <w:r w:rsidR="00DA488B">
              <w:t xml:space="preserve">      </w:t>
            </w:r>
            <w:r w:rsidRPr="0045356D">
              <w:t xml:space="preserve"> </w:t>
            </w:r>
            <w:permEnd w:id="628838492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1254102715" w:edGrp="everyone"/>
            <w:r>
              <w:t xml:space="preserve"> </w:t>
            </w:r>
            <w:r w:rsidR="00DA488B">
              <w:t xml:space="preserve">    </w:t>
            </w:r>
            <w:bookmarkStart w:id="0" w:name="_GoBack"/>
            <w:bookmarkEnd w:id="0"/>
            <w:permEnd w:id="1254102715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622209" w:rsidRPr="00645413" w:rsidRDefault="00622209" w:rsidP="00622209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622209" w:rsidRDefault="00622209" w:rsidP="00622209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622209" w:rsidRPr="0033521B" w:rsidRDefault="00622209" w:rsidP="00622209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622209" w:rsidRDefault="00622209" w:rsidP="00622209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9F" w:rsidRDefault="00AF779F">
      <w:pPr>
        <w:spacing w:after="0" w:line="240" w:lineRule="auto"/>
      </w:pPr>
      <w:r>
        <w:separator/>
      </w:r>
    </w:p>
  </w:endnote>
  <w:endnote w:type="continuationSeparator" w:id="0">
    <w:p w:rsidR="00AF779F" w:rsidRDefault="00AF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9F" w:rsidRDefault="00AF779F">
      <w:pPr>
        <w:spacing w:after="0" w:line="240" w:lineRule="auto"/>
      </w:pPr>
      <w:r>
        <w:separator/>
      </w:r>
    </w:p>
  </w:footnote>
  <w:footnote w:type="continuationSeparator" w:id="0">
    <w:p w:rsidR="00AF779F" w:rsidRDefault="00AF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AF779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AF779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AF779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22B8F"/>
    <w:rsid w:val="00032F9C"/>
    <w:rsid w:val="00037D6C"/>
    <w:rsid w:val="00041ADF"/>
    <w:rsid w:val="00042038"/>
    <w:rsid w:val="00043900"/>
    <w:rsid w:val="0004792D"/>
    <w:rsid w:val="00051B68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80D"/>
    <w:rsid w:val="001349C2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569EC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A4CE4"/>
    <w:rsid w:val="005D6A65"/>
    <w:rsid w:val="005F049A"/>
    <w:rsid w:val="00622209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9371D"/>
    <w:rsid w:val="007A69EC"/>
    <w:rsid w:val="007A7CB9"/>
    <w:rsid w:val="007B2BAD"/>
    <w:rsid w:val="007B7DF3"/>
    <w:rsid w:val="007C4C5C"/>
    <w:rsid w:val="007E0C0E"/>
    <w:rsid w:val="007F5734"/>
    <w:rsid w:val="0082441E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945B2"/>
    <w:rsid w:val="009D4055"/>
    <w:rsid w:val="009D7859"/>
    <w:rsid w:val="009E50B8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AF779F"/>
    <w:rsid w:val="00B0152B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08CD18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70B9AC3-6929-4EC9-AD11-F352F457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65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6</cp:revision>
  <cp:lastPrinted>2018-06-18T10:02:00Z</cp:lastPrinted>
  <dcterms:created xsi:type="dcterms:W3CDTF">2022-06-21T18:29:00Z</dcterms:created>
  <dcterms:modified xsi:type="dcterms:W3CDTF">2022-06-26T11:19:00Z</dcterms:modified>
</cp:coreProperties>
</file>