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485507516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485507516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5842DD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5842DD">
              <w:rPr>
                <w:rFonts w:ascii="Arial Narrow" w:hAnsi="Arial Narrow" w:cs="Arial Narrow"/>
                <w:b/>
                <w:sz w:val="20"/>
                <w:szCs w:val="20"/>
              </w:rPr>
              <w:t>DESARROLLO APLICACIONES MULTIPLATAFORMA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41007758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41007758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60485921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604859219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205080183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20508018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60"/>
              <w:gridCol w:w="1325"/>
              <w:gridCol w:w="1525"/>
              <w:gridCol w:w="985"/>
              <w:gridCol w:w="902"/>
            </w:tblGrid>
            <w:tr w:rsidR="003C6777" w:rsidRPr="009451C3" w:rsidTr="00CF1283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 xml:space="preserve">BASE DE DATOS 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/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pPr>
                    <w:jc w:val="center"/>
                  </w:pPr>
                  <w:r w:rsidRPr="00451E55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895FC4" w:rsidRDefault="005842DD" w:rsidP="005842DD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91967493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19674939" w:displacedByCustomXml="prev"/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ENTORNOS DE DESARROLLO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/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pPr>
                    <w:jc w:val="center"/>
                  </w:pPr>
                  <w:r w:rsidRPr="00451E55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895FC4" w:rsidRDefault="005842DD" w:rsidP="005842DD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88029916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80299164" w:displacedByCustomXml="prev"/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 xml:space="preserve">LENGUAJES DE MARCAS Y SISTEMAS DE GESTIÓN DE LA INFORMACIÓN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/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pPr>
                    <w:jc w:val="center"/>
                  </w:pPr>
                  <w:r w:rsidRPr="00451E55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895FC4" w:rsidRDefault="005842DD" w:rsidP="005842DD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10216665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21666532" w:displacedByCustomXml="prev"/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PROGRAMACIÓN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/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pPr>
                    <w:jc w:val="center"/>
                  </w:pPr>
                  <w:r w:rsidRPr="00451E55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C53DA7" w:rsidRDefault="005842DD" w:rsidP="005842DD">
                  <w:pPr>
                    <w:jc w:val="center"/>
                  </w:pPr>
                </w:p>
              </w:tc>
              <w:permStart w:id="10763087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76308732" w:displacedByCustomXml="prev"/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SISTEMAS INFORMÁTICOS 2ª Edición (2017) (Isabel Mª Jiménez Cumbreras)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GARCETA GRUPO EDITORIAL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pPr>
                    <w:jc w:val="center"/>
                  </w:pPr>
                  <w:r w:rsidRPr="00451E55">
                    <w:t>9788416228935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C53DA7" w:rsidRDefault="005842DD" w:rsidP="005842DD">
                  <w:pPr>
                    <w:jc w:val="center"/>
                  </w:pPr>
                </w:p>
              </w:tc>
              <w:permStart w:id="160624582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06245824" w:displacedByCustomXml="prev"/>
            </w:tr>
            <w:tr w:rsidR="005842DD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42DD" w:rsidRPr="009451C3" w:rsidRDefault="005842DD" w:rsidP="005842D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FORMACIÓN Y ORIENTACIÓN LABORAL (Ed 2022)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842DD" w:rsidRPr="00451E55" w:rsidRDefault="005842DD" w:rsidP="005842DD">
                  <w:r w:rsidRPr="00451E55">
                    <w:t>PARANINFO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42DD" w:rsidRDefault="005842DD" w:rsidP="005842DD">
                  <w:pPr>
                    <w:jc w:val="center"/>
                  </w:pPr>
                  <w:r w:rsidRPr="00451E55">
                    <w:t>9788413679143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42DD" w:rsidRPr="00C53DA7" w:rsidRDefault="005842DD" w:rsidP="005842DD">
                  <w:pPr>
                    <w:jc w:val="center"/>
                  </w:pPr>
                  <w:r>
                    <w:t>14,00</w:t>
                  </w:r>
                </w:p>
              </w:tc>
              <w:permStart w:id="1905253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42DD" w:rsidRPr="00CF4131" w:rsidRDefault="005842DD" w:rsidP="005842D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0525332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Default="00CF1283" w:rsidP="00CF1283">
                  <w:pPr>
                    <w:jc w:val="center"/>
                  </w:pP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Default="00CF1283" w:rsidP="00CF1283">
                  <w:pPr>
                    <w:jc w:val="center"/>
                  </w:pPr>
                </w:p>
              </w:tc>
              <w:permStart w:id="73665321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36653216" w:displacedByCustomXml="prev"/>
            </w:tr>
            <w:tr w:rsidR="00850EDF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171398953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13989531" w:displacedByCustomXml="prev"/>
            </w:tr>
            <w:tr w:rsidR="00A96344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850EDF">
                  <w:pPr>
                    <w:jc w:val="center"/>
                  </w:pP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>
                  <w:bookmarkStart w:id="0" w:name="_GoBack"/>
                  <w:bookmarkEnd w:id="0"/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1275360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2753602" w:displacedByCustomXml="prev"/>
            </w:tr>
            <w:tr w:rsidR="003319E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00750813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07508137" w:displacedByCustomXml="prev"/>
            </w:tr>
            <w:tr w:rsidR="00DE7F4F" w:rsidRPr="009451C3" w:rsidTr="00CF128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1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850ED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2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CF128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5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2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89653560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89653560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CF128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78616420" w:edGrp="everyone"/>
            <w:r w:rsidR="00DA488B">
              <w:t xml:space="preserve">      </w:t>
            </w:r>
            <w:r w:rsidRPr="0045356D">
              <w:t xml:space="preserve"> </w:t>
            </w:r>
            <w:permEnd w:id="278616420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111914941" w:edGrp="everyone"/>
            <w:r>
              <w:t xml:space="preserve"> </w:t>
            </w:r>
            <w:r w:rsidR="00DA488B">
              <w:t xml:space="preserve">    </w:t>
            </w:r>
            <w:permEnd w:id="2111914941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E10D7B" w:rsidRPr="00645413" w:rsidRDefault="00E10D7B" w:rsidP="00E10D7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E10D7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10D7B" w:rsidRPr="0033521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E10D7B" w:rsidRDefault="00E10D7B" w:rsidP="00E10D7B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99" w:rsidRDefault="00D21399">
      <w:pPr>
        <w:spacing w:after="0" w:line="240" w:lineRule="auto"/>
      </w:pPr>
      <w:r>
        <w:separator/>
      </w:r>
    </w:p>
  </w:endnote>
  <w:endnote w:type="continuationSeparator" w:id="0">
    <w:p w:rsidR="00D21399" w:rsidRDefault="00D2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99" w:rsidRDefault="00D21399">
      <w:pPr>
        <w:spacing w:after="0" w:line="240" w:lineRule="auto"/>
      </w:pPr>
      <w:r>
        <w:separator/>
      </w:r>
    </w:p>
  </w:footnote>
  <w:footnote w:type="continuationSeparator" w:id="0">
    <w:p w:rsidR="00D21399" w:rsidRDefault="00D2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213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213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2139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D79B7"/>
    <w:rsid w:val="000F577F"/>
    <w:rsid w:val="00107B7A"/>
    <w:rsid w:val="00117C27"/>
    <w:rsid w:val="0012380D"/>
    <w:rsid w:val="001349C2"/>
    <w:rsid w:val="00161D49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94BF9"/>
    <w:rsid w:val="00396EC0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32CE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842DD"/>
    <w:rsid w:val="005A4CE4"/>
    <w:rsid w:val="005D5386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50EDF"/>
    <w:rsid w:val="00860245"/>
    <w:rsid w:val="00864444"/>
    <w:rsid w:val="0086704C"/>
    <w:rsid w:val="0087359F"/>
    <w:rsid w:val="00895FC4"/>
    <w:rsid w:val="008A0050"/>
    <w:rsid w:val="008D2D88"/>
    <w:rsid w:val="008D5097"/>
    <w:rsid w:val="008F046B"/>
    <w:rsid w:val="0090004A"/>
    <w:rsid w:val="0091531C"/>
    <w:rsid w:val="009451C3"/>
    <w:rsid w:val="00952C8B"/>
    <w:rsid w:val="00975FA8"/>
    <w:rsid w:val="009911E9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67DDF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64308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1283"/>
    <w:rsid w:val="00CF2FDF"/>
    <w:rsid w:val="00CF4131"/>
    <w:rsid w:val="00D01AF0"/>
    <w:rsid w:val="00D07928"/>
    <w:rsid w:val="00D14A8C"/>
    <w:rsid w:val="00D21399"/>
    <w:rsid w:val="00D372F1"/>
    <w:rsid w:val="00D52F02"/>
    <w:rsid w:val="00D67F4B"/>
    <w:rsid w:val="00D7203D"/>
    <w:rsid w:val="00D8142C"/>
    <w:rsid w:val="00D83F12"/>
    <w:rsid w:val="00D9378D"/>
    <w:rsid w:val="00D93F7C"/>
    <w:rsid w:val="00D97579"/>
    <w:rsid w:val="00DA1318"/>
    <w:rsid w:val="00DA488B"/>
    <w:rsid w:val="00DA4CBF"/>
    <w:rsid w:val="00DB2B42"/>
    <w:rsid w:val="00DB41F6"/>
    <w:rsid w:val="00DC45DF"/>
    <w:rsid w:val="00DE7F4F"/>
    <w:rsid w:val="00DF0135"/>
    <w:rsid w:val="00DF2B7C"/>
    <w:rsid w:val="00E039B4"/>
    <w:rsid w:val="00E03FC8"/>
    <w:rsid w:val="00E10D7B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B141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CC1D70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36F9D59-54C0-4DFF-B468-91D77BE7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3</cp:revision>
  <cp:lastPrinted>2018-06-18T10:02:00Z</cp:lastPrinted>
  <dcterms:created xsi:type="dcterms:W3CDTF">2022-06-26T13:55:00Z</dcterms:created>
  <dcterms:modified xsi:type="dcterms:W3CDTF">2022-06-26T13:58:00Z</dcterms:modified>
</cp:coreProperties>
</file>