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523987291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523987291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BB2D75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 xml:space="preserve">1º </w:t>
            </w:r>
            <w:r w:rsidR="007F1D23">
              <w:rPr>
                <w:rFonts w:ascii="Arial Narrow" w:hAnsi="Arial Narrow" w:cs="Arial Narrow"/>
                <w:b/>
                <w:sz w:val="20"/>
                <w:szCs w:val="20"/>
              </w:rPr>
              <w:t xml:space="preserve">BACH </w:t>
            </w:r>
            <w:r w:rsidR="00BB2D75">
              <w:rPr>
                <w:rFonts w:ascii="Arial Narrow" w:hAnsi="Arial Narrow" w:cs="Arial Narrow"/>
                <w:b/>
                <w:sz w:val="20"/>
                <w:szCs w:val="20"/>
              </w:rPr>
              <w:t>HUMANIDADES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939429708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939429708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934194181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934194181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2123922910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2123922910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844"/>
              <w:gridCol w:w="1325"/>
              <w:gridCol w:w="1533"/>
              <w:gridCol w:w="989"/>
              <w:gridCol w:w="906"/>
            </w:tblGrid>
            <w:tr w:rsidR="003C6777" w:rsidRPr="009451C3" w:rsidTr="001470A0">
              <w:trPr>
                <w:trHeight w:hRule="exact" w:val="50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89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E334B5" w:rsidRPr="009451C3" w:rsidTr="002729FF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334B5" w:rsidRPr="009451C3" w:rsidRDefault="00E334B5" w:rsidP="00E334B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E334B5" w:rsidRPr="006A5FB7" w:rsidRDefault="00E334B5" w:rsidP="00E334B5">
                  <w:r w:rsidRPr="006A5FB7">
                    <w:t xml:space="preserve">1º BACH. LENGUA CASTELLANA Y LITERATURA </w:t>
                  </w:r>
                  <w:r w:rsidR="00455D74">
                    <w:t xml:space="preserve">Ed. 2022 </w:t>
                  </w:r>
                  <w:r>
                    <w:t>“Revuela”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E334B5" w:rsidRPr="006A5FB7" w:rsidRDefault="00E334B5" w:rsidP="00E334B5">
                  <w:pPr>
                    <w:jc w:val="center"/>
                  </w:pPr>
                  <w:r w:rsidRPr="006A5FB7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E334B5" w:rsidRPr="002157A0" w:rsidRDefault="00E334B5" w:rsidP="00E334B5">
                  <w:pPr>
                    <w:jc w:val="center"/>
                  </w:pPr>
                  <w:r w:rsidRPr="002157A0">
                    <w:t>9788411202138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334B5" w:rsidRPr="002157A0" w:rsidRDefault="00E334B5" w:rsidP="00E334B5">
                  <w:pPr>
                    <w:jc w:val="center"/>
                  </w:pPr>
                  <w:r w:rsidRPr="002157A0">
                    <w:t>39,48</w:t>
                  </w:r>
                </w:p>
              </w:tc>
              <w:permStart w:id="36741593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334B5" w:rsidRPr="00CF4131" w:rsidRDefault="00E334B5" w:rsidP="00E334B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67415932" w:displacedByCustomXml="prev"/>
            </w:tr>
            <w:tr w:rsidR="00E334B5" w:rsidRPr="009451C3" w:rsidTr="002729FF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334B5" w:rsidRPr="009451C3" w:rsidRDefault="00E334B5" w:rsidP="00E334B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E334B5" w:rsidRPr="006A5FB7" w:rsidRDefault="00E334B5" w:rsidP="00E334B5">
                  <w:r w:rsidRPr="006A5FB7">
                    <w:t xml:space="preserve">1º BACH. FILOSOFÍA 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E334B5" w:rsidRPr="006A5FB7" w:rsidRDefault="00E334B5" w:rsidP="00E334B5">
                  <w:pPr>
                    <w:jc w:val="center"/>
                  </w:pPr>
                  <w:r w:rsidRPr="006A5FB7">
                    <w:t>EDEBÉ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E334B5" w:rsidRPr="002157A0" w:rsidRDefault="00E334B5" w:rsidP="00E334B5">
                  <w:pPr>
                    <w:jc w:val="center"/>
                  </w:pPr>
                  <w:r w:rsidRPr="002157A0">
                    <w:t>9788468358673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334B5" w:rsidRPr="002157A0" w:rsidRDefault="00E334B5" w:rsidP="00E334B5">
                  <w:pPr>
                    <w:jc w:val="center"/>
                  </w:pPr>
                  <w:r w:rsidRPr="002157A0">
                    <w:t>42,99</w:t>
                  </w:r>
                </w:p>
              </w:tc>
              <w:permStart w:id="12015037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334B5" w:rsidRPr="00CF4131" w:rsidRDefault="00E334B5" w:rsidP="00E334B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0150371" w:displacedByCustomXml="prev"/>
            </w:tr>
            <w:tr w:rsidR="00E334B5" w:rsidRPr="009451C3" w:rsidTr="002729FF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334B5" w:rsidRPr="009451C3" w:rsidRDefault="00E334B5" w:rsidP="00E334B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E334B5" w:rsidRPr="006A5FB7" w:rsidRDefault="00E334B5" w:rsidP="00E334B5">
                  <w:r w:rsidRPr="006A5FB7">
                    <w:t>BURLINGTON MINDSET 1º BACH SB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E334B5" w:rsidRPr="006A5FB7" w:rsidRDefault="00E334B5" w:rsidP="00E334B5">
                  <w:pPr>
                    <w:jc w:val="center"/>
                  </w:pPr>
                  <w:r w:rsidRPr="006A5FB7">
                    <w:t>BURLINGTON BOOKS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E334B5" w:rsidRPr="002157A0" w:rsidRDefault="00E334B5" w:rsidP="00E334B5">
                  <w:pPr>
                    <w:jc w:val="center"/>
                  </w:pPr>
                  <w:r w:rsidRPr="002157A0">
                    <w:t>9789925305421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334B5" w:rsidRPr="002157A0" w:rsidRDefault="00E334B5" w:rsidP="00E334B5">
                  <w:pPr>
                    <w:jc w:val="center"/>
                  </w:pPr>
                  <w:r w:rsidRPr="002157A0">
                    <w:t>32,87</w:t>
                  </w:r>
                </w:p>
              </w:tc>
              <w:permStart w:id="96241196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334B5" w:rsidRPr="00CF4131" w:rsidRDefault="00E334B5" w:rsidP="00E334B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62411962" w:displacedByCustomXml="prev"/>
            </w:tr>
            <w:tr w:rsidR="00E334B5" w:rsidRPr="009451C3" w:rsidTr="002729FF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334B5" w:rsidRPr="009451C3" w:rsidRDefault="00E334B5" w:rsidP="00E334B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E334B5" w:rsidRPr="006A5FB7" w:rsidRDefault="00E334B5" w:rsidP="00E334B5">
                  <w:r w:rsidRPr="006A5FB7">
                    <w:t>BURLINGTON MINDSET 1º BACH WB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E334B5" w:rsidRDefault="00E334B5" w:rsidP="00E334B5">
                  <w:pPr>
                    <w:jc w:val="center"/>
                  </w:pPr>
                  <w:r w:rsidRPr="006A5FB7">
                    <w:t>BURLINGTON BOOKS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E334B5" w:rsidRPr="002157A0" w:rsidRDefault="00E334B5" w:rsidP="00E334B5">
                  <w:pPr>
                    <w:jc w:val="center"/>
                  </w:pPr>
                  <w:r w:rsidRPr="002157A0">
                    <w:t>9789925305230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334B5" w:rsidRDefault="00E334B5" w:rsidP="00E334B5">
                  <w:pPr>
                    <w:jc w:val="center"/>
                  </w:pPr>
                  <w:r w:rsidRPr="002157A0">
                    <w:t>20,85</w:t>
                  </w:r>
                </w:p>
              </w:tc>
              <w:permStart w:id="27420952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334B5" w:rsidRPr="00CF4131" w:rsidRDefault="00E334B5" w:rsidP="00E334B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74209520" w:displacedByCustomXml="prev"/>
            </w:tr>
            <w:tr w:rsidR="00E334B5" w:rsidRPr="009451C3" w:rsidTr="008F1892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334B5" w:rsidRPr="009451C3" w:rsidRDefault="00E334B5" w:rsidP="00E334B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E334B5" w:rsidRPr="0037503D" w:rsidRDefault="00E334B5" w:rsidP="00E334B5">
                  <w:r w:rsidRPr="0037503D">
                    <w:t>1º BACH. LATIN I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E334B5" w:rsidRPr="0037503D" w:rsidRDefault="00E334B5" w:rsidP="00E334B5">
                  <w:pPr>
                    <w:jc w:val="center"/>
                  </w:pPr>
                  <w:r w:rsidRPr="0037503D">
                    <w:t>ANAYA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E334B5" w:rsidRPr="005409E0" w:rsidRDefault="00E334B5" w:rsidP="00E334B5">
                  <w:pPr>
                    <w:jc w:val="center"/>
                  </w:pPr>
                  <w:r w:rsidRPr="005409E0">
                    <w:t>9788414311660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334B5" w:rsidRPr="005409E0" w:rsidRDefault="00E334B5" w:rsidP="00E334B5">
                  <w:pPr>
                    <w:jc w:val="center"/>
                  </w:pPr>
                  <w:r w:rsidRPr="005409E0">
                    <w:t>40,00</w:t>
                  </w:r>
                </w:p>
              </w:tc>
              <w:permStart w:id="43622599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334B5" w:rsidRPr="00CF4131" w:rsidRDefault="00E334B5" w:rsidP="00E334B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36225996" w:displacedByCustomXml="prev"/>
            </w:tr>
            <w:tr w:rsidR="00E334B5" w:rsidRPr="009451C3" w:rsidTr="008F1892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334B5" w:rsidRDefault="00D75E1F" w:rsidP="00D75E1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E334B5" w:rsidRPr="009A5DA9" w:rsidRDefault="00E334B5" w:rsidP="00E334B5">
                  <w:r w:rsidRPr="009A5DA9">
                    <w:t xml:space="preserve">1º BACH. HISTORIA DEL MUNDO CONTEMPORÁNEO 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E334B5" w:rsidRPr="009A5DA9" w:rsidRDefault="00E334B5" w:rsidP="00E334B5">
                  <w:pPr>
                    <w:jc w:val="center"/>
                  </w:pPr>
                  <w:r w:rsidRPr="009A5DA9">
                    <w:t>ANAYA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E334B5" w:rsidRPr="005409E0" w:rsidRDefault="00E334B5" w:rsidP="00E334B5">
                  <w:pPr>
                    <w:jc w:val="center"/>
                  </w:pPr>
                  <w:r w:rsidRPr="005409E0">
                    <w:t>9788414311486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334B5" w:rsidRPr="005409E0" w:rsidRDefault="00B137DC" w:rsidP="00E334B5">
                  <w:pPr>
                    <w:jc w:val="center"/>
                  </w:pPr>
                  <w:r>
                    <w:t>40,00</w:t>
                  </w:r>
                </w:p>
              </w:tc>
              <w:permStart w:id="58211789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334B5" w:rsidRPr="00CF4131" w:rsidRDefault="00E334B5" w:rsidP="00E334B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582117893" w:displacedByCustomXml="prev"/>
            </w:tr>
            <w:tr w:rsidR="00E334B5" w:rsidRPr="009451C3" w:rsidTr="008F1892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334B5" w:rsidRDefault="00D75E1F" w:rsidP="00E334B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E334B5" w:rsidRPr="009A5DA9" w:rsidRDefault="00E334B5" w:rsidP="00E334B5">
                  <w:r w:rsidRPr="009A5DA9">
                    <w:t xml:space="preserve">1º BACH. ECONOMÍA </w:t>
                  </w:r>
                  <w:r w:rsidR="00455D74">
                    <w:t xml:space="preserve">Ed. 2022 </w:t>
                  </w:r>
                  <w:r>
                    <w:t>“Revuela”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E334B5" w:rsidRDefault="00E334B5" w:rsidP="00E334B5">
                  <w:pPr>
                    <w:jc w:val="center"/>
                  </w:pPr>
                  <w:r w:rsidRPr="009A5DA9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E334B5" w:rsidRPr="005409E0" w:rsidRDefault="00E334B5" w:rsidP="00E334B5">
                  <w:pPr>
                    <w:jc w:val="center"/>
                  </w:pPr>
                  <w:r w:rsidRPr="005409E0">
                    <w:t>9788411202176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334B5" w:rsidRDefault="00E334B5" w:rsidP="00E334B5">
                  <w:pPr>
                    <w:jc w:val="center"/>
                  </w:pPr>
                  <w:r w:rsidRPr="005409E0">
                    <w:t>39,48</w:t>
                  </w:r>
                </w:p>
              </w:tc>
              <w:permStart w:id="68691513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334B5" w:rsidRPr="00CF4131" w:rsidRDefault="00B137DC" w:rsidP="00E334B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86915132" w:displacedByCustomXml="prev"/>
            </w:tr>
            <w:tr w:rsidR="00E334B5" w:rsidRPr="009451C3" w:rsidTr="004C6733">
              <w:trPr>
                <w:trHeight w:hRule="exact" w:val="553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334B5" w:rsidRDefault="00D75E1F" w:rsidP="00D75E1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E334B5" w:rsidRPr="00D75E1F" w:rsidRDefault="00E334B5" w:rsidP="00455D74">
                  <w:r w:rsidRPr="00D75E1F">
                    <w:t>1º BACH. TECNOLOGIA</w:t>
                  </w:r>
                  <w:r w:rsidR="00455D74" w:rsidRPr="00D75E1F">
                    <w:t xml:space="preserve"> E INGENIERÍA          Ed. 2022 </w:t>
                  </w:r>
                  <w:r w:rsidRPr="00D75E1F">
                    <w:t>“Revuela”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E334B5" w:rsidRPr="00926C9D" w:rsidRDefault="00E334B5" w:rsidP="00E334B5">
                  <w:pPr>
                    <w:jc w:val="center"/>
                  </w:pPr>
                  <w:r w:rsidRPr="00926C9D">
                    <w:t>SM</w:t>
                  </w: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</w:tcPr>
                <w:p w:rsidR="00E334B5" w:rsidRPr="000A6084" w:rsidRDefault="00E334B5" w:rsidP="00E334B5">
                  <w:pPr>
                    <w:jc w:val="center"/>
                  </w:pPr>
                  <w:r w:rsidRPr="000A6084">
                    <w:t>9788411202220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E334B5" w:rsidRPr="000A6084" w:rsidRDefault="00E334B5" w:rsidP="00E334B5">
                  <w:pPr>
                    <w:jc w:val="center"/>
                  </w:pPr>
                  <w:r w:rsidRPr="000A6084">
                    <w:t>39,48</w:t>
                  </w:r>
                </w:p>
              </w:tc>
              <w:permStart w:id="120600372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334B5" w:rsidRPr="00CF4131" w:rsidRDefault="00E334B5" w:rsidP="00E334B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06003725" w:displacedByCustomXml="prev"/>
            </w:tr>
            <w:tr w:rsidR="00E334B5" w:rsidRPr="009451C3" w:rsidTr="00770F09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334B5" w:rsidRDefault="00D75E1F" w:rsidP="00D75E1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E334B5" w:rsidRPr="00926C9D" w:rsidRDefault="00E334B5" w:rsidP="00455D74">
                  <w:r w:rsidRPr="00926C9D">
                    <w:t xml:space="preserve">1º BACH. RELIGIÓN </w:t>
                  </w:r>
                  <w:r w:rsidR="00455D74">
                    <w:t>CATÓLICA EDEN 22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E334B5" w:rsidRDefault="00E334B5" w:rsidP="00E334B5">
                  <w:pPr>
                    <w:jc w:val="center"/>
                  </w:pPr>
                  <w:r w:rsidRPr="00926C9D">
                    <w:t>SM</w:t>
                  </w: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</w:tcPr>
                <w:p w:rsidR="00E334B5" w:rsidRPr="000A6084" w:rsidRDefault="00E334B5" w:rsidP="00E334B5">
                  <w:pPr>
                    <w:jc w:val="center"/>
                  </w:pPr>
                  <w:r w:rsidRPr="000A6084">
                    <w:t>9788411202305</w:t>
                  </w:r>
                </w:p>
              </w:tc>
              <w:tc>
                <w:tcPr>
                  <w:tcW w:w="989" w:type="dxa"/>
                  <w:tcMar>
                    <w:left w:w="28" w:type="dxa"/>
                    <w:right w:w="28" w:type="dxa"/>
                  </w:tcMar>
                </w:tcPr>
                <w:p w:rsidR="00E334B5" w:rsidRDefault="00E334B5" w:rsidP="00E334B5">
                  <w:pPr>
                    <w:jc w:val="center"/>
                  </w:pPr>
                  <w:r w:rsidRPr="000A6084">
                    <w:t>30,62</w:t>
                  </w:r>
                </w:p>
              </w:tc>
              <w:permStart w:id="206021273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E334B5" w:rsidRPr="00CF4131" w:rsidRDefault="00E334B5" w:rsidP="00E334B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60212733" w:displacedByCustomXml="prev"/>
            </w:tr>
            <w:tr w:rsidR="00DE7F4F" w:rsidRPr="009451C3" w:rsidTr="007F1D23">
              <w:trPr>
                <w:trHeight w:hRule="exact" w:val="429"/>
              </w:trPr>
              <w:tc>
                <w:tcPr>
                  <w:tcW w:w="30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89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EF2436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325,76</w:t>
                  </w:r>
                  <w:bookmarkStart w:id="0" w:name="_GoBack"/>
                  <w:bookmarkEnd w:id="0"/>
                </w:p>
              </w:tc>
              <w:tc>
                <w:tcPr>
                  <w:tcW w:w="906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7F1D23">
              <w:trPr>
                <w:trHeight w:val="323"/>
              </w:trPr>
              <w:tc>
                <w:tcPr>
                  <w:tcW w:w="30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91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06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748462498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748462498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7F1D23">
              <w:trPr>
                <w:trHeight w:hRule="exact" w:val="336"/>
              </w:trPr>
              <w:tc>
                <w:tcPr>
                  <w:tcW w:w="30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413962926" w:edGrp="everyone"/>
            <w:r w:rsidR="00DA488B">
              <w:t xml:space="preserve">      </w:t>
            </w:r>
            <w:r w:rsidRPr="0045356D">
              <w:t xml:space="preserve"> </w:t>
            </w:r>
            <w:permEnd w:id="1413962926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2139848308" w:edGrp="everyone"/>
            <w:r>
              <w:t xml:space="preserve"> </w:t>
            </w:r>
            <w:r w:rsidR="00DA488B">
              <w:t xml:space="preserve">    </w:t>
            </w:r>
            <w:permEnd w:id="2139848308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7E5723" w:rsidRPr="00645413" w:rsidRDefault="007E5723" w:rsidP="007E5723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7E5723" w:rsidRDefault="007E5723" w:rsidP="007E5723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7E5723" w:rsidRPr="0033521B" w:rsidRDefault="007E5723" w:rsidP="007E5723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7E5723" w:rsidRDefault="007E5723" w:rsidP="007E5723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66" w:rsidRDefault="00172E66">
      <w:pPr>
        <w:spacing w:after="0" w:line="240" w:lineRule="auto"/>
      </w:pPr>
      <w:r>
        <w:separator/>
      </w:r>
    </w:p>
  </w:endnote>
  <w:endnote w:type="continuationSeparator" w:id="0">
    <w:p w:rsidR="00172E66" w:rsidRDefault="0017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66" w:rsidRDefault="00172E66">
      <w:pPr>
        <w:spacing w:after="0" w:line="240" w:lineRule="auto"/>
      </w:pPr>
      <w:r>
        <w:separator/>
      </w:r>
    </w:p>
  </w:footnote>
  <w:footnote w:type="continuationSeparator" w:id="0">
    <w:p w:rsidR="00172E66" w:rsidRDefault="0017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172E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172E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172E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1226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B38FB"/>
    <w:rsid w:val="000C7604"/>
    <w:rsid w:val="000D3FD7"/>
    <w:rsid w:val="000D414F"/>
    <w:rsid w:val="000F577F"/>
    <w:rsid w:val="00107B7A"/>
    <w:rsid w:val="00117C27"/>
    <w:rsid w:val="0012380D"/>
    <w:rsid w:val="001349C2"/>
    <w:rsid w:val="001470A0"/>
    <w:rsid w:val="00172E66"/>
    <w:rsid w:val="00190C9B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55D74"/>
    <w:rsid w:val="00471EC5"/>
    <w:rsid w:val="00480B68"/>
    <w:rsid w:val="0049275F"/>
    <w:rsid w:val="00492DBC"/>
    <w:rsid w:val="00494038"/>
    <w:rsid w:val="00496084"/>
    <w:rsid w:val="00496EAA"/>
    <w:rsid w:val="004A4C70"/>
    <w:rsid w:val="004B15F4"/>
    <w:rsid w:val="004C527F"/>
    <w:rsid w:val="004C6733"/>
    <w:rsid w:val="004E69A3"/>
    <w:rsid w:val="004F1765"/>
    <w:rsid w:val="004F42DE"/>
    <w:rsid w:val="00522C1A"/>
    <w:rsid w:val="0053713E"/>
    <w:rsid w:val="00540596"/>
    <w:rsid w:val="005727E2"/>
    <w:rsid w:val="005A4CE4"/>
    <w:rsid w:val="005D1BA5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38C2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7E5723"/>
    <w:rsid w:val="007F1D23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3836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37DC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94A4D"/>
    <w:rsid w:val="00BA4B98"/>
    <w:rsid w:val="00BA5999"/>
    <w:rsid w:val="00BB2D75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07A97"/>
    <w:rsid w:val="00D14A8C"/>
    <w:rsid w:val="00D372F1"/>
    <w:rsid w:val="00D52F02"/>
    <w:rsid w:val="00D67F4B"/>
    <w:rsid w:val="00D7203D"/>
    <w:rsid w:val="00D75E1F"/>
    <w:rsid w:val="00D8142C"/>
    <w:rsid w:val="00D9378D"/>
    <w:rsid w:val="00D93F7C"/>
    <w:rsid w:val="00D97579"/>
    <w:rsid w:val="00DA0FF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334B5"/>
    <w:rsid w:val="00E61581"/>
    <w:rsid w:val="00E62E54"/>
    <w:rsid w:val="00E6561E"/>
    <w:rsid w:val="00E67402"/>
    <w:rsid w:val="00E7594C"/>
    <w:rsid w:val="00E812DB"/>
    <w:rsid w:val="00E86EE6"/>
    <w:rsid w:val="00EB0AF1"/>
    <w:rsid w:val="00EB5AEB"/>
    <w:rsid w:val="00EB672F"/>
    <w:rsid w:val="00EC2322"/>
    <w:rsid w:val="00EC6C99"/>
    <w:rsid w:val="00EF2436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66E97E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5D35A506-5A89-42D9-B7AE-62D41B1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14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13</cp:revision>
  <cp:lastPrinted>2018-06-18T10:02:00Z</cp:lastPrinted>
  <dcterms:created xsi:type="dcterms:W3CDTF">2022-06-21T18:52:00Z</dcterms:created>
  <dcterms:modified xsi:type="dcterms:W3CDTF">2022-06-26T11:55:00Z</dcterms:modified>
</cp:coreProperties>
</file>