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991120876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991120876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7F1D23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>BACH CCSS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2045921364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2045921364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66865077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266865077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711154868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711154868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44"/>
              <w:gridCol w:w="1325"/>
              <w:gridCol w:w="1533"/>
              <w:gridCol w:w="989"/>
              <w:gridCol w:w="906"/>
            </w:tblGrid>
            <w:tr w:rsidR="003C6777" w:rsidRPr="009451C3" w:rsidTr="0005372E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9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Pr="009451C3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6A5FB7" w:rsidRDefault="0005372E" w:rsidP="0005372E">
                  <w:r w:rsidRPr="006A5FB7">
                    <w:t xml:space="preserve">1º BACH. LENGUA CASTELLANA Y LITERATURA </w:t>
                  </w:r>
                  <w:r w:rsidR="008A06AF">
                    <w:t xml:space="preserve">ED 2022 </w:t>
                  </w:r>
                  <w:r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Pr="006A5FB7" w:rsidRDefault="0005372E" w:rsidP="0005372E">
                  <w:pPr>
                    <w:jc w:val="center"/>
                  </w:pPr>
                  <w:r w:rsidRPr="006A5FB7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Pr="00023875" w:rsidRDefault="0005372E" w:rsidP="0005372E">
                  <w:pPr>
                    <w:jc w:val="center"/>
                  </w:pPr>
                  <w:r w:rsidRPr="00023875">
                    <w:t>9788411202138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Pr="00CC4033" w:rsidRDefault="0005372E" w:rsidP="0005372E">
                  <w:pPr>
                    <w:jc w:val="center"/>
                  </w:pPr>
                  <w:r w:rsidRPr="00CC4033">
                    <w:t>39,48</w:t>
                  </w:r>
                </w:p>
              </w:tc>
              <w:permStart w:id="3803314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8033146" w:displacedByCustomXml="prev"/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Pr="009451C3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6A5FB7" w:rsidRDefault="0005372E" w:rsidP="0005372E">
                  <w:r w:rsidRPr="006A5FB7">
                    <w:t xml:space="preserve">1º BACH. FILOSOFÍA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Pr="006A5FB7" w:rsidRDefault="0005372E" w:rsidP="0005372E">
                  <w:pPr>
                    <w:jc w:val="center"/>
                  </w:pPr>
                  <w:r w:rsidRPr="006A5FB7">
                    <w:t>EDEBÉ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Pr="00023875" w:rsidRDefault="0005372E" w:rsidP="0005372E">
                  <w:pPr>
                    <w:jc w:val="center"/>
                  </w:pPr>
                  <w:r w:rsidRPr="00023875">
                    <w:t>9788468358673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Pr="00CC4033" w:rsidRDefault="0005372E" w:rsidP="0005372E">
                  <w:pPr>
                    <w:jc w:val="center"/>
                  </w:pPr>
                  <w:r w:rsidRPr="00CC4033">
                    <w:t>39,48</w:t>
                  </w:r>
                </w:p>
              </w:tc>
              <w:permStart w:id="201302286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13022869" w:displacedByCustomXml="prev"/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Pr="009451C3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6A5FB7" w:rsidRDefault="0005372E" w:rsidP="0005372E">
                  <w:r w:rsidRPr="006A5FB7">
                    <w:t>BURLINGTON MINDSET 1º BACH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Pr="006A5FB7" w:rsidRDefault="0005372E" w:rsidP="0005372E">
                  <w:pPr>
                    <w:jc w:val="center"/>
                  </w:pPr>
                  <w:r w:rsidRPr="006A5FB7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Pr="00023875" w:rsidRDefault="0005372E" w:rsidP="0005372E">
                  <w:pPr>
                    <w:jc w:val="center"/>
                  </w:pPr>
                  <w:r w:rsidRPr="00023875">
                    <w:t>9789925305421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Pr="00CC4033" w:rsidRDefault="0005372E" w:rsidP="0005372E">
                  <w:pPr>
                    <w:jc w:val="center"/>
                  </w:pPr>
                  <w:r w:rsidRPr="00CC4033">
                    <w:t>32,87</w:t>
                  </w:r>
                </w:p>
              </w:tc>
              <w:permStart w:id="196269035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62690357" w:displacedByCustomXml="prev"/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Pr="009451C3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6A5FB7" w:rsidRDefault="0005372E" w:rsidP="0005372E">
                  <w:r w:rsidRPr="006A5FB7">
                    <w:t>BURLINGTON MINDSET 1º BACH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Default="0005372E" w:rsidP="0005372E">
                  <w:pPr>
                    <w:jc w:val="center"/>
                  </w:pPr>
                  <w:r w:rsidRPr="006A5FB7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Default="0005372E" w:rsidP="0005372E">
                  <w:pPr>
                    <w:jc w:val="center"/>
                  </w:pPr>
                  <w:r w:rsidRPr="00023875">
                    <w:t>9789925305230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Default="0005372E" w:rsidP="0005372E">
                  <w:pPr>
                    <w:jc w:val="center"/>
                  </w:pPr>
                  <w:r w:rsidRPr="00CC4033">
                    <w:t>20,85</w:t>
                  </w:r>
                </w:p>
              </w:tc>
              <w:permStart w:id="205411192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54111922" w:displacedByCustomXml="prev"/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Pr="009451C3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257639" w:rsidRDefault="0005372E" w:rsidP="0005372E">
                  <w:r w:rsidRPr="00257639">
                    <w:t xml:space="preserve">1º BACH. MATEMÁTICAS I (Aplicadas a las CCSS) </w:t>
                  </w:r>
                  <w:r w:rsidR="008A06AF">
                    <w:t xml:space="preserve">ED 2022 </w:t>
                  </w:r>
                  <w:r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Pr="00257639" w:rsidRDefault="0005372E" w:rsidP="0005372E">
                  <w:pPr>
                    <w:jc w:val="center"/>
                  </w:pPr>
                  <w:r w:rsidRPr="00257639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Pr="00D90AA8" w:rsidRDefault="0005372E" w:rsidP="0005372E">
                  <w:pPr>
                    <w:jc w:val="center"/>
                  </w:pPr>
                  <w:r w:rsidRPr="00D90AA8">
                    <w:t>9788411202213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Pr="00D90AA8" w:rsidRDefault="008A06AF" w:rsidP="0005372E">
                  <w:pPr>
                    <w:jc w:val="center"/>
                  </w:pPr>
                  <w:r>
                    <w:t>39,05</w:t>
                  </w:r>
                </w:p>
              </w:tc>
              <w:permStart w:id="83404305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34043056" w:displacedByCustomXml="prev"/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Pr="009451C3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257639" w:rsidRDefault="0005372E" w:rsidP="0005372E">
                  <w:r w:rsidRPr="00257639">
                    <w:t xml:space="preserve">1º BACH. HISTORIA DEL MUNDO CONTEMPORÁNEO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Pr="00257639" w:rsidRDefault="0005372E" w:rsidP="0005372E">
                  <w:pPr>
                    <w:jc w:val="center"/>
                  </w:pPr>
                  <w:r w:rsidRPr="00257639">
                    <w:t>ANAYA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Pr="00D90AA8" w:rsidRDefault="0005372E" w:rsidP="0005372E">
                  <w:pPr>
                    <w:jc w:val="center"/>
                  </w:pPr>
                  <w:r w:rsidRPr="00D90AA8">
                    <w:t>9788414311486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Pr="00D90AA8" w:rsidRDefault="0005372E" w:rsidP="0005372E">
                  <w:pPr>
                    <w:jc w:val="center"/>
                  </w:pPr>
                  <w:r w:rsidRPr="00D90AA8">
                    <w:t>40,00</w:t>
                  </w:r>
                </w:p>
              </w:tc>
              <w:permStart w:id="200044096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00440965" w:displacedByCustomXml="prev"/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257639" w:rsidRDefault="0005372E" w:rsidP="0005372E">
                  <w:r w:rsidRPr="00257639">
                    <w:t>1º BACH. ECONOMÍA</w:t>
                  </w:r>
                  <w:r w:rsidR="008A06AF">
                    <w:t xml:space="preserve"> ED 2022</w:t>
                  </w:r>
                  <w:r w:rsidRPr="00257639">
                    <w:t xml:space="preserve"> </w:t>
                  </w:r>
                  <w:r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Default="0005372E" w:rsidP="0005372E">
                  <w:pPr>
                    <w:jc w:val="center"/>
                  </w:pPr>
                  <w:r w:rsidRPr="00257639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Pr="00D90AA8" w:rsidRDefault="0005372E" w:rsidP="0005372E">
                  <w:pPr>
                    <w:jc w:val="center"/>
                  </w:pPr>
                  <w:r w:rsidRPr="00D90AA8">
                    <w:t>9788411202176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Default="0005372E" w:rsidP="0005372E">
                  <w:pPr>
                    <w:jc w:val="center"/>
                  </w:pPr>
                  <w:r w:rsidRPr="00D90AA8">
                    <w:t>39,48</w:t>
                  </w:r>
                </w:p>
              </w:tc>
              <w:permStart w:id="1601421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014215" w:displacedByCustomXml="prev"/>
            </w:tr>
            <w:tr w:rsidR="0005372E" w:rsidRPr="009451C3" w:rsidTr="00F075AA">
              <w:trPr>
                <w:trHeight w:hRule="exact" w:val="489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8A06AF" w:rsidRDefault="0005372E" w:rsidP="008A06AF">
                  <w:r w:rsidRPr="008A06AF">
                    <w:t>1º BACH. TECNOLOGIA</w:t>
                  </w:r>
                  <w:r w:rsidR="008A06AF" w:rsidRPr="008A06AF">
                    <w:t xml:space="preserve"> E INGENIERÍA  </w:t>
                  </w:r>
                  <w:r w:rsidR="008A06AF">
                    <w:t xml:space="preserve">ED. </w:t>
                  </w:r>
                  <w:r w:rsidR="008A06AF" w:rsidRPr="008A06AF">
                    <w:t xml:space="preserve">2022 </w:t>
                  </w:r>
                  <w:r w:rsidRPr="008A06AF">
                    <w:t>“Revuela”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Pr="0080167D" w:rsidRDefault="0005372E" w:rsidP="0005372E">
                  <w:pPr>
                    <w:jc w:val="center"/>
                  </w:pPr>
                  <w:r w:rsidRPr="0080167D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Pr="00552A6A" w:rsidRDefault="0005372E" w:rsidP="0005372E">
                  <w:pPr>
                    <w:jc w:val="center"/>
                  </w:pPr>
                  <w:r w:rsidRPr="00552A6A">
                    <w:t>9788411202220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5372E" w:rsidRPr="00552A6A" w:rsidRDefault="0005372E" w:rsidP="0005372E">
                  <w:pPr>
                    <w:jc w:val="center"/>
                  </w:pPr>
                  <w:r w:rsidRPr="00552A6A">
                    <w:t>39,48</w:t>
                  </w:r>
                </w:p>
              </w:tc>
              <w:permStart w:id="28803213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88032134" w:displacedByCustomXml="prev"/>
            </w:tr>
            <w:tr w:rsidR="0005372E" w:rsidRPr="009451C3" w:rsidTr="0005372E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372E" w:rsidRDefault="0005372E" w:rsidP="0005372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5372E" w:rsidRPr="0080167D" w:rsidRDefault="0005372E" w:rsidP="008A06AF">
                  <w:r w:rsidRPr="0080167D">
                    <w:t xml:space="preserve">1º BACH. RELIGIÓN </w:t>
                  </w:r>
                  <w:r>
                    <w:t xml:space="preserve"> </w:t>
                  </w:r>
                  <w:r w:rsidR="008A06AF">
                    <w:t>CATÓLICA EDÉN 2022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5372E" w:rsidRDefault="0005372E" w:rsidP="0005372E">
                  <w:pPr>
                    <w:jc w:val="center"/>
                  </w:pPr>
                  <w:r w:rsidRPr="0080167D">
                    <w:t>SM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</w:tcPr>
                <w:p w:rsidR="0005372E" w:rsidRPr="00552A6A" w:rsidRDefault="0005372E" w:rsidP="0005372E">
                  <w:pPr>
                    <w:jc w:val="center"/>
                  </w:pPr>
                  <w:r w:rsidRPr="00552A6A">
                    <w:t>9788411202305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5372E" w:rsidRDefault="0005372E" w:rsidP="0005372E">
                  <w:pPr>
                    <w:jc w:val="center"/>
                  </w:pPr>
                  <w:r w:rsidRPr="00552A6A">
                    <w:t>30,62</w:t>
                  </w:r>
                </w:p>
              </w:tc>
              <w:permStart w:id="98101429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5372E" w:rsidRPr="00CF4131" w:rsidRDefault="0005372E" w:rsidP="0005372E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81014290" w:displacedByCustomXml="prev"/>
            </w:tr>
            <w:tr w:rsidR="003319E3" w:rsidRPr="009451C3" w:rsidTr="007F1D2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21118000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11180002" w:displacedByCustomXml="prev"/>
            </w:tr>
            <w:tr w:rsidR="00DE7F4F" w:rsidRPr="009451C3" w:rsidTr="007F1D2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882A25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321,31</w:t>
                  </w:r>
                  <w:bookmarkStart w:id="0" w:name="_GoBack"/>
                  <w:bookmarkEnd w:id="0"/>
                </w:p>
              </w:tc>
              <w:tc>
                <w:tcPr>
                  <w:tcW w:w="90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7F1D2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1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212901882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212901882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7F1D2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5632242" w:edGrp="everyone"/>
            <w:r w:rsidR="00DA488B">
              <w:t xml:space="preserve">      </w:t>
            </w:r>
            <w:r w:rsidRPr="0045356D">
              <w:t xml:space="preserve"> </w:t>
            </w:r>
            <w:permEnd w:id="25632242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356603739" w:edGrp="everyone"/>
            <w:r>
              <w:t xml:space="preserve"> </w:t>
            </w:r>
            <w:r w:rsidR="00DA488B">
              <w:t xml:space="preserve">    </w:t>
            </w:r>
            <w:permEnd w:id="356603739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116E3D" w:rsidRPr="00645413" w:rsidRDefault="00116E3D" w:rsidP="00116E3D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116E3D" w:rsidRDefault="00116E3D" w:rsidP="00116E3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116E3D" w:rsidRPr="0033521B" w:rsidRDefault="00116E3D" w:rsidP="00116E3D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116E3D" w:rsidRDefault="00116E3D" w:rsidP="00116E3D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8D" w:rsidRDefault="005B6D8D">
      <w:pPr>
        <w:spacing w:after="0" w:line="240" w:lineRule="auto"/>
      </w:pPr>
      <w:r>
        <w:separator/>
      </w:r>
    </w:p>
  </w:endnote>
  <w:endnote w:type="continuationSeparator" w:id="0">
    <w:p w:rsidR="005B6D8D" w:rsidRDefault="005B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8D" w:rsidRDefault="005B6D8D">
      <w:pPr>
        <w:spacing w:after="0" w:line="240" w:lineRule="auto"/>
      </w:pPr>
      <w:r>
        <w:separator/>
      </w:r>
    </w:p>
  </w:footnote>
  <w:footnote w:type="continuationSeparator" w:id="0">
    <w:p w:rsidR="005B6D8D" w:rsidRDefault="005B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B6D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B6D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5B6D8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5372E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6E3D"/>
    <w:rsid w:val="00117C27"/>
    <w:rsid w:val="0012380D"/>
    <w:rsid w:val="001349C2"/>
    <w:rsid w:val="00193EF2"/>
    <w:rsid w:val="00194C5C"/>
    <w:rsid w:val="001A46EA"/>
    <w:rsid w:val="001B4923"/>
    <w:rsid w:val="001E1B20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772A7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B6D8D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C214C"/>
    <w:rsid w:val="006E0607"/>
    <w:rsid w:val="006F5C6A"/>
    <w:rsid w:val="007069A0"/>
    <w:rsid w:val="00720D40"/>
    <w:rsid w:val="0073328F"/>
    <w:rsid w:val="007438C2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7F1D23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82A25"/>
    <w:rsid w:val="008A0050"/>
    <w:rsid w:val="008A06AF"/>
    <w:rsid w:val="008D2D88"/>
    <w:rsid w:val="008D5097"/>
    <w:rsid w:val="008F046B"/>
    <w:rsid w:val="0091531C"/>
    <w:rsid w:val="009451C3"/>
    <w:rsid w:val="00952C8B"/>
    <w:rsid w:val="00975FA8"/>
    <w:rsid w:val="00986D74"/>
    <w:rsid w:val="009945B2"/>
    <w:rsid w:val="009D4055"/>
    <w:rsid w:val="009D7859"/>
    <w:rsid w:val="009E3836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075AA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14505D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58CC4F3-7CB2-4143-B5FF-5EDC63F2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2018-06-18T10:02:00Z</cp:lastPrinted>
  <dcterms:created xsi:type="dcterms:W3CDTF">2022-06-21T18:46:00Z</dcterms:created>
  <dcterms:modified xsi:type="dcterms:W3CDTF">2022-06-26T11:55:00Z</dcterms:modified>
</cp:coreProperties>
</file>