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230EB7">
      <w:pPr>
        <w:pStyle w:val="Textoindependiente"/>
        <w:spacing w:before="100" w:beforeAutospacing="1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D233A" w:rsidTr="00BA5999">
        <w:tc>
          <w:tcPr>
            <w:tcW w:w="9576" w:type="dxa"/>
          </w:tcPr>
          <w:p w:rsidR="00BD233A" w:rsidRPr="00211F26" w:rsidRDefault="00BD233A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E7F4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  <w:tr w:rsidR="00230EB7" w:rsidRPr="00230EB7" w:rsidTr="00BA5999">
        <w:tc>
          <w:tcPr>
            <w:tcW w:w="9576" w:type="dxa"/>
          </w:tcPr>
          <w:p w:rsidR="00230EB7" w:rsidRPr="00230EB7" w:rsidRDefault="00230EB7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3E5D78" w:themeColor="accent2" w:themeShade="80"/>
                <w:sz w:val="16"/>
                <w:szCs w:val="16"/>
              </w:rPr>
            </w:pP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DA488B" w:rsidRDefault="00BD233A" w:rsidP="00230EB7">
            <w:pPr>
              <w:pStyle w:val="Textoindependiente"/>
              <w:spacing w:before="100" w:beforeAutospacing="1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1788085577" w:edGrp="everyone"/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1788085577"/>
          </w:p>
          <w:p w:rsidR="00230EB7" w:rsidRDefault="00230EB7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</w:p>
          <w:p w:rsidR="00BD233A" w:rsidRDefault="00BD233A" w:rsidP="00D83F12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230EB7">
              <w:rPr>
                <w:rFonts w:ascii="Arial Narrow" w:hAnsi="Arial Narrow" w:cs="Arial Narrow"/>
                <w:b/>
                <w:sz w:val="20"/>
                <w:szCs w:val="20"/>
              </w:rPr>
              <w:t xml:space="preserve">1º </w:t>
            </w:r>
            <w:r w:rsidR="00D83F12">
              <w:rPr>
                <w:rFonts w:ascii="Arial Narrow" w:hAnsi="Arial Narrow" w:cs="Arial Narrow"/>
                <w:b/>
                <w:sz w:val="20"/>
                <w:szCs w:val="20"/>
              </w:rPr>
              <w:t>ADMINISTRACIÓN Y FINANZAS</w:t>
            </w:r>
          </w:p>
        </w:tc>
      </w:tr>
    </w:tbl>
    <w:p w:rsidR="00230EB7" w:rsidRDefault="00230EB7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DA488B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permStart w:id="1090980055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End w:id="1090980055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832928036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permEnd w:id="832928036"/>
          </w:p>
          <w:p w:rsidR="003A31D4" w:rsidRPr="00BD233A" w:rsidRDefault="003A31D4" w:rsidP="00DA488B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DA488B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535840132" w:edGrp="everyone"/>
            <w:r w:rsidR="00DA488B">
              <w:rPr>
                <w:rFonts w:ascii="Arial Narrow" w:eastAsia="Times New Roman" w:hAnsi="Arial Narrow"/>
                <w:color w:val="525A7D"/>
              </w:rPr>
              <w:t xml:space="preserve">     </w:t>
            </w:r>
            <w:permEnd w:id="535840132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Tr="00230EB7">
        <w:trPr>
          <w:trHeight w:val="7288"/>
          <w:jc w:val="center"/>
        </w:trPr>
        <w:tc>
          <w:tcPr>
            <w:tcW w:w="143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09"/>
              <w:gridCol w:w="3860"/>
              <w:gridCol w:w="1325"/>
              <w:gridCol w:w="1525"/>
              <w:gridCol w:w="985"/>
              <w:gridCol w:w="902"/>
            </w:tblGrid>
            <w:tr w:rsidR="003C6777" w:rsidRPr="009451C3" w:rsidTr="00CF1283">
              <w:trPr>
                <w:trHeight w:hRule="exact" w:val="501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86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0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CF1283" w:rsidRPr="009451C3" w:rsidTr="00CF1283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F1283" w:rsidRPr="009451C3" w:rsidRDefault="00CF1283" w:rsidP="00CF1283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60" w:type="dxa"/>
                  <w:tcMar>
                    <w:left w:w="28" w:type="dxa"/>
                    <w:right w:w="28" w:type="dxa"/>
                  </w:tcMar>
                </w:tcPr>
                <w:p w:rsidR="00CF1283" w:rsidRPr="00640E7D" w:rsidRDefault="00CF1283" w:rsidP="00CF1283">
                  <w:r w:rsidRPr="00640E7D">
                    <w:t>COMUNICACIÓN Y ATENCIÓN AL CLIENTE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CF1283" w:rsidRPr="00640E7D" w:rsidRDefault="00CF1283" w:rsidP="00CF1283">
                  <w:pPr>
                    <w:jc w:val="center"/>
                  </w:pPr>
                </w:p>
              </w:tc>
              <w:tc>
                <w:tcPr>
                  <w:tcW w:w="1525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CF1283" w:rsidRPr="00640E7D" w:rsidRDefault="00CF1283" w:rsidP="00CF1283">
                  <w:pPr>
                    <w:jc w:val="center"/>
                  </w:pPr>
                  <w:r w:rsidRPr="00640E7D">
                    <w:t>No hay libro</w:t>
                  </w:r>
                </w:p>
              </w:tc>
              <w:tc>
                <w:tcPr>
                  <w:tcW w:w="98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F1283" w:rsidRPr="00895FC4" w:rsidRDefault="00CF1283" w:rsidP="00CF1283">
                  <w:pPr>
                    <w:jc w:val="center"/>
                    <w:rPr>
                      <w:rFonts w:cs="Arial"/>
                    </w:rPr>
                  </w:pPr>
                </w:p>
              </w:tc>
              <w:permStart w:id="122650725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6988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2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CF1283" w:rsidRPr="00CF4131" w:rsidRDefault="00CF1283" w:rsidP="00CF1283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226507258" w:displacedByCustomXml="prev"/>
            </w:tr>
            <w:tr w:rsidR="00CF1283" w:rsidRPr="009451C3" w:rsidTr="00CF1283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F1283" w:rsidRPr="009451C3" w:rsidRDefault="00CF1283" w:rsidP="00CF1283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60" w:type="dxa"/>
                  <w:tcMar>
                    <w:left w:w="28" w:type="dxa"/>
                    <w:right w:w="28" w:type="dxa"/>
                  </w:tcMar>
                </w:tcPr>
                <w:p w:rsidR="00CF1283" w:rsidRPr="00640E7D" w:rsidRDefault="00CF1283" w:rsidP="00CF1283">
                  <w:r w:rsidRPr="00640E7D">
                    <w:t>GESTIÓN DE LA DOCUMENTACIÓN JURÍDICA Y EMPRESARIAL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CF1283" w:rsidRPr="00640E7D" w:rsidRDefault="00CF1283" w:rsidP="00CF1283">
                  <w:pPr>
                    <w:jc w:val="center"/>
                  </w:pPr>
                </w:p>
              </w:tc>
              <w:tc>
                <w:tcPr>
                  <w:tcW w:w="1525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CF1283" w:rsidRPr="00640E7D" w:rsidRDefault="00CF1283" w:rsidP="00CF1283">
                  <w:pPr>
                    <w:jc w:val="center"/>
                  </w:pPr>
                  <w:r w:rsidRPr="00640E7D">
                    <w:t>No hay libro</w:t>
                  </w:r>
                </w:p>
              </w:tc>
              <w:tc>
                <w:tcPr>
                  <w:tcW w:w="98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F1283" w:rsidRPr="00895FC4" w:rsidRDefault="00CF1283" w:rsidP="00CF1283">
                  <w:pPr>
                    <w:jc w:val="center"/>
                    <w:rPr>
                      <w:rFonts w:cs="Arial"/>
                    </w:rPr>
                  </w:pPr>
                </w:p>
              </w:tc>
              <w:permStart w:id="177107158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8763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2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CF1283" w:rsidRPr="00CF4131" w:rsidRDefault="00CF1283" w:rsidP="00CF1283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771071584" w:displacedByCustomXml="prev"/>
            </w:tr>
            <w:tr w:rsidR="00CF1283" w:rsidRPr="009451C3" w:rsidTr="00CF1283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F1283" w:rsidRPr="009451C3" w:rsidRDefault="00CF1283" w:rsidP="00CF1283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60" w:type="dxa"/>
                  <w:tcMar>
                    <w:left w:w="28" w:type="dxa"/>
                    <w:right w:w="28" w:type="dxa"/>
                  </w:tcMar>
                </w:tcPr>
                <w:p w:rsidR="00CF1283" w:rsidRPr="00640E7D" w:rsidRDefault="00CF1283" w:rsidP="00CF1283">
                  <w:r w:rsidRPr="00640E7D">
                    <w:t>OFIMÁTICA Y PROCESO DE LA INFORMACIÓN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CF1283" w:rsidRPr="00640E7D" w:rsidRDefault="00CF1283" w:rsidP="00CF1283">
                  <w:pPr>
                    <w:jc w:val="center"/>
                  </w:pPr>
                </w:p>
              </w:tc>
              <w:tc>
                <w:tcPr>
                  <w:tcW w:w="1525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CF1283" w:rsidRPr="00640E7D" w:rsidRDefault="00CF1283" w:rsidP="00CF1283">
                  <w:pPr>
                    <w:jc w:val="center"/>
                  </w:pPr>
                  <w:r w:rsidRPr="00640E7D">
                    <w:t>No hay libro</w:t>
                  </w:r>
                </w:p>
              </w:tc>
              <w:tc>
                <w:tcPr>
                  <w:tcW w:w="98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F1283" w:rsidRPr="00895FC4" w:rsidRDefault="00CF1283" w:rsidP="00CF1283">
                  <w:pPr>
                    <w:jc w:val="center"/>
                    <w:rPr>
                      <w:rFonts w:cs="Arial"/>
                    </w:rPr>
                  </w:pPr>
                </w:p>
              </w:tc>
              <w:permStart w:id="498429793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41984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2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CF1283" w:rsidRPr="00CF4131" w:rsidRDefault="00CF1283" w:rsidP="00CF1283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498429793" w:displacedByCustomXml="prev"/>
            </w:tr>
            <w:tr w:rsidR="00CF1283" w:rsidRPr="009451C3" w:rsidTr="00CF1283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F1283" w:rsidRPr="009451C3" w:rsidRDefault="00CF1283" w:rsidP="00CF1283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60" w:type="dxa"/>
                  <w:tcMar>
                    <w:left w:w="28" w:type="dxa"/>
                    <w:right w:w="28" w:type="dxa"/>
                  </w:tcMar>
                </w:tcPr>
                <w:p w:rsidR="00CF1283" w:rsidRPr="00640E7D" w:rsidRDefault="00CF1283" w:rsidP="00CF1283">
                  <w:r w:rsidRPr="00640E7D">
                    <w:t>PROCESO INTEGRAL DE LA ACTIVIDAD COMERCIAL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CF1283" w:rsidRPr="00640E7D" w:rsidRDefault="00CF1283" w:rsidP="00CF1283">
                  <w:pPr>
                    <w:jc w:val="center"/>
                  </w:pPr>
                  <w:r w:rsidRPr="00640E7D">
                    <w:t>MCGRAW HILL</w:t>
                  </w:r>
                </w:p>
              </w:tc>
              <w:tc>
                <w:tcPr>
                  <w:tcW w:w="1525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CF1283" w:rsidRPr="00640E7D" w:rsidRDefault="00CF1283" w:rsidP="00CF1283">
                  <w:pPr>
                    <w:jc w:val="center"/>
                  </w:pPr>
                  <w:r w:rsidRPr="00640E7D">
                    <w:t>9788448622527</w:t>
                  </w:r>
                </w:p>
              </w:tc>
              <w:tc>
                <w:tcPr>
                  <w:tcW w:w="98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F1283" w:rsidRPr="00C53DA7" w:rsidRDefault="00CF1283" w:rsidP="00CF1283">
                  <w:pPr>
                    <w:jc w:val="center"/>
                  </w:pPr>
                  <w:r w:rsidRPr="00C53DA7">
                    <w:t>32,95</w:t>
                  </w:r>
                </w:p>
              </w:tc>
              <w:permStart w:id="401348913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081903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2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CF1283" w:rsidRPr="00CF4131" w:rsidRDefault="00CF1283" w:rsidP="00CF1283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401348913" w:displacedByCustomXml="prev"/>
            </w:tr>
            <w:tr w:rsidR="00CF1283" w:rsidRPr="009451C3" w:rsidTr="00CF1283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F1283" w:rsidRPr="009451C3" w:rsidRDefault="00CF1283" w:rsidP="00CF1283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60" w:type="dxa"/>
                  <w:tcMar>
                    <w:left w:w="28" w:type="dxa"/>
                    <w:right w:w="28" w:type="dxa"/>
                  </w:tcMar>
                </w:tcPr>
                <w:p w:rsidR="00CF1283" w:rsidRPr="00640E7D" w:rsidRDefault="00CF1283" w:rsidP="00CF1283">
                  <w:r w:rsidRPr="00640E7D">
                    <w:t>RECURSOS HUMANOS Y RESPONSABILIDAD SOCIAL CORPORATIVA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CF1283" w:rsidRPr="00640E7D" w:rsidRDefault="00CF1283" w:rsidP="00CF1283">
                  <w:pPr>
                    <w:jc w:val="center"/>
                  </w:pPr>
                </w:p>
              </w:tc>
              <w:tc>
                <w:tcPr>
                  <w:tcW w:w="1525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CF1283" w:rsidRPr="00640E7D" w:rsidRDefault="00CF1283" w:rsidP="00CF1283">
                  <w:pPr>
                    <w:jc w:val="center"/>
                  </w:pPr>
                  <w:r w:rsidRPr="00640E7D">
                    <w:t>No hay libro</w:t>
                  </w:r>
                </w:p>
              </w:tc>
              <w:tc>
                <w:tcPr>
                  <w:tcW w:w="98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F1283" w:rsidRPr="00C53DA7" w:rsidRDefault="00CF1283" w:rsidP="00CF1283">
                  <w:pPr>
                    <w:jc w:val="center"/>
                  </w:pPr>
                </w:p>
              </w:tc>
              <w:permStart w:id="171509403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39361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2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CF1283" w:rsidRPr="00CF4131" w:rsidRDefault="00CF1283" w:rsidP="00CF1283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715094034" w:displacedByCustomXml="prev"/>
            </w:tr>
            <w:tr w:rsidR="00CF1283" w:rsidRPr="009451C3" w:rsidTr="00CF1283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F1283" w:rsidRPr="009451C3" w:rsidRDefault="00CF1283" w:rsidP="00CF1283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60" w:type="dxa"/>
                  <w:tcMar>
                    <w:left w:w="28" w:type="dxa"/>
                    <w:right w:w="28" w:type="dxa"/>
                  </w:tcMar>
                </w:tcPr>
                <w:p w:rsidR="00CF1283" w:rsidRPr="00640E7D" w:rsidRDefault="00CF1283" w:rsidP="00CF1283">
                  <w:r w:rsidRPr="00640E7D">
                    <w:t>BUSINESS ADMINIST. &amp; FINANCE SB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CF1283" w:rsidRPr="00640E7D" w:rsidRDefault="00CF1283" w:rsidP="00CF1283">
                  <w:pPr>
                    <w:spacing w:after="0" w:line="240" w:lineRule="auto"/>
                    <w:jc w:val="center"/>
                  </w:pPr>
                  <w:r w:rsidRPr="00640E7D">
                    <w:t>BURLINGTON</w:t>
                  </w:r>
                  <w:r>
                    <w:t xml:space="preserve"> BOOKS</w:t>
                  </w:r>
                </w:p>
              </w:tc>
              <w:tc>
                <w:tcPr>
                  <w:tcW w:w="1525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CF1283" w:rsidRPr="00640E7D" w:rsidRDefault="00CF1283" w:rsidP="00CF1283">
                  <w:pPr>
                    <w:jc w:val="center"/>
                  </w:pPr>
                  <w:r w:rsidRPr="00640E7D">
                    <w:t>9789963510559</w:t>
                  </w:r>
                </w:p>
              </w:tc>
              <w:tc>
                <w:tcPr>
                  <w:tcW w:w="98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F1283" w:rsidRPr="00C53DA7" w:rsidRDefault="00CF1283" w:rsidP="00CF1283">
                  <w:pPr>
                    <w:jc w:val="center"/>
                  </w:pPr>
                  <w:r w:rsidRPr="00C53DA7">
                    <w:t>26,45</w:t>
                  </w:r>
                </w:p>
              </w:tc>
              <w:permStart w:id="160874238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6914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2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CF1283" w:rsidRPr="00CF4131" w:rsidRDefault="00CF1283" w:rsidP="00CF1283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608742388" w:displacedByCustomXml="prev"/>
            </w:tr>
            <w:tr w:rsidR="00CF1283" w:rsidRPr="009451C3" w:rsidTr="00CF1283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F1283" w:rsidRDefault="00CF1283" w:rsidP="00CF1283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60" w:type="dxa"/>
                  <w:tcMar>
                    <w:left w:w="28" w:type="dxa"/>
                    <w:right w:w="28" w:type="dxa"/>
                  </w:tcMar>
                </w:tcPr>
                <w:p w:rsidR="00CF1283" w:rsidRPr="00640E7D" w:rsidRDefault="00CF1283" w:rsidP="00CF1283">
                  <w:r w:rsidRPr="00640E7D">
                    <w:t>BUSINESS ADMINIST. &amp; FINANCE WB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CF1283" w:rsidRPr="00640E7D" w:rsidRDefault="00CF1283" w:rsidP="00CF1283">
                  <w:pPr>
                    <w:spacing w:after="0" w:line="240" w:lineRule="auto"/>
                    <w:jc w:val="center"/>
                  </w:pPr>
                  <w:r w:rsidRPr="00640E7D">
                    <w:t>BURLINGTON</w:t>
                  </w:r>
                  <w:r>
                    <w:t xml:space="preserve"> BOOKS</w:t>
                  </w:r>
                </w:p>
              </w:tc>
              <w:tc>
                <w:tcPr>
                  <w:tcW w:w="1525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CF1283" w:rsidRDefault="00CF1283" w:rsidP="00CF1283">
                  <w:pPr>
                    <w:jc w:val="center"/>
                  </w:pPr>
                  <w:r w:rsidRPr="00640E7D">
                    <w:t>9789963510566</w:t>
                  </w:r>
                </w:p>
              </w:tc>
              <w:tc>
                <w:tcPr>
                  <w:tcW w:w="98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CF1283" w:rsidRDefault="00CF1283" w:rsidP="00CF1283">
                  <w:pPr>
                    <w:jc w:val="center"/>
                  </w:pPr>
                  <w:r w:rsidRPr="00C53DA7">
                    <w:t>17,25</w:t>
                  </w:r>
                </w:p>
              </w:tc>
              <w:permStart w:id="203124171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57049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02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CF1283" w:rsidRPr="00CF4131" w:rsidRDefault="00CF1283" w:rsidP="00CF1283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031241717" w:displacedByCustomXml="prev"/>
            </w:tr>
            <w:tr w:rsidR="00850EDF" w:rsidRPr="009451C3" w:rsidTr="00CF1283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50EDF" w:rsidRDefault="00850EDF" w:rsidP="00850ED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860" w:type="dxa"/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525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jc w:val="center"/>
                    <w:rPr>
                      <w:rFonts w:cs="Arial"/>
                    </w:rPr>
                  </w:pPr>
                </w:p>
              </w:tc>
              <w:permStart w:id="395579953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233888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2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850EDF" w:rsidRPr="00CF4131" w:rsidRDefault="00850EDF" w:rsidP="00850EDF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395579953" w:displacedByCustomXml="prev"/>
            </w:tr>
            <w:tr w:rsidR="00A96344" w:rsidRPr="009451C3" w:rsidTr="00CF1283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Default="00A96344" w:rsidP="00A9634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60" w:type="dxa"/>
                  <w:tcMar>
                    <w:left w:w="28" w:type="dxa"/>
                    <w:right w:w="28" w:type="dxa"/>
                  </w:tcMar>
                </w:tcPr>
                <w:p w:rsidR="00A96344" w:rsidRPr="00092717" w:rsidRDefault="00A96344" w:rsidP="00A96344"/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A96344" w:rsidRPr="00092717" w:rsidRDefault="00A96344" w:rsidP="00850EDF">
                  <w:pPr>
                    <w:jc w:val="center"/>
                  </w:pPr>
                </w:p>
              </w:tc>
              <w:tc>
                <w:tcPr>
                  <w:tcW w:w="1525" w:type="dxa"/>
                  <w:tcMar>
                    <w:left w:w="28" w:type="dxa"/>
                    <w:right w:w="28" w:type="dxa"/>
                  </w:tcMar>
                </w:tcPr>
                <w:p w:rsidR="00A96344" w:rsidRPr="00092717" w:rsidRDefault="00A96344" w:rsidP="00A96344">
                  <w:bookmarkStart w:id="0" w:name="_GoBack"/>
                  <w:bookmarkEnd w:id="0"/>
                </w:p>
              </w:tc>
              <w:tc>
                <w:tcPr>
                  <w:tcW w:w="985" w:type="dxa"/>
                  <w:tcBorders>
                    <w:top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230EB7" w:rsidRDefault="00A96344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93207079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584845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2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96344" w:rsidRPr="00CF4131" w:rsidRDefault="00A96344" w:rsidP="00A9634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932070792" w:displacedByCustomXml="prev"/>
            </w:tr>
            <w:tr w:rsidR="003319E3" w:rsidRPr="009451C3" w:rsidTr="00CF1283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6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Pr="0084363C" w:rsidRDefault="003319E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Pr="00230EB7" w:rsidRDefault="003319E3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86333041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463798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2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3319E3" w:rsidRPr="00CF4131" w:rsidRDefault="00DA488B" w:rsidP="004E0EAA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863330414" w:displacedByCustomXml="prev"/>
            </w:tr>
            <w:tr w:rsidR="00DE7F4F" w:rsidRPr="009451C3" w:rsidTr="00CF1283">
              <w:trPr>
                <w:trHeight w:hRule="exact" w:val="429"/>
              </w:trPr>
              <w:tc>
                <w:tcPr>
                  <w:tcW w:w="309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3A31D4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710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82642D" w:rsidRDefault="00DE7F4F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985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850EDF" w:rsidRDefault="00DE7F4F" w:rsidP="00230EB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02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45356D" w:rsidRDefault="00DE7F4F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DE7F4F" w:rsidRPr="009451C3" w:rsidTr="00CF1283">
              <w:trPr>
                <w:trHeight w:val="323"/>
              </w:trPr>
              <w:tc>
                <w:tcPr>
                  <w:tcW w:w="309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695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02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DE7F4F" w:rsidRPr="00E812DB" w:rsidRDefault="00DA488B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679019183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679019183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E7F4F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DE7F4F" w:rsidRPr="009451C3" w:rsidTr="00CF1283">
              <w:trPr>
                <w:trHeight w:hRule="exact" w:val="336"/>
              </w:trPr>
              <w:tc>
                <w:tcPr>
                  <w:tcW w:w="309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DE7F4F" w:rsidRPr="00194C5C" w:rsidRDefault="00DE7F4F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9E50B8" w:rsidRPr="00DA488B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620978339" w:edGrp="everyone"/>
            <w:r w:rsidR="00DA488B">
              <w:t xml:space="preserve">      </w:t>
            </w:r>
            <w:r w:rsidRPr="0045356D">
              <w:t xml:space="preserve"> </w:t>
            </w:r>
            <w:permEnd w:id="620978339"/>
            <w:r w:rsidRPr="0045356D">
              <w:t>libros</w:t>
            </w:r>
          </w:p>
          <w:p w:rsidR="0045356D" w:rsidRPr="0045356D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>Firmado:</w:t>
            </w:r>
            <w:permStart w:id="725692229" w:edGrp="everyone"/>
            <w:r>
              <w:t xml:space="preserve"> </w:t>
            </w:r>
            <w:r w:rsidR="00DA488B">
              <w:t xml:space="preserve">    </w:t>
            </w:r>
            <w:permEnd w:id="725692229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  <w:t>Colegio Santa María de los Apóstoles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230EB7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E10D7B" w:rsidRPr="00645413" w:rsidRDefault="00E10D7B" w:rsidP="00E10D7B">
      <w:pPr>
        <w:spacing w:after="120" w:line="240" w:lineRule="auto"/>
        <w:jc w:val="both"/>
        <w:rPr>
          <w:lang w:val="es-ES_tradnl"/>
        </w:rPr>
      </w:pPr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E10D7B" w:rsidRDefault="00E10D7B" w:rsidP="00E10D7B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Banco Santander:  ES82 0075 0073 8306 0071 2028 </w:t>
      </w:r>
    </w:p>
    <w:p w:rsidR="00E10D7B" w:rsidRPr="0033521B" w:rsidRDefault="00E10D7B" w:rsidP="00E10D7B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Caixabank</w:t>
      </w:r>
      <w:proofErr w:type="spellEnd"/>
      <w:r w:rsidRPr="0033521B">
        <w:rPr>
          <w:b/>
          <w:lang w:val="es-ES_tradnl"/>
        </w:rPr>
        <w:t xml:space="preserve">: </w:t>
      </w:r>
      <w:r w:rsidRPr="0033521B">
        <w:rPr>
          <w:b/>
        </w:rPr>
        <w:t>ES2</w:t>
      </w:r>
      <w:r>
        <w:rPr>
          <w:b/>
        </w:rPr>
        <w:t>6</w:t>
      </w:r>
      <w:r w:rsidRPr="0033521B">
        <w:rPr>
          <w:b/>
        </w:rPr>
        <w:t xml:space="preserve"> 2</w:t>
      </w:r>
      <w:r>
        <w:rPr>
          <w:b/>
        </w:rPr>
        <w:t>100</w:t>
      </w:r>
      <w:r w:rsidRPr="0033521B">
        <w:rPr>
          <w:b/>
        </w:rPr>
        <w:t xml:space="preserve"> </w:t>
      </w:r>
      <w:r>
        <w:rPr>
          <w:b/>
        </w:rPr>
        <w:t>2479</w:t>
      </w:r>
      <w:r w:rsidRPr="0033521B">
        <w:rPr>
          <w:b/>
        </w:rPr>
        <w:t xml:space="preserve"> </w:t>
      </w:r>
      <w:r>
        <w:rPr>
          <w:b/>
        </w:rPr>
        <w:t>6113</w:t>
      </w:r>
      <w:r w:rsidRPr="0033521B">
        <w:rPr>
          <w:b/>
        </w:rPr>
        <w:t xml:space="preserve"> 00</w:t>
      </w:r>
      <w:r>
        <w:rPr>
          <w:b/>
        </w:rPr>
        <w:t>20</w:t>
      </w:r>
      <w:r w:rsidRPr="0033521B">
        <w:rPr>
          <w:b/>
        </w:rPr>
        <w:t xml:space="preserve"> </w:t>
      </w:r>
      <w:r>
        <w:rPr>
          <w:b/>
        </w:rPr>
        <w:t>3760</w:t>
      </w:r>
    </w:p>
    <w:p w:rsidR="00E10D7B" w:rsidRDefault="00E10D7B" w:rsidP="00E10D7B">
      <w:pPr>
        <w:spacing w:after="120" w:line="240" w:lineRule="auto"/>
        <w:jc w:val="both"/>
      </w:pPr>
      <w:r w:rsidRPr="00E90227">
        <w:rPr>
          <w:u w:val="single"/>
          <w:lang w:val="es-ES_tradnl"/>
        </w:rPr>
        <w:t xml:space="preserve">Enviar la solicitud y justificante de pago al correo </w:t>
      </w:r>
      <w:hyperlink r:id="rId9" w:history="1">
        <w:r w:rsidRPr="00E90227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 w:rsidRPr="00E90227">
        <w:rPr>
          <w:rStyle w:val="Hipervnculo"/>
          <w:b/>
          <w:color w:val="FF0000"/>
          <w:sz w:val="22"/>
          <w:lang w:val="es-ES_tradnl"/>
        </w:rPr>
        <w:t xml:space="preserve"> </w:t>
      </w:r>
      <w:r w:rsidRPr="00E90227">
        <w:rPr>
          <w:rStyle w:val="Hipervnculo"/>
          <w:b/>
          <w:color w:val="auto"/>
          <w:lang w:val="es-ES_tradnl"/>
        </w:rPr>
        <w:t xml:space="preserve">antes del día </w:t>
      </w:r>
      <w:r>
        <w:rPr>
          <w:rStyle w:val="Hipervnculo"/>
          <w:b/>
          <w:color w:val="auto"/>
          <w:lang w:val="es-ES_tradnl"/>
        </w:rPr>
        <w:t>20</w:t>
      </w:r>
      <w:r w:rsidRPr="00E90227">
        <w:rPr>
          <w:rStyle w:val="Hipervnculo"/>
          <w:b/>
          <w:color w:val="auto"/>
          <w:lang w:val="es-ES_tradnl"/>
        </w:rPr>
        <w:t xml:space="preserve"> DE JULIO de 2022</w:t>
      </w:r>
      <w:r w:rsidRPr="00E90227">
        <w:rPr>
          <w:rStyle w:val="Hipervnculo"/>
          <w:b/>
          <w:color w:val="auto"/>
          <w:u w:val="none"/>
          <w:lang w:val="es-ES_tradnl"/>
        </w:rPr>
        <w:t xml:space="preserve">. </w:t>
      </w:r>
      <w:r w:rsidRPr="00E90227">
        <w:rPr>
          <w:lang w:val="es-ES_tradnl"/>
        </w:rPr>
        <w:t xml:space="preserve">Desde el </w:t>
      </w:r>
      <w:r w:rsidRPr="00E90227">
        <w:rPr>
          <w:b/>
          <w:lang w:val="es-ES_tradnl"/>
        </w:rPr>
        <w:t>1 de SEPTIEMBRE</w:t>
      </w:r>
      <w:r w:rsidRPr="00E90227">
        <w:rPr>
          <w:lang w:val="es-ES_tradnl"/>
        </w:rPr>
        <w:t xml:space="preserve"> nos pondremos en contacto con ustedes para acordar el día y la hora de recogida.</w:t>
      </w:r>
    </w:p>
    <w:p w:rsidR="00DA488B" w:rsidRDefault="00DA488B" w:rsidP="00E6561E">
      <w:pPr>
        <w:spacing w:after="0" w:line="240" w:lineRule="auto"/>
        <w:jc w:val="center"/>
      </w:pPr>
    </w:p>
    <w:sectPr w:rsidR="00DA488B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D49" w:rsidRDefault="00161D49">
      <w:pPr>
        <w:spacing w:after="0" w:line="240" w:lineRule="auto"/>
      </w:pPr>
      <w:r>
        <w:separator/>
      </w:r>
    </w:p>
  </w:endnote>
  <w:endnote w:type="continuationSeparator" w:id="0">
    <w:p w:rsidR="00161D49" w:rsidRDefault="0016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D49" w:rsidRDefault="00161D49">
      <w:pPr>
        <w:spacing w:after="0" w:line="240" w:lineRule="auto"/>
      </w:pPr>
      <w:r>
        <w:separator/>
      </w:r>
    </w:p>
  </w:footnote>
  <w:footnote w:type="continuationSeparator" w:id="0">
    <w:p w:rsidR="00161D49" w:rsidRDefault="0016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161D4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161D4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161D4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D"/>
    <w:rsid w:val="00001E2F"/>
    <w:rsid w:val="00021498"/>
    <w:rsid w:val="00032F9C"/>
    <w:rsid w:val="00037D6C"/>
    <w:rsid w:val="00041ADF"/>
    <w:rsid w:val="00042038"/>
    <w:rsid w:val="00043900"/>
    <w:rsid w:val="00051B68"/>
    <w:rsid w:val="00063C83"/>
    <w:rsid w:val="000657D6"/>
    <w:rsid w:val="00071A7F"/>
    <w:rsid w:val="00083DEB"/>
    <w:rsid w:val="000A3BD0"/>
    <w:rsid w:val="000B0E8D"/>
    <w:rsid w:val="000C7604"/>
    <w:rsid w:val="000D3FD7"/>
    <w:rsid w:val="000D414F"/>
    <w:rsid w:val="000F577F"/>
    <w:rsid w:val="00107B7A"/>
    <w:rsid w:val="00117C27"/>
    <w:rsid w:val="0012380D"/>
    <w:rsid w:val="001349C2"/>
    <w:rsid w:val="00161D49"/>
    <w:rsid w:val="00193EF2"/>
    <w:rsid w:val="00194C5C"/>
    <w:rsid w:val="001A46EA"/>
    <w:rsid w:val="001B4923"/>
    <w:rsid w:val="00200256"/>
    <w:rsid w:val="002061A7"/>
    <w:rsid w:val="00211F26"/>
    <w:rsid w:val="0021537F"/>
    <w:rsid w:val="00225857"/>
    <w:rsid w:val="00226885"/>
    <w:rsid w:val="00230EB7"/>
    <w:rsid w:val="00240FA8"/>
    <w:rsid w:val="00246CF8"/>
    <w:rsid w:val="00265684"/>
    <w:rsid w:val="0026726B"/>
    <w:rsid w:val="00275158"/>
    <w:rsid w:val="00276200"/>
    <w:rsid w:val="00296EE2"/>
    <w:rsid w:val="002B0217"/>
    <w:rsid w:val="002C3963"/>
    <w:rsid w:val="002D3F08"/>
    <w:rsid w:val="002F59B6"/>
    <w:rsid w:val="003319E3"/>
    <w:rsid w:val="00342B22"/>
    <w:rsid w:val="00350276"/>
    <w:rsid w:val="00350D34"/>
    <w:rsid w:val="00362B6B"/>
    <w:rsid w:val="003815B9"/>
    <w:rsid w:val="003904B5"/>
    <w:rsid w:val="00394BF9"/>
    <w:rsid w:val="00396EC0"/>
    <w:rsid w:val="003A31D4"/>
    <w:rsid w:val="003A5905"/>
    <w:rsid w:val="003A60FE"/>
    <w:rsid w:val="003B2A7C"/>
    <w:rsid w:val="003C6777"/>
    <w:rsid w:val="0040334B"/>
    <w:rsid w:val="00406E9D"/>
    <w:rsid w:val="0041287B"/>
    <w:rsid w:val="004163AB"/>
    <w:rsid w:val="00421314"/>
    <w:rsid w:val="00432CE4"/>
    <w:rsid w:val="004462A5"/>
    <w:rsid w:val="00450711"/>
    <w:rsid w:val="0045356D"/>
    <w:rsid w:val="00454F04"/>
    <w:rsid w:val="00471EC5"/>
    <w:rsid w:val="00480B68"/>
    <w:rsid w:val="0049275F"/>
    <w:rsid w:val="00494038"/>
    <w:rsid w:val="00496084"/>
    <w:rsid w:val="00496EAA"/>
    <w:rsid w:val="004A4C70"/>
    <w:rsid w:val="004B15F4"/>
    <w:rsid w:val="004C527F"/>
    <w:rsid w:val="004F1765"/>
    <w:rsid w:val="004F42DE"/>
    <w:rsid w:val="00522C1A"/>
    <w:rsid w:val="0053713E"/>
    <w:rsid w:val="00540596"/>
    <w:rsid w:val="005727E2"/>
    <w:rsid w:val="005A4CE4"/>
    <w:rsid w:val="005D5386"/>
    <w:rsid w:val="005F049A"/>
    <w:rsid w:val="00623931"/>
    <w:rsid w:val="0065626E"/>
    <w:rsid w:val="0065638A"/>
    <w:rsid w:val="0065705A"/>
    <w:rsid w:val="00665990"/>
    <w:rsid w:val="00680E25"/>
    <w:rsid w:val="006B12E0"/>
    <w:rsid w:val="006B2BD1"/>
    <w:rsid w:val="006E0607"/>
    <w:rsid w:val="006F5C6A"/>
    <w:rsid w:val="007069A0"/>
    <w:rsid w:val="00720D40"/>
    <w:rsid w:val="0073328F"/>
    <w:rsid w:val="0074628B"/>
    <w:rsid w:val="0075191B"/>
    <w:rsid w:val="007543DD"/>
    <w:rsid w:val="00774BAE"/>
    <w:rsid w:val="007804EA"/>
    <w:rsid w:val="0078172E"/>
    <w:rsid w:val="007A69EC"/>
    <w:rsid w:val="007A7CB9"/>
    <w:rsid w:val="007B2BAD"/>
    <w:rsid w:val="007B7DF3"/>
    <w:rsid w:val="007C4C5C"/>
    <w:rsid w:val="007E0C0E"/>
    <w:rsid w:val="0082441E"/>
    <w:rsid w:val="0082642D"/>
    <w:rsid w:val="008332F2"/>
    <w:rsid w:val="0084363C"/>
    <w:rsid w:val="0085036A"/>
    <w:rsid w:val="00850EDF"/>
    <w:rsid w:val="00860245"/>
    <w:rsid w:val="00864444"/>
    <w:rsid w:val="0086704C"/>
    <w:rsid w:val="0087359F"/>
    <w:rsid w:val="00895FC4"/>
    <w:rsid w:val="008A0050"/>
    <w:rsid w:val="008D2D88"/>
    <w:rsid w:val="008D5097"/>
    <w:rsid w:val="008F046B"/>
    <w:rsid w:val="0090004A"/>
    <w:rsid w:val="0091531C"/>
    <w:rsid w:val="009451C3"/>
    <w:rsid w:val="00952C8B"/>
    <w:rsid w:val="00975FA8"/>
    <w:rsid w:val="009911E9"/>
    <w:rsid w:val="009945B2"/>
    <w:rsid w:val="009D4055"/>
    <w:rsid w:val="009D7859"/>
    <w:rsid w:val="009E50B8"/>
    <w:rsid w:val="00A12C8D"/>
    <w:rsid w:val="00A4609D"/>
    <w:rsid w:val="00A52EF6"/>
    <w:rsid w:val="00A629E1"/>
    <w:rsid w:val="00A658BD"/>
    <w:rsid w:val="00A66F98"/>
    <w:rsid w:val="00A67DDF"/>
    <w:rsid w:val="00A75962"/>
    <w:rsid w:val="00A84F7E"/>
    <w:rsid w:val="00A873B9"/>
    <w:rsid w:val="00A96344"/>
    <w:rsid w:val="00AF2BFA"/>
    <w:rsid w:val="00B03032"/>
    <w:rsid w:val="00B16BEB"/>
    <w:rsid w:val="00B17EF9"/>
    <w:rsid w:val="00B32FE6"/>
    <w:rsid w:val="00B341D1"/>
    <w:rsid w:val="00B4582F"/>
    <w:rsid w:val="00B4754F"/>
    <w:rsid w:val="00B63421"/>
    <w:rsid w:val="00B64308"/>
    <w:rsid w:val="00B75C16"/>
    <w:rsid w:val="00B92CAE"/>
    <w:rsid w:val="00BA4B98"/>
    <w:rsid w:val="00BA5999"/>
    <w:rsid w:val="00BB5883"/>
    <w:rsid w:val="00BB76B5"/>
    <w:rsid w:val="00BD233A"/>
    <w:rsid w:val="00BD4DC7"/>
    <w:rsid w:val="00BF2F7B"/>
    <w:rsid w:val="00BF3CFD"/>
    <w:rsid w:val="00BF6866"/>
    <w:rsid w:val="00C04B6E"/>
    <w:rsid w:val="00C06E1A"/>
    <w:rsid w:val="00C54C54"/>
    <w:rsid w:val="00C56926"/>
    <w:rsid w:val="00C63929"/>
    <w:rsid w:val="00C6460C"/>
    <w:rsid w:val="00C658BC"/>
    <w:rsid w:val="00C70981"/>
    <w:rsid w:val="00CD57B3"/>
    <w:rsid w:val="00CE2264"/>
    <w:rsid w:val="00CE57DD"/>
    <w:rsid w:val="00CE6858"/>
    <w:rsid w:val="00CF1283"/>
    <w:rsid w:val="00CF2FDF"/>
    <w:rsid w:val="00CF4131"/>
    <w:rsid w:val="00D01AF0"/>
    <w:rsid w:val="00D07928"/>
    <w:rsid w:val="00D14A8C"/>
    <w:rsid w:val="00D372F1"/>
    <w:rsid w:val="00D52F02"/>
    <w:rsid w:val="00D67F4B"/>
    <w:rsid w:val="00D7203D"/>
    <w:rsid w:val="00D8142C"/>
    <w:rsid w:val="00D83F12"/>
    <w:rsid w:val="00D9378D"/>
    <w:rsid w:val="00D93F7C"/>
    <w:rsid w:val="00D97579"/>
    <w:rsid w:val="00DA1318"/>
    <w:rsid w:val="00DA488B"/>
    <w:rsid w:val="00DA4CBF"/>
    <w:rsid w:val="00DB2B42"/>
    <w:rsid w:val="00DB41F6"/>
    <w:rsid w:val="00DC45DF"/>
    <w:rsid w:val="00DE7F4F"/>
    <w:rsid w:val="00DF0135"/>
    <w:rsid w:val="00DF2B7C"/>
    <w:rsid w:val="00E039B4"/>
    <w:rsid w:val="00E03FC8"/>
    <w:rsid w:val="00E10D7B"/>
    <w:rsid w:val="00E15947"/>
    <w:rsid w:val="00E1633D"/>
    <w:rsid w:val="00E30451"/>
    <w:rsid w:val="00E61581"/>
    <w:rsid w:val="00E62E54"/>
    <w:rsid w:val="00E6561E"/>
    <w:rsid w:val="00E7594C"/>
    <w:rsid w:val="00E812DB"/>
    <w:rsid w:val="00E86EE6"/>
    <w:rsid w:val="00EB0AF1"/>
    <w:rsid w:val="00EB5AEB"/>
    <w:rsid w:val="00EB672F"/>
    <w:rsid w:val="00EC2322"/>
    <w:rsid w:val="00EC6C99"/>
    <w:rsid w:val="00F13E8F"/>
    <w:rsid w:val="00F32729"/>
    <w:rsid w:val="00F35A90"/>
    <w:rsid w:val="00F45413"/>
    <w:rsid w:val="00F460A9"/>
    <w:rsid w:val="00F623C8"/>
    <w:rsid w:val="00F62B31"/>
    <w:rsid w:val="00F66CE7"/>
    <w:rsid w:val="00F82834"/>
    <w:rsid w:val="00FA41D1"/>
    <w:rsid w:val="00FA579A"/>
    <w:rsid w:val="00FB0673"/>
    <w:rsid w:val="00FB0DD0"/>
    <w:rsid w:val="00FB1410"/>
    <w:rsid w:val="00FC7FE7"/>
    <w:rsid w:val="00FD276C"/>
    <w:rsid w:val="00FD51D8"/>
    <w:rsid w:val="00FE6891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30A088F"/>
  <w15:docId w15:val="{D39BF89B-E210-4AA6-9683-E928D96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CE0D37D4-5146-427F-98D5-4C4A10B2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16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10</cp:revision>
  <cp:lastPrinted>2018-06-18T10:02:00Z</cp:lastPrinted>
  <dcterms:created xsi:type="dcterms:W3CDTF">2022-06-21T19:21:00Z</dcterms:created>
  <dcterms:modified xsi:type="dcterms:W3CDTF">2022-06-26T13:52:00Z</dcterms:modified>
</cp:coreProperties>
</file>