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8A89C" w14:textId="77777777" w:rsidR="00BD233A" w:rsidRDefault="00BD233A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Alumno:</w:t>
      </w:r>
    </w:p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287"/>
      </w:tblGrid>
      <w:tr w:rsidR="00BD233A" w14:paraId="5ED465F6" w14:textId="77777777" w:rsidTr="0050094E">
        <w:tc>
          <w:tcPr>
            <w:tcW w:w="9576" w:type="dxa"/>
          </w:tcPr>
          <w:p w14:paraId="62793433" w14:textId="77777777" w:rsidR="00BD233A" w:rsidRPr="00211F26" w:rsidRDefault="00BD233A" w:rsidP="00CE57DD">
            <w:pPr>
              <w:pStyle w:val="Primerapginadeencabezado"/>
              <w:pBdr>
                <w:bottom w:val="none" w:sz="0" w:space="0" w:color="auto"/>
              </w:pBdr>
              <w:spacing w:after="0" w:line="240" w:lineRule="auto"/>
              <w:jc w:val="center"/>
              <w:rPr>
                <w:b/>
                <w:color w:val="9FB8CD" w:themeColor="accent2"/>
                <w:sz w:val="28"/>
                <w:szCs w:val="28"/>
              </w:rPr>
            </w:pPr>
            <w:r>
              <w:rPr>
                <w:b/>
                <w:color w:val="3E5D78" w:themeColor="accent2" w:themeShade="80"/>
                <w:sz w:val="28"/>
                <w:szCs w:val="28"/>
              </w:rPr>
              <w:t>Solicitud de libros de texto curso 20</w:t>
            </w:r>
            <w:r w:rsidR="00DE7F4F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CE57DD">
              <w:rPr>
                <w:b/>
                <w:color w:val="3E5D78" w:themeColor="accent2" w:themeShade="80"/>
                <w:sz w:val="28"/>
                <w:szCs w:val="28"/>
              </w:rPr>
              <w:t>1</w:t>
            </w:r>
            <w:r>
              <w:rPr>
                <w:b/>
                <w:color w:val="3E5D78" w:themeColor="accent2" w:themeShade="80"/>
                <w:sz w:val="28"/>
                <w:szCs w:val="28"/>
              </w:rPr>
              <w:t xml:space="preserve"> - 20</w:t>
            </w:r>
            <w:r w:rsidR="003C6777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CE57DD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</w:p>
        </w:tc>
      </w:tr>
    </w:tbl>
    <w:tbl>
      <w:tblPr>
        <w:tblStyle w:val="Tablaconcuadrcula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BD233A" w14:paraId="36F5A12B" w14:textId="77777777" w:rsidTr="00BD233A">
        <w:trPr>
          <w:trHeight w:val="454"/>
        </w:trPr>
        <w:tc>
          <w:tcPr>
            <w:tcW w:w="9375" w:type="dxa"/>
          </w:tcPr>
          <w:p w14:paraId="15587B9E" w14:textId="77777777" w:rsidR="00DA488B" w:rsidRDefault="00BD233A" w:rsidP="00DA488B">
            <w:pPr>
              <w:pStyle w:val="Textoindependiente"/>
              <w:spacing w:before="240" w:after="0"/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 xml:space="preserve">Nombre del alumno: </w:t>
            </w:r>
            <w:r w:rsidR="00DA488B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permStart w:id="1618760881" w:edGrp="everyone"/>
            <w:r w:rsidR="00DA488B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   </w:t>
            </w:r>
            <w:permEnd w:id="1618760881"/>
          </w:p>
          <w:p w14:paraId="7E8B096D" w14:textId="77777777" w:rsidR="00BD233A" w:rsidRDefault="00BD233A" w:rsidP="00DA488B">
            <w:pPr>
              <w:pStyle w:val="Textoindependiente"/>
              <w:spacing w:before="240"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Curso</w:t>
            </w:r>
            <w:r w:rsidRPr="007A69EC">
              <w:rPr>
                <w:rFonts w:ascii="Arial Narrow" w:hAnsi="Arial Narrow" w:cs="Arial Narrow"/>
                <w:b/>
                <w:sz w:val="20"/>
                <w:szCs w:val="20"/>
              </w:rPr>
              <w:t xml:space="preserve">: </w:t>
            </w:r>
            <w:r w:rsidR="002B0217">
              <w:rPr>
                <w:rFonts w:ascii="Arial Narrow" w:hAnsi="Arial Narrow" w:cs="Arial Narrow"/>
                <w:b/>
                <w:sz w:val="20"/>
                <w:szCs w:val="20"/>
              </w:rPr>
              <w:t>3</w:t>
            </w:r>
            <w:r w:rsidRPr="007A69EC">
              <w:rPr>
                <w:rFonts w:ascii="Arial Narrow" w:hAnsi="Arial Narrow" w:cs="Arial Narrow"/>
                <w:b/>
                <w:sz w:val="20"/>
                <w:szCs w:val="20"/>
              </w:rPr>
              <w:t xml:space="preserve">º </w:t>
            </w:r>
            <w:r w:rsidR="007A7CB9">
              <w:rPr>
                <w:rFonts w:ascii="Arial Narrow" w:hAnsi="Arial Narrow" w:cs="Arial Narrow"/>
                <w:b/>
                <w:sz w:val="20"/>
                <w:szCs w:val="20"/>
              </w:rPr>
              <w:t xml:space="preserve">CURSO  </w:t>
            </w:r>
            <w:r w:rsidR="002B0217">
              <w:rPr>
                <w:rFonts w:ascii="Arial Narrow" w:hAnsi="Arial Narrow" w:cs="Arial Narrow"/>
                <w:b/>
                <w:sz w:val="20"/>
                <w:szCs w:val="20"/>
              </w:rPr>
              <w:t>5</w:t>
            </w:r>
            <w:r w:rsidR="007A7CB9">
              <w:rPr>
                <w:rFonts w:ascii="Arial Narrow" w:hAnsi="Arial Narrow" w:cs="Arial Narrow"/>
                <w:b/>
                <w:sz w:val="20"/>
                <w:szCs w:val="20"/>
              </w:rPr>
              <w:t xml:space="preserve"> AÑOS</w:t>
            </w:r>
          </w:p>
        </w:tc>
      </w:tr>
    </w:tbl>
    <w:p w14:paraId="0834D128" w14:textId="77777777" w:rsidR="00BD233A" w:rsidRDefault="00BD233A" w:rsidP="00BD233A">
      <w:pPr>
        <w:pStyle w:val="Textoindependiente"/>
        <w:spacing w:before="240"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</w:p>
    <w:p w14:paraId="6D489989" w14:textId="77777777" w:rsidR="00BD233A" w:rsidRDefault="00BD233A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factura:</w:t>
      </w:r>
    </w:p>
    <w:tbl>
      <w:tblPr>
        <w:tblStyle w:val="Tablaconcuadrcula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3A31D4" w14:paraId="2C40ED49" w14:textId="77777777" w:rsidTr="00B250EA">
        <w:trPr>
          <w:trHeight w:val="1059"/>
        </w:trPr>
        <w:tc>
          <w:tcPr>
            <w:tcW w:w="9430" w:type="dxa"/>
          </w:tcPr>
          <w:p w14:paraId="15370AD8" w14:textId="77777777" w:rsidR="00DA488B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Nombre:</w:t>
            </w:r>
            <w:permStart w:id="667045296" w:edGrp="everyone"/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End w:id="667045296"/>
          </w:p>
          <w:p w14:paraId="7BA7AD7F" w14:textId="77777777" w:rsidR="003A31D4" w:rsidRPr="00BD233A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NIF/CIF:</w:t>
            </w:r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432802066" w:edGrp="everyone"/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   </w:t>
            </w:r>
            <w:permEnd w:id="432802066"/>
          </w:p>
          <w:p w14:paraId="6AB7E7B5" w14:textId="77777777" w:rsidR="003A31D4" w:rsidRPr="00BD233A" w:rsidRDefault="003A31D4" w:rsidP="00DA488B">
            <w:pPr>
              <w:pStyle w:val="Sinespaciado"/>
              <w:spacing w:before="240"/>
              <w:jc w:val="both"/>
              <w:rPr>
                <w:rFonts w:ascii="Arial Narrow" w:hAnsi="Arial Narrow"/>
                <w:color w:val="525A7D"/>
              </w:rPr>
            </w:pPr>
            <w:r w:rsidRPr="00BD233A">
              <w:rPr>
                <w:rFonts w:ascii="Arial Narrow" w:eastAsia="Times New Roman" w:hAnsi="Arial Narrow"/>
                <w:color w:val="525A7D"/>
              </w:rPr>
              <w:t>Dirección</w:t>
            </w:r>
            <w:r w:rsidR="00DA488B">
              <w:rPr>
                <w:rFonts w:ascii="Arial Narrow" w:eastAsia="Times New Roman" w:hAnsi="Arial Narrow"/>
                <w:color w:val="525A7D"/>
              </w:rPr>
              <w:t xml:space="preserve">: </w:t>
            </w:r>
            <w:permStart w:id="1757635216" w:edGrp="everyone"/>
            <w:r w:rsidR="00DA488B">
              <w:rPr>
                <w:rFonts w:ascii="Arial Narrow" w:eastAsia="Times New Roman" w:hAnsi="Arial Narrow"/>
                <w:color w:val="525A7D"/>
              </w:rPr>
              <w:t xml:space="preserve">     </w:t>
            </w:r>
            <w:permEnd w:id="1757635216"/>
          </w:p>
        </w:tc>
      </w:tr>
    </w:tbl>
    <w:p w14:paraId="51DBDDE3" w14:textId="77777777"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</w:p>
    <w:p w14:paraId="7ADC3B88" w14:textId="77777777"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</w:rPr>
        <w:t>Marque los libros que quiere adquirir</w:t>
      </w: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9418"/>
      </w:tblGrid>
      <w:tr w:rsidR="0041287B" w14:paraId="0C05EC11" w14:textId="77777777" w:rsidTr="003A60FE">
        <w:trPr>
          <w:trHeight w:val="7553"/>
          <w:jc w:val="center"/>
        </w:trPr>
        <w:tc>
          <w:tcPr>
            <w:tcW w:w="143" w:type="dxa"/>
            <w:shd w:val="clear" w:color="auto" w:fill="AAB0C7" w:themeFill="accent1" w:themeFillTint="99"/>
          </w:tcPr>
          <w:p w14:paraId="6DE4CA16" w14:textId="77777777" w:rsidR="0041287B" w:rsidRDefault="0041287B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tbl>
            <w:tblPr>
              <w:tblW w:w="8906" w:type="dxa"/>
              <w:tblBorders>
                <w:insideH w:val="single" w:sz="4" w:space="0" w:color="AAB0C7" w:themeColor="accent1" w:themeTint="99"/>
                <w:insideV w:val="single" w:sz="4" w:space="0" w:color="AAB0C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320"/>
              <w:gridCol w:w="4161"/>
              <w:gridCol w:w="851"/>
              <w:gridCol w:w="1559"/>
              <w:gridCol w:w="1042"/>
              <w:gridCol w:w="973"/>
            </w:tblGrid>
            <w:tr w:rsidR="003C6777" w:rsidRPr="009451C3" w14:paraId="011A8130" w14:textId="77777777" w:rsidTr="00021498">
              <w:trPr>
                <w:trHeight w:hRule="exact" w:val="501"/>
              </w:trPr>
              <w:tc>
                <w:tcPr>
                  <w:tcW w:w="32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D29AD97" w14:textId="77777777" w:rsidR="003C6777" w:rsidRPr="009451C3" w:rsidRDefault="003C6777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416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2F586F2" w14:textId="77777777"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Libro</w:t>
                  </w:r>
                </w:p>
              </w:tc>
              <w:tc>
                <w:tcPr>
                  <w:tcW w:w="85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046CCF3" w14:textId="77777777"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Editorial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7317AB8" w14:textId="77777777"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ISBN</w:t>
                  </w:r>
                </w:p>
              </w:tc>
              <w:tc>
                <w:tcPr>
                  <w:tcW w:w="104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03DA2A8" w14:textId="77777777" w:rsidR="003C6777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Precio</w:t>
                  </w:r>
                </w:p>
                <w:p w14:paraId="3796019D" w14:textId="77777777"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Colegio</w:t>
                  </w:r>
                </w:p>
              </w:tc>
              <w:tc>
                <w:tcPr>
                  <w:tcW w:w="973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0C8C42C" w14:textId="77777777"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Sí</w:t>
                  </w:r>
                </w:p>
              </w:tc>
            </w:tr>
            <w:tr w:rsidR="003319E3" w:rsidRPr="009451C3" w14:paraId="0F899804" w14:textId="77777777" w:rsidTr="00DE7F4F">
              <w:trPr>
                <w:trHeight w:hRule="exact" w:val="433"/>
              </w:trPr>
              <w:tc>
                <w:tcPr>
                  <w:tcW w:w="32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0DAC090" w14:textId="77777777" w:rsidR="003319E3" w:rsidRPr="009451C3" w:rsidRDefault="003319E3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6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31A4203" w14:textId="77777777" w:rsidR="003319E3" w:rsidRPr="0084363C" w:rsidRDefault="003319E3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84363C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MATEMÁTICAS ACTIVAS 5 AÑOS 17</w:t>
                  </w:r>
                </w:p>
              </w:tc>
              <w:tc>
                <w:tcPr>
                  <w:tcW w:w="85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163291B" w14:textId="77777777" w:rsidR="003319E3" w:rsidRDefault="003319E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  <w:p w14:paraId="042CDD9C" w14:textId="77777777" w:rsidR="003319E3" w:rsidRDefault="003319E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83E5342" w14:textId="77777777" w:rsidR="003319E3" w:rsidRDefault="003319E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9788467592283</w:t>
                  </w:r>
                </w:p>
                <w:p w14:paraId="1A0CDD8D" w14:textId="77777777" w:rsidR="003319E3" w:rsidRDefault="003319E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4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A9C2424" w14:textId="77777777" w:rsidR="003319E3" w:rsidRDefault="004163A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34,04</w:t>
                  </w:r>
                </w:p>
              </w:tc>
              <w:permStart w:id="223157713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9698892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73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53236294" w14:textId="77777777" w:rsidR="003319E3" w:rsidRPr="00CF4131" w:rsidRDefault="00DA488B" w:rsidP="00E15947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223157713" w:displacedByCustomXml="prev"/>
            </w:tr>
            <w:tr w:rsidR="003319E3" w:rsidRPr="009451C3" w14:paraId="200937DB" w14:textId="77777777" w:rsidTr="00DE7F4F">
              <w:trPr>
                <w:trHeight w:hRule="exact" w:val="583"/>
              </w:trPr>
              <w:tc>
                <w:tcPr>
                  <w:tcW w:w="32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C999989" w14:textId="77777777" w:rsidR="003319E3" w:rsidRPr="009451C3" w:rsidRDefault="003319E3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6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BA3EC92" w14:textId="77777777" w:rsidR="003319E3" w:rsidRPr="0084363C" w:rsidRDefault="003319E3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84363C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LECTOESCRITURA 3 ABCOLE CUADRÍCULA 18</w:t>
                  </w:r>
                </w:p>
              </w:tc>
              <w:tc>
                <w:tcPr>
                  <w:tcW w:w="85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AB761AC" w14:textId="77777777" w:rsidR="003319E3" w:rsidRDefault="003319E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82AEC02" w14:textId="77777777" w:rsidR="003319E3" w:rsidRDefault="003319E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9788491078135</w:t>
                  </w:r>
                </w:p>
              </w:tc>
              <w:tc>
                <w:tcPr>
                  <w:tcW w:w="104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1ACF18D" w14:textId="77777777" w:rsidR="003319E3" w:rsidRDefault="004163A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14,21</w:t>
                  </w:r>
                </w:p>
              </w:tc>
              <w:permStart w:id="1631798091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7876304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73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72BB8C7B" w14:textId="77777777" w:rsidR="003319E3" w:rsidRPr="00CF4131" w:rsidRDefault="00DA488B" w:rsidP="00E15947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631798091" w:displacedByCustomXml="prev"/>
            </w:tr>
            <w:tr w:rsidR="003319E3" w:rsidRPr="009451C3" w14:paraId="26D68CB7" w14:textId="77777777" w:rsidTr="0084363C">
              <w:trPr>
                <w:trHeight w:hRule="exact" w:val="547"/>
              </w:trPr>
              <w:tc>
                <w:tcPr>
                  <w:tcW w:w="32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CB09910" w14:textId="77777777" w:rsidR="003319E3" w:rsidRPr="009451C3" w:rsidRDefault="003319E3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6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DECBFBF" w14:textId="77777777" w:rsidR="003319E3" w:rsidRPr="0084363C" w:rsidRDefault="003319E3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84363C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LECTOESCRITURA 4 ABCOLE CUADRÍCULA 18</w:t>
                  </w:r>
                </w:p>
              </w:tc>
              <w:tc>
                <w:tcPr>
                  <w:tcW w:w="85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E84E06C" w14:textId="77777777" w:rsidR="003319E3" w:rsidRDefault="003319E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AA26781" w14:textId="77777777" w:rsidR="003319E3" w:rsidRDefault="003319E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9788491078142</w:t>
                  </w:r>
                </w:p>
              </w:tc>
              <w:tc>
                <w:tcPr>
                  <w:tcW w:w="104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369724B" w14:textId="77777777" w:rsidR="003319E3" w:rsidRDefault="004163A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14,21</w:t>
                  </w:r>
                </w:p>
              </w:tc>
              <w:permStart w:id="1524982025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1741984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73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4F526416" w14:textId="77777777" w:rsidR="003319E3" w:rsidRPr="00CF4131" w:rsidRDefault="00DA488B" w:rsidP="00E15947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524982025" w:displacedByCustomXml="prev"/>
            </w:tr>
            <w:tr w:rsidR="003319E3" w:rsidRPr="009451C3" w14:paraId="240F1F94" w14:textId="77777777" w:rsidTr="0084363C">
              <w:trPr>
                <w:trHeight w:hRule="exact" w:val="583"/>
              </w:trPr>
              <w:tc>
                <w:tcPr>
                  <w:tcW w:w="32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FE11177" w14:textId="77777777" w:rsidR="003319E3" w:rsidRPr="009451C3" w:rsidRDefault="003319E3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6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867B28F" w14:textId="77777777" w:rsidR="003319E3" w:rsidRPr="0084363C" w:rsidRDefault="003319E3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84363C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LECTOESCRITURA 5 ABCOLE CUADRÍCULA 18</w:t>
                  </w:r>
                </w:p>
              </w:tc>
              <w:tc>
                <w:tcPr>
                  <w:tcW w:w="85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D39F7DB" w14:textId="77777777" w:rsidR="003319E3" w:rsidRDefault="003319E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3E67994" w14:textId="77777777" w:rsidR="003319E3" w:rsidRDefault="003319E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9788491078159</w:t>
                  </w:r>
                </w:p>
              </w:tc>
              <w:tc>
                <w:tcPr>
                  <w:tcW w:w="104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BD3079E" w14:textId="77777777" w:rsidR="003319E3" w:rsidRDefault="004163A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14,21</w:t>
                  </w:r>
                </w:p>
              </w:tc>
              <w:permStart w:id="321537539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0819035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73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69D824F8" w14:textId="77777777" w:rsidR="003319E3" w:rsidRPr="00CF4131" w:rsidRDefault="00DA488B" w:rsidP="00E15947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321537539" w:displacedByCustomXml="prev"/>
            </w:tr>
            <w:tr w:rsidR="003319E3" w:rsidRPr="009451C3" w14:paraId="24EFA28A" w14:textId="77777777" w:rsidTr="00DE7F4F">
              <w:trPr>
                <w:trHeight w:hRule="exact" w:val="547"/>
              </w:trPr>
              <w:tc>
                <w:tcPr>
                  <w:tcW w:w="32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33B304D" w14:textId="77777777" w:rsidR="003319E3" w:rsidRPr="009451C3" w:rsidRDefault="003319E3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6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0B8FB60" w14:textId="77777777" w:rsidR="003319E3" w:rsidRPr="0084363C" w:rsidRDefault="003319E3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84363C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LECTURAS 2 CUENTOS DEL ABCOLE</w:t>
                  </w:r>
                </w:p>
              </w:tc>
              <w:tc>
                <w:tcPr>
                  <w:tcW w:w="85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3906007" w14:textId="77777777" w:rsidR="003319E3" w:rsidRDefault="003319E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4C0B154" w14:textId="77777777" w:rsidR="003319E3" w:rsidRDefault="003319E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9788467593341</w:t>
                  </w:r>
                </w:p>
              </w:tc>
              <w:tc>
                <w:tcPr>
                  <w:tcW w:w="104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F5FB39E" w14:textId="77777777" w:rsidR="003319E3" w:rsidRDefault="004163A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14,21</w:t>
                  </w:r>
                </w:p>
              </w:tc>
              <w:permStart w:id="375269632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9393611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73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657A6E8A" w14:textId="77777777" w:rsidR="003319E3" w:rsidRPr="00CF4131" w:rsidRDefault="00DA488B" w:rsidP="00E15947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375269632" w:displacedByCustomXml="prev"/>
            </w:tr>
            <w:tr w:rsidR="003319E3" w:rsidRPr="009451C3" w14:paraId="2B1D6633" w14:textId="77777777" w:rsidTr="0084363C">
              <w:trPr>
                <w:trHeight w:hRule="exact" w:val="585"/>
              </w:trPr>
              <w:tc>
                <w:tcPr>
                  <w:tcW w:w="32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83B4C05" w14:textId="77777777" w:rsidR="003319E3" w:rsidRPr="009451C3" w:rsidRDefault="003319E3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6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5E02506" w14:textId="77777777" w:rsidR="003319E3" w:rsidRPr="0084363C" w:rsidRDefault="003319E3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84363C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RELIGIÓN CATÓLICA INFANTIL 5 AÑOS NUESTRA CASA</w:t>
                  </w:r>
                </w:p>
              </w:tc>
              <w:tc>
                <w:tcPr>
                  <w:tcW w:w="85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2F91C69" w14:textId="77777777" w:rsidR="003319E3" w:rsidRDefault="003319E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SM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9C3E20D" w14:textId="77777777" w:rsidR="003319E3" w:rsidRDefault="003319E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9788491824787</w:t>
                  </w:r>
                </w:p>
              </w:tc>
              <w:tc>
                <w:tcPr>
                  <w:tcW w:w="104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AC3FAF1" w14:textId="77777777" w:rsidR="003319E3" w:rsidRDefault="004163A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14,05</w:t>
                  </w:r>
                </w:p>
              </w:tc>
              <w:permStart w:id="799409629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691446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73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5B7ED0CE" w14:textId="77777777" w:rsidR="003319E3" w:rsidRPr="00CF4131" w:rsidRDefault="00DA488B" w:rsidP="00E15947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799409629" w:displacedByCustomXml="prev"/>
            </w:tr>
            <w:tr w:rsidR="003319E3" w:rsidRPr="009451C3" w14:paraId="7E64AA4C" w14:textId="77777777" w:rsidTr="0084363C">
              <w:trPr>
                <w:trHeight w:hRule="exact" w:val="421"/>
              </w:trPr>
              <w:tc>
                <w:tcPr>
                  <w:tcW w:w="32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1E67391" w14:textId="77777777" w:rsidR="003319E3" w:rsidRDefault="003319E3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6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0EC4EA1" w14:textId="77777777" w:rsidR="003319E3" w:rsidRPr="0084363C" w:rsidRDefault="003319E3" w:rsidP="00DE7F4F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84363C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ARCHIE´S WORLD B. CLASS BOOK PACK   </w:t>
                  </w:r>
                </w:p>
              </w:tc>
              <w:tc>
                <w:tcPr>
                  <w:tcW w:w="85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4913EDF" w14:textId="77777777" w:rsidR="003319E3" w:rsidRDefault="003319E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OXFORD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325B651" w14:textId="77777777" w:rsidR="003319E3" w:rsidRDefault="003319E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9780194901338</w:t>
                  </w:r>
                </w:p>
              </w:tc>
              <w:tc>
                <w:tcPr>
                  <w:tcW w:w="104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8D0424E" w14:textId="77777777" w:rsidR="003319E3" w:rsidRDefault="004163A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24,61</w:t>
                  </w:r>
                </w:p>
              </w:tc>
              <w:permStart w:id="1549360476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5704907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73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388C6DFF" w14:textId="77777777" w:rsidR="003319E3" w:rsidRPr="00CF4131" w:rsidRDefault="00DA488B" w:rsidP="004E0EAA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549360476" w:displacedByCustomXml="prev"/>
            </w:tr>
            <w:tr w:rsidR="003319E3" w:rsidRPr="009451C3" w14:paraId="09C4FCF1" w14:textId="77777777" w:rsidTr="00DE7F4F">
              <w:trPr>
                <w:trHeight w:hRule="exact" w:val="428"/>
              </w:trPr>
              <w:tc>
                <w:tcPr>
                  <w:tcW w:w="32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6E61D91" w14:textId="77777777" w:rsidR="003319E3" w:rsidRDefault="003319E3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6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5093C88" w14:textId="77777777" w:rsidR="003319E3" w:rsidRPr="0084363C" w:rsidRDefault="003319E3">
                  <w:pPr>
                    <w:rPr>
                      <w:rFonts w:ascii="Arial" w:hAnsi="Arial" w:cs="Arial"/>
                      <w:b/>
                      <w:color w:val="222222"/>
                      <w:sz w:val="18"/>
                      <w:szCs w:val="18"/>
                    </w:rPr>
                  </w:pPr>
                  <w:r w:rsidRPr="0084363C">
                    <w:rPr>
                      <w:rFonts w:ascii="Arial" w:hAnsi="Arial" w:cs="Arial"/>
                      <w:b/>
                      <w:color w:val="222222"/>
                      <w:sz w:val="18"/>
                      <w:szCs w:val="18"/>
                    </w:rPr>
                    <w:t>PROYECTO EXPLORA. BURBUJAS 5 AÑOS</w:t>
                  </w:r>
                </w:p>
              </w:tc>
              <w:tc>
                <w:tcPr>
                  <w:tcW w:w="85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E642D28" w14:textId="77777777" w:rsidR="003319E3" w:rsidRDefault="003319E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SM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4254C31" w14:textId="77777777" w:rsidR="003319E3" w:rsidRDefault="003319E3">
                  <w:pPr>
                    <w:jc w:val="center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9788467592405</w:t>
                  </w:r>
                </w:p>
              </w:tc>
              <w:tc>
                <w:tcPr>
                  <w:tcW w:w="104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5E8ECF7" w14:textId="77777777" w:rsidR="003319E3" w:rsidRDefault="004163A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19,72</w:t>
                  </w:r>
                </w:p>
              </w:tc>
              <w:permStart w:id="219616797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12338880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73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53D76831" w14:textId="77777777" w:rsidR="003319E3" w:rsidRPr="00CF4131" w:rsidRDefault="00DA488B" w:rsidP="004E0EAA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219616797" w:displacedByCustomXml="prev"/>
            </w:tr>
            <w:tr w:rsidR="003319E3" w:rsidRPr="009451C3" w14:paraId="5B1A665D" w14:textId="77777777" w:rsidTr="00DE7F4F">
              <w:trPr>
                <w:trHeight w:hRule="exact" w:val="561"/>
              </w:trPr>
              <w:tc>
                <w:tcPr>
                  <w:tcW w:w="32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528548F" w14:textId="77777777" w:rsidR="003319E3" w:rsidRDefault="003319E3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6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740D5D4" w14:textId="77777777" w:rsidR="003319E3" w:rsidRPr="0084363C" w:rsidRDefault="003319E3">
                  <w:pPr>
                    <w:rPr>
                      <w:rFonts w:ascii="Arial" w:hAnsi="Arial" w:cs="Arial"/>
                      <w:b/>
                      <w:color w:val="222222"/>
                      <w:sz w:val="18"/>
                      <w:szCs w:val="18"/>
                    </w:rPr>
                  </w:pPr>
                  <w:r w:rsidRPr="0084363C">
                    <w:rPr>
                      <w:rFonts w:ascii="Arial" w:hAnsi="Arial" w:cs="Arial"/>
                      <w:b/>
                      <w:color w:val="222222"/>
                      <w:sz w:val="18"/>
                      <w:szCs w:val="18"/>
                    </w:rPr>
                    <w:t>PROYECO EXPLORA ¡POLO A LA VISTA! 5 AÑOS (SOMOS PIRATAS NIVEL 3)</w:t>
                  </w:r>
                </w:p>
              </w:tc>
              <w:tc>
                <w:tcPr>
                  <w:tcW w:w="85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D5804B9" w14:textId="77777777" w:rsidR="003319E3" w:rsidRDefault="003319E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SM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4BA1DD3" w14:textId="77777777" w:rsidR="003319E3" w:rsidRDefault="003319E3">
                  <w:pPr>
                    <w:jc w:val="center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9788467594287</w:t>
                  </w:r>
                </w:p>
              </w:tc>
              <w:tc>
                <w:tcPr>
                  <w:tcW w:w="104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31701CA" w14:textId="77777777" w:rsidR="003319E3" w:rsidRDefault="004163A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19,72</w:t>
                  </w:r>
                </w:p>
              </w:tc>
              <w:permStart w:id="439490855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5848452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73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34AC8FEE" w14:textId="77777777" w:rsidR="003319E3" w:rsidRPr="00CF4131" w:rsidRDefault="00DA488B" w:rsidP="004E0EAA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439490855" w:displacedByCustomXml="prev"/>
            </w:tr>
            <w:tr w:rsidR="003319E3" w:rsidRPr="009451C3" w14:paraId="3596111A" w14:textId="77777777" w:rsidTr="00DE7F4F">
              <w:trPr>
                <w:trHeight w:hRule="exact" w:val="555"/>
              </w:trPr>
              <w:tc>
                <w:tcPr>
                  <w:tcW w:w="32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ED5F3E0" w14:textId="77777777" w:rsidR="003319E3" w:rsidRDefault="003319E3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6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0F9960B" w14:textId="77777777" w:rsidR="003319E3" w:rsidRPr="0084363C" w:rsidRDefault="003319E3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84363C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PROYECTO EXPLORA CHIQUICHEF (NIVEL 3)</w:t>
                  </w:r>
                </w:p>
              </w:tc>
              <w:tc>
                <w:tcPr>
                  <w:tcW w:w="85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1FDEA47" w14:textId="77777777" w:rsidR="003319E3" w:rsidRDefault="003319E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SM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5118E2C" w14:textId="77777777" w:rsidR="003319E3" w:rsidRDefault="003319E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9788491820994</w:t>
                  </w:r>
                </w:p>
              </w:tc>
              <w:tc>
                <w:tcPr>
                  <w:tcW w:w="104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D87E26F" w14:textId="77777777" w:rsidR="003319E3" w:rsidRDefault="004163AB" w:rsidP="004163A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19,72</w:t>
                  </w:r>
                </w:p>
              </w:tc>
              <w:permStart w:id="1330514579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4637989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73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41069BDC" w14:textId="77777777" w:rsidR="003319E3" w:rsidRPr="00CF4131" w:rsidRDefault="00DA488B" w:rsidP="004E0EAA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330514579" w:displacedByCustomXml="prev"/>
            </w:tr>
            <w:tr w:rsidR="00DE7F4F" w:rsidRPr="003A31D4" w14:paraId="1F1FBD08" w14:textId="77777777" w:rsidTr="00E44D98">
              <w:trPr>
                <w:trHeight w:hRule="exact" w:val="401"/>
              </w:trPr>
              <w:tc>
                <w:tcPr>
                  <w:tcW w:w="320" w:type="dxa"/>
                  <w:tcBorders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591AE58A" w14:textId="77777777" w:rsidR="00DE7F4F" w:rsidRDefault="00DE7F4F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8586" w:type="dxa"/>
                  <w:gridSpan w:val="5"/>
                  <w:tcMar>
                    <w:left w:w="28" w:type="dxa"/>
                    <w:right w:w="28" w:type="dxa"/>
                  </w:tcMar>
                  <w:vAlign w:val="bottom"/>
                </w:tcPr>
                <w:p w14:paraId="77E4C9D4" w14:textId="77777777" w:rsidR="00DE7F4F" w:rsidRDefault="00DE7F4F" w:rsidP="0050094E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</w:p>
              </w:tc>
            </w:tr>
            <w:tr w:rsidR="00DE7F4F" w:rsidRPr="009451C3" w14:paraId="63756F82" w14:textId="77777777" w:rsidTr="00FB0673">
              <w:trPr>
                <w:trHeight w:hRule="exact" w:val="250"/>
              </w:trPr>
              <w:tc>
                <w:tcPr>
                  <w:tcW w:w="320" w:type="dxa"/>
                  <w:tcBorders>
                    <w:top w:val="single" w:sz="4" w:space="0" w:color="AAB0C7" w:themeColor="accent1" w:themeTint="99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1FA3AEDB" w14:textId="77777777" w:rsidR="00DE7F4F" w:rsidRPr="003A31D4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571" w:type="dxa"/>
                  <w:gridSpan w:val="3"/>
                  <w:tcBorders>
                    <w:top w:val="single" w:sz="4" w:space="0" w:color="AAB0C7" w:themeColor="accent1" w:themeTint="99"/>
                    <w:left w:val="nil"/>
                    <w:bottom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14:paraId="6577BDF4" w14:textId="77777777" w:rsidR="00DE7F4F" w:rsidRPr="0082642D" w:rsidRDefault="00DE7F4F" w:rsidP="00A658B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</w:pPr>
                  <w:r w:rsidRPr="003A31D4"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                  </w:t>
                  </w:r>
                </w:p>
              </w:tc>
              <w:tc>
                <w:tcPr>
                  <w:tcW w:w="1042" w:type="dxa"/>
                  <w:tcBorders>
                    <w:top w:val="single" w:sz="4" w:space="0" w:color="AAB0C7" w:themeColor="accent1" w:themeTint="99"/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3DBF34E6" w14:textId="77777777" w:rsidR="00DE7F4F" w:rsidRPr="00BF6866" w:rsidRDefault="00DE7F4F" w:rsidP="00BF6866">
                  <w:pPr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BF6866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1</w:t>
                  </w:r>
                  <w:r w:rsidR="001349C2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8</w:t>
                  </w:r>
                  <w:r w:rsidR="004163AB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8</w:t>
                  </w:r>
                  <w:r w:rsidR="00CE57DD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,</w:t>
                  </w:r>
                  <w:r w:rsidR="001349C2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7</w:t>
                  </w:r>
                  <w:r w:rsidR="004163AB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1</w:t>
                  </w:r>
                  <w:r w:rsidRPr="00BF6866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 xml:space="preserve"> €</w:t>
                  </w:r>
                </w:p>
                <w:p w14:paraId="6B5D2DAC" w14:textId="77777777" w:rsidR="00DE7F4F" w:rsidRDefault="00DE7F4F" w:rsidP="00BF68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3" w:type="dxa"/>
                  <w:tcBorders>
                    <w:bottom w:val="single" w:sz="24" w:space="0" w:color="525A7D" w:themeColor="accent1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70AE22AE" w14:textId="77777777" w:rsidR="00DE7F4F" w:rsidRPr="0045356D" w:rsidRDefault="00DE7F4F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sz w:val="32"/>
                      <w:szCs w:val="32"/>
                    </w:rPr>
                  </w:pPr>
                </w:p>
              </w:tc>
            </w:tr>
            <w:tr w:rsidR="00DE7F4F" w:rsidRPr="009451C3" w14:paraId="215C26C6" w14:textId="77777777" w:rsidTr="00FB0673">
              <w:trPr>
                <w:trHeight w:val="323"/>
              </w:trPr>
              <w:tc>
                <w:tcPr>
                  <w:tcW w:w="320" w:type="dxa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2B43C9A3" w14:textId="77777777" w:rsidR="00DE7F4F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7613" w:type="dxa"/>
                  <w:gridSpan w:val="4"/>
                  <w:tcBorders>
                    <w:top w:val="nil"/>
                    <w:left w:val="nil"/>
                    <w:bottom w:val="nil"/>
                    <w:right w:val="single" w:sz="24" w:space="0" w:color="525A7D" w:themeColor="accent1" w:themeShade="BF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14:paraId="629B2BE8" w14:textId="77777777" w:rsidR="00DE7F4F" w:rsidRPr="00194C5C" w:rsidRDefault="00DE7F4F" w:rsidP="00EC6C9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a ingresar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973" w:type="dxa"/>
                  <w:tcBorders>
                    <w:top w:val="single" w:sz="24" w:space="0" w:color="525A7D" w:themeColor="accent1" w:themeShade="BF"/>
                    <w:left w:val="single" w:sz="24" w:space="0" w:color="525A7D" w:themeColor="accent1" w:themeShade="BF"/>
                    <w:bottom w:val="single" w:sz="24" w:space="0" w:color="525A7D" w:themeColor="accent1" w:themeShade="BF"/>
                    <w:right w:val="single" w:sz="24" w:space="0" w:color="525A7D" w:themeColor="accent1" w:themeShade="BF"/>
                  </w:tcBorders>
                  <w:tcMar>
                    <w:left w:w="28" w:type="dxa"/>
                    <w:right w:w="85" w:type="dxa"/>
                  </w:tcMar>
                </w:tcPr>
                <w:p w14:paraId="75F05E3C" w14:textId="77777777" w:rsidR="00DE7F4F" w:rsidRPr="00E812DB" w:rsidRDefault="00DA488B" w:rsidP="00E812DB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</w:pPr>
                  <w:permStart w:id="527847036" w:edGrp="everyone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  </w:t>
                  </w:r>
                  <w:permEnd w:id="527847036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="00DE7F4F" w:rsidRPr="00E812DB"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DE7F4F" w:rsidRPr="009451C3" w14:paraId="6448D359" w14:textId="77777777" w:rsidTr="00BD4DC7">
              <w:trPr>
                <w:trHeight w:hRule="exact" w:val="336"/>
              </w:trPr>
              <w:tc>
                <w:tcPr>
                  <w:tcW w:w="320" w:type="dxa"/>
                  <w:tcBorders>
                    <w:top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674840E2" w14:textId="77777777" w:rsidR="00DE7F4F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858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14:paraId="59EE1ED4" w14:textId="77777777" w:rsidR="00DE7F4F" w:rsidRPr="00194C5C" w:rsidRDefault="00DE7F4F" w:rsidP="00FD51D8">
                  <w:pPr>
                    <w:pStyle w:val="Listaconvietas"/>
                    <w:numPr>
                      <w:ilvl w:val="0"/>
                      <w:numId w:val="0"/>
                    </w:numPr>
                    <w:jc w:val="right"/>
                    <w:rPr>
                      <w:i/>
                      <w:color w:val="525A7D" w:themeColor="accent1" w:themeShade="BF"/>
                      <w:sz w:val="18"/>
                      <w:szCs w:val="18"/>
                    </w:rPr>
                  </w:pPr>
                  <w:r w:rsidRPr="00194C5C">
                    <w:rPr>
                      <w:i/>
                      <w:color w:val="525A7D" w:themeColor="accent1" w:themeShade="BF"/>
                      <w:sz w:val="18"/>
                      <w:szCs w:val="18"/>
                    </w:rPr>
                    <w:t xml:space="preserve">* </w:t>
                  </w:r>
                  <w:r w:rsidRPr="00194C5C">
                    <w:rPr>
                      <w:i/>
                      <w:color w:val="525A7D" w:themeColor="accent1" w:themeShade="BF"/>
                      <w:sz w:val="16"/>
                      <w:szCs w:val="16"/>
                    </w:rPr>
                    <w:t>Sumar el importe total de libros solicitados</w:t>
                  </w:r>
                </w:p>
                <w:p w14:paraId="1F21871B" w14:textId="77777777" w:rsidR="00DE7F4F" w:rsidRPr="00194C5C" w:rsidRDefault="00DE7F4F" w:rsidP="00194C5C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14:paraId="58E0F48B" w14:textId="77777777" w:rsidR="00774BAE" w:rsidRDefault="00774BAE" w:rsidP="00774BAE">
            <w:pPr>
              <w:pStyle w:val="Listaconvietas"/>
              <w:numPr>
                <w:ilvl w:val="0"/>
                <w:numId w:val="0"/>
              </w:numPr>
              <w:ind w:left="360"/>
            </w:pPr>
          </w:p>
          <w:p w14:paraId="491251F6" w14:textId="77777777" w:rsidR="00FB0673" w:rsidRDefault="00FB0673" w:rsidP="00774BAE">
            <w:pPr>
              <w:pStyle w:val="Listaconvietas"/>
              <w:numPr>
                <w:ilvl w:val="0"/>
                <w:numId w:val="0"/>
              </w:numPr>
              <w:ind w:left="360"/>
            </w:pPr>
          </w:p>
          <w:p w14:paraId="5EDF1F8F" w14:textId="77777777" w:rsidR="00FB0673" w:rsidRDefault="00FB0673" w:rsidP="00774BAE">
            <w:pPr>
              <w:pStyle w:val="Listaconvietas"/>
              <w:numPr>
                <w:ilvl w:val="0"/>
                <w:numId w:val="0"/>
              </w:numPr>
              <w:ind w:left="360"/>
            </w:pPr>
          </w:p>
          <w:p w14:paraId="30CA9EF2" w14:textId="77777777" w:rsidR="009E50B8" w:rsidRPr="00DA488B" w:rsidRDefault="0045356D" w:rsidP="00DA488B">
            <w:pPr>
              <w:pStyle w:val="Listaconvietas"/>
            </w:pPr>
            <w:r w:rsidRPr="0045356D">
              <w:t xml:space="preserve">He </w:t>
            </w:r>
            <w:r w:rsidR="009945B2">
              <w:t>solicitado</w:t>
            </w:r>
            <w:r w:rsidRPr="0045356D">
              <w:t xml:space="preserve"> </w:t>
            </w:r>
            <w:permStart w:id="2145590146" w:edGrp="everyone"/>
            <w:r w:rsidR="00DA488B">
              <w:t xml:space="preserve">      </w:t>
            </w:r>
            <w:r w:rsidRPr="0045356D">
              <w:t xml:space="preserve"> </w:t>
            </w:r>
            <w:permEnd w:id="2145590146"/>
            <w:r w:rsidRPr="0045356D">
              <w:t>libros</w:t>
            </w:r>
          </w:p>
          <w:p w14:paraId="68407644" w14:textId="77777777" w:rsidR="0045356D" w:rsidRPr="0045356D" w:rsidRDefault="0045356D" w:rsidP="00DA488B">
            <w:pPr>
              <w:pStyle w:val="Listaconvietas"/>
            </w:pPr>
            <w:r w:rsidRPr="0045356D">
              <w:t>Firmado:</w:t>
            </w:r>
            <w:permStart w:id="1359380186" w:edGrp="everyone"/>
            <w:r>
              <w:t xml:space="preserve"> </w:t>
            </w:r>
            <w:r w:rsidR="00DA488B">
              <w:t xml:space="preserve">    </w:t>
            </w:r>
            <w:permEnd w:id="1359380186"/>
          </w:p>
        </w:tc>
      </w:tr>
    </w:tbl>
    <w:tbl>
      <w:tblPr>
        <w:tblpPr w:leftFromText="187" w:rightFromText="187" w:vertAnchor="page" w:horzAnchor="margin" w:tblpY="14456"/>
        <w:tblOverlap w:val="never"/>
        <w:tblW w:w="9494" w:type="dxa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774BAE" w14:paraId="5263B4D2" w14:textId="77777777" w:rsidTr="00BD233A">
        <w:trPr>
          <w:trHeight w:val="1562"/>
        </w:trPr>
        <w:tc>
          <w:tcPr>
            <w:tcW w:w="9494" w:type="dxa"/>
            <w:vAlign w:val="center"/>
          </w:tcPr>
          <w:p w14:paraId="5A3E0817" w14:textId="77777777"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8"/>
                <w:szCs w:val="28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8"/>
                <w:szCs w:val="28"/>
              </w:rPr>
              <w:t>Colegio Santa María de los Apóstoles</w:t>
            </w:r>
          </w:p>
          <w:p w14:paraId="18C931E0" w14:textId="77777777"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>Calle Madre Nazaria, 5</w:t>
            </w:r>
          </w:p>
          <w:p w14:paraId="798B17D8" w14:textId="77777777"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>28044, Madrid</w:t>
            </w:r>
          </w:p>
          <w:p w14:paraId="681E9F85" w14:textId="77777777"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sym w:font="Wingdings" w:char="F028"/>
            </w: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 xml:space="preserve"> 91 462 74 11</w:t>
            </w:r>
          </w:p>
          <w:p w14:paraId="79DA9A70" w14:textId="77777777" w:rsidR="00774BAE" w:rsidRDefault="00774BAE" w:rsidP="00774BAE">
            <w:pPr>
              <w:spacing w:after="0" w:line="240" w:lineRule="auto"/>
              <w:jc w:val="center"/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>info@colegiosma.com</w:t>
            </w:r>
          </w:p>
        </w:tc>
      </w:tr>
    </w:tbl>
    <w:p w14:paraId="561CB920" w14:textId="77777777" w:rsidR="00480B68" w:rsidRDefault="00480B68" w:rsidP="00E6561E">
      <w:pPr>
        <w:spacing w:after="0" w:line="240" w:lineRule="auto"/>
        <w:jc w:val="center"/>
      </w:pPr>
    </w:p>
    <w:p w14:paraId="26F6DC7D" w14:textId="77777777" w:rsidR="00DA488B" w:rsidRPr="000016AC" w:rsidRDefault="00DA488B" w:rsidP="00DA488B">
      <w:r w:rsidRPr="002430F9">
        <w:rPr>
          <w:lang w:val="es-ES_tradnl"/>
        </w:rPr>
        <w:lastRenderedPageBreak/>
        <w:t>Estimadas familias:</w:t>
      </w:r>
    </w:p>
    <w:p w14:paraId="67757569" w14:textId="77777777" w:rsidR="00DA488B" w:rsidRPr="002430F9" w:rsidRDefault="00DA488B" w:rsidP="00DA488B">
      <w:pPr>
        <w:jc w:val="both"/>
        <w:rPr>
          <w:lang w:val="es-ES_tradnl"/>
        </w:rPr>
      </w:pPr>
      <w:r w:rsidRPr="002430F9">
        <w:rPr>
          <w:lang w:val="es-ES_tradnl"/>
        </w:rPr>
        <w:t>Estamos organizando y preparando el inicio del próximo curso escolar y nuestra intención es facilitarles dicho comienzo.</w:t>
      </w:r>
    </w:p>
    <w:p w14:paraId="20261A5C" w14:textId="77777777" w:rsidR="00DA488B" w:rsidRPr="002430F9" w:rsidRDefault="00DA488B" w:rsidP="00DA488B">
      <w:pPr>
        <w:jc w:val="both"/>
        <w:rPr>
          <w:lang w:val="es-ES_tradnl"/>
        </w:rPr>
      </w:pPr>
      <w:r w:rsidRPr="002430F9">
        <w:rPr>
          <w:lang w:val="es-ES_tradnl"/>
        </w:rPr>
        <w:t>Como el curso anterior, este año vamos a seguir potenciando la posibilidad de que ustedes puedan comprar los libros de texto de sus hijos</w:t>
      </w:r>
      <w:r>
        <w:rPr>
          <w:lang w:val="es-ES_tradnl"/>
        </w:rPr>
        <w:t xml:space="preserve"> en el Centro</w:t>
      </w:r>
      <w:r w:rsidRPr="002430F9">
        <w:rPr>
          <w:lang w:val="es-ES_tradnl"/>
        </w:rPr>
        <w:t>.</w:t>
      </w:r>
    </w:p>
    <w:p w14:paraId="70CDED65" w14:textId="77777777" w:rsidR="00DA488B" w:rsidRPr="002430F9" w:rsidRDefault="00DA488B" w:rsidP="00DA488B">
      <w:pPr>
        <w:jc w:val="both"/>
        <w:rPr>
          <w:lang w:val="es-ES_tradnl"/>
        </w:rPr>
      </w:pPr>
      <w:r>
        <w:rPr>
          <w:lang w:val="es-ES_tradnl"/>
        </w:rPr>
        <w:t xml:space="preserve">Desde la plataforma Educamos </w:t>
      </w:r>
      <w:r w:rsidR="001349C2">
        <w:rPr>
          <w:lang w:val="es-ES_tradnl"/>
        </w:rPr>
        <w:t xml:space="preserve">o página web del centro </w:t>
      </w:r>
      <w:r>
        <w:rPr>
          <w:lang w:val="es-ES_tradnl"/>
        </w:rPr>
        <w:t>pueden descargarse el documento de petición,</w:t>
      </w:r>
      <w:r w:rsidRPr="002430F9">
        <w:rPr>
          <w:lang w:val="es-ES_tradnl"/>
        </w:rPr>
        <w:t xml:space="preserve"> con la relación de los libros que va a necesitar el alumno para el próximo curso en la que podrá señalar los que le interesen.</w:t>
      </w:r>
    </w:p>
    <w:p w14:paraId="271941D1" w14:textId="77777777" w:rsidR="00DA488B" w:rsidRPr="005F070D" w:rsidRDefault="00DA488B" w:rsidP="00DA488B">
      <w:pPr>
        <w:jc w:val="both"/>
        <w:rPr>
          <w:lang w:val="es-ES_tradnl"/>
        </w:rPr>
      </w:pPr>
      <w:r w:rsidRPr="005F070D">
        <w:rPr>
          <w:lang w:val="es-ES_tradnl"/>
        </w:rPr>
        <w:t>El proceso de solicitud es el siguiente:</w:t>
      </w:r>
    </w:p>
    <w:p w14:paraId="0EFEA7CD" w14:textId="77777777" w:rsidR="00DA488B" w:rsidRPr="0033521B" w:rsidRDefault="00DA488B" w:rsidP="00DA488B">
      <w:pPr>
        <w:pStyle w:val="Prrafodelista"/>
        <w:numPr>
          <w:ilvl w:val="0"/>
          <w:numId w:val="31"/>
        </w:numPr>
        <w:jc w:val="both"/>
        <w:rPr>
          <w:rStyle w:val="Hipervnculo"/>
          <w:color w:val="000000" w:themeColor="text1"/>
          <w:u w:val="none"/>
          <w:lang w:val="es-ES_tradnl"/>
        </w:rPr>
      </w:pPr>
      <w:r w:rsidRPr="005F070D">
        <w:rPr>
          <w:lang w:val="es-ES_tradnl"/>
        </w:rPr>
        <w:t>Una vez ma</w:t>
      </w:r>
      <w:r>
        <w:rPr>
          <w:lang w:val="es-ES_tradnl"/>
        </w:rPr>
        <w:t>rcados los libros que interesan y</w:t>
      </w:r>
      <w:r w:rsidRPr="005F070D">
        <w:rPr>
          <w:lang w:val="es-ES_tradnl"/>
        </w:rPr>
        <w:t xml:space="preserve"> sumado </w:t>
      </w:r>
      <w:r>
        <w:rPr>
          <w:lang w:val="es-ES_tradnl"/>
        </w:rPr>
        <w:t>el  importe a ingresar</w:t>
      </w:r>
      <w:r w:rsidRPr="005F070D">
        <w:rPr>
          <w:lang w:val="es-ES_tradnl"/>
        </w:rPr>
        <w:t xml:space="preserve">, la </w:t>
      </w:r>
      <w:r w:rsidRPr="00CE4008">
        <w:rPr>
          <w:u w:val="single"/>
          <w:lang w:val="es-ES_tradnl"/>
        </w:rPr>
        <w:t xml:space="preserve">solicitud se </w:t>
      </w:r>
      <w:r>
        <w:rPr>
          <w:u w:val="single"/>
          <w:lang w:val="es-ES_tradnl"/>
        </w:rPr>
        <w:t xml:space="preserve">enviará por correo electrónico a </w:t>
      </w:r>
      <w:hyperlink r:id="rId9" w:history="1">
        <w:r w:rsidRPr="0033521B">
          <w:rPr>
            <w:rStyle w:val="Hipervnculo"/>
            <w:b/>
            <w:color w:val="FF0000"/>
            <w:sz w:val="22"/>
            <w:lang w:val="es-ES_tradnl"/>
          </w:rPr>
          <w:t>libros@colegiosma.com</w:t>
        </w:r>
      </w:hyperlink>
    </w:p>
    <w:p w14:paraId="5A7811C7" w14:textId="77777777" w:rsidR="00DA488B" w:rsidRPr="00216CE5" w:rsidRDefault="00DA488B" w:rsidP="00DA488B">
      <w:pPr>
        <w:pStyle w:val="Prrafodelista"/>
        <w:jc w:val="both"/>
        <w:rPr>
          <w:lang w:val="es-ES_tradnl"/>
        </w:rPr>
      </w:pPr>
    </w:p>
    <w:p w14:paraId="4B4EE2DF" w14:textId="77777777" w:rsidR="00DA488B" w:rsidRDefault="00DA488B" w:rsidP="00DA488B">
      <w:pPr>
        <w:pStyle w:val="Prrafodelista"/>
        <w:jc w:val="center"/>
        <w:rPr>
          <w:b/>
          <w:lang w:val="es-ES_tradnl"/>
        </w:rPr>
      </w:pPr>
      <w:r w:rsidRPr="00216CE5">
        <w:rPr>
          <w:b/>
          <w:lang w:val="es-ES_tradnl"/>
        </w:rPr>
        <w:t xml:space="preserve">(PUEDES ENVIAR LA SOLICITUD PARA RESERVAR TUS LIBROS HASTA </w:t>
      </w:r>
      <w:r>
        <w:rPr>
          <w:b/>
          <w:lang w:val="es-ES_tradnl"/>
        </w:rPr>
        <w:t>EL 31</w:t>
      </w:r>
      <w:r w:rsidRPr="00216CE5">
        <w:rPr>
          <w:b/>
          <w:lang w:val="es-ES_tradnl"/>
        </w:rPr>
        <w:t xml:space="preserve"> DE </w:t>
      </w:r>
      <w:r>
        <w:rPr>
          <w:b/>
          <w:lang w:val="es-ES_tradnl"/>
        </w:rPr>
        <w:t>AGOSTO</w:t>
      </w:r>
      <w:r w:rsidRPr="00216CE5">
        <w:rPr>
          <w:b/>
          <w:lang w:val="es-ES_tradnl"/>
        </w:rPr>
        <w:t xml:space="preserve"> DE 202</w:t>
      </w:r>
      <w:r w:rsidR="00CE57DD">
        <w:rPr>
          <w:b/>
          <w:lang w:val="es-ES_tradnl"/>
        </w:rPr>
        <w:t>1</w:t>
      </w:r>
      <w:r w:rsidRPr="00216CE5">
        <w:rPr>
          <w:b/>
          <w:lang w:val="es-ES_tradnl"/>
        </w:rPr>
        <w:t>)</w:t>
      </w:r>
      <w:r>
        <w:rPr>
          <w:b/>
          <w:lang w:val="es-ES_tradnl"/>
        </w:rPr>
        <w:t>.</w:t>
      </w:r>
    </w:p>
    <w:p w14:paraId="2C626E36" w14:textId="77777777" w:rsidR="00DA488B" w:rsidRPr="00216CE5" w:rsidRDefault="00DA488B" w:rsidP="00DA488B">
      <w:pPr>
        <w:pStyle w:val="Prrafodelista"/>
        <w:jc w:val="center"/>
        <w:rPr>
          <w:b/>
          <w:lang w:val="es-ES_tradnl"/>
        </w:rPr>
      </w:pPr>
    </w:p>
    <w:p w14:paraId="572AE85B" w14:textId="77777777" w:rsidR="00DA488B" w:rsidRDefault="00DA488B" w:rsidP="00DA488B">
      <w:pPr>
        <w:pStyle w:val="Prrafodelista"/>
        <w:numPr>
          <w:ilvl w:val="0"/>
          <w:numId w:val="31"/>
        </w:numPr>
        <w:jc w:val="both"/>
        <w:rPr>
          <w:lang w:val="es-ES_tradnl"/>
        </w:rPr>
      </w:pPr>
      <w:r w:rsidRPr="005F070D">
        <w:rPr>
          <w:lang w:val="es-ES_tradnl"/>
        </w:rPr>
        <w:t>Se realizará el ingreso o transferencia bancaria a la cuenta de</w:t>
      </w:r>
      <w:r>
        <w:rPr>
          <w:lang w:val="es-ES_tradnl"/>
        </w:rPr>
        <w:t>l Colegio Santa María de los Apóstoles</w:t>
      </w:r>
    </w:p>
    <w:p w14:paraId="2420C3A0" w14:textId="77777777" w:rsidR="00DA488B" w:rsidRPr="0033521B" w:rsidRDefault="00DA488B" w:rsidP="00DA488B">
      <w:pPr>
        <w:pStyle w:val="Prrafodelista"/>
        <w:numPr>
          <w:ilvl w:val="0"/>
          <w:numId w:val="32"/>
        </w:numPr>
        <w:jc w:val="both"/>
        <w:rPr>
          <w:b/>
          <w:lang w:val="es-ES_tradnl"/>
        </w:rPr>
      </w:pPr>
      <w:r w:rsidRPr="0033521B">
        <w:rPr>
          <w:b/>
          <w:lang w:val="es-ES_tradnl"/>
        </w:rPr>
        <w:t xml:space="preserve"> Banco Santander:  ES82 0075 0073 8306 0071 2028 </w:t>
      </w:r>
    </w:p>
    <w:p w14:paraId="17FD9F6E" w14:textId="77777777" w:rsidR="00DA488B" w:rsidRPr="0033521B" w:rsidRDefault="00DA488B" w:rsidP="00DA488B">
      <w:pPr>
        <w:pStyle w:val="Prrafodelista"/>
        <w:numPr>
          <w:ilvl w:val="0"/>
          <w:numId w:val="32"/>
        </w:numPr>
        <w:jc w:val="both"/>
        <w:rPr>
          <w:b/>
        </w:rPr>
      </w:pPr>
      <w:r w:rsidRPr="0033521B">
        <w:rPr>
          <w:b/>
          <w:lang w:val="es-ES_tradnl"/>
        </w:rPr>
        <w:t xml:space="preserve"> Bankia: </w:t>
      </w:r>
      <w:r w:rsidRPr="0033521B">
        <w:rPr>
          <w:b/>
        </w:rPr>
        <w:t>ES23 2038 1033 4260 0008 8223</w:t>
      </w:r>
    </w:p>
    <w:p w14:paraId="77D9EB51" w14:textId="77777777" w:rsidR="00DA488B" w:rsidRPr="0033521B" w:rsidRDefault="00DA488B" w:rsidP="00DA488B">
      <w:pPr>
        <w:pStyle w:val="Prrafodelista"/>
        <w:jc w:val="both"/>
        <w:rPr>
          <w:b/>
          <w:lang w:val="es-ES_tradnl"/>
        </w:rPr>
      </w:pPr>
    </w:p>
    <w:p w14:paraId="7E2570A4" w14:textId="77777777" w:rsidR="00DA488B" w:rsidRDefault="00DA488B" w:rsidP="00DA488B">
      <w:pPr>
        <w:pStyle w:val="Prrafodelista"/>
        <w:jc w:val="center"/>
        <w:rPr>
          <w:b/>
          <w:lang w:val="es-ES_tradnl"/>
        </w:rPr>
      </w:pPr>
      <w:r w:rsidRPr="00216CE5">
        <w:rPr>
          <w:b/>
          <w:lang w:val="es-ES_tradnl"/>
        </w:rPr>
        <w:t>(PUEDES ENVIAR EL JUSTIFICANTE DE PAGO HASTA EL 31 DE AGOSTO DE 202</w:t>
      </w:r>
      <w:r w:rsidR="00CE57DD">
        <w:rPr>
          <w:b/>
          <w:lang w:val="es-ES_tradnl"/>
        </w:rPr>
        <w:t>1</w:t>
      </w:r>
      <w:r w:rsidRPr="00216CE5">
        <w:rPr>
          <w:b/>
          <w:lang w:val="es-ES_tradnl"/>
        </w:rPr>
        <w:t>).</w:t>
      </w:r>
    </w:p>
    <w:p w14:paraId="7D5F4B45" w14:textId="77777777" w:rsidR="00DA488B" w:rsidRPr="00216CE5" w:rsidRDefault="00DA488B" w:rsidP="00DA488B">
      <w:pPr>
        <w:pStyle w:val="Prrafodelista"/>
        <w:jc w:val="center"/>
        <w:rPr>
          <w:b/>
          <w:lang w:val="es-ES_tradnl"/>
        </w:rPr>
      </w:pPr>
    </w:p>
    <w:p w14:paraId="4BD79478" w14:textId="77777777" w:rsidR="00DA488B" w:rsidRDefault="00DA488B" w:rsidP="00DA488B">
      <w:pPr>
        <w:pStyle w:val="Prrafodelista"/>
        <w:numPr>
          <w:ilvl w:val="0"/>
          <w:numId w:val="31"/>
        </w:numPr>
        <w:jc w:val="both"/>
        <w:rPr>
          <w:lang w:val="es-ES_tradnl"/>
        </w:rPr>
      </w:pPr>
      <w:r>
        <w:rPr>
          <w:lang w:val="es-ES_tradnl"/>
        </w:rPr>
        <w:t>Desde el 1 de Septiembre se atenderán por orden de recepción de la solicitud y el abono, la entrega de dichos libros. Para ello nos pondremos en contacto con ustedes para acordar el día y la hora de recogida.</w:t>
      </w:r>
    </w:p>
    <w:p w14:paraId="2867A9EB" w14:textId="77777777" w:rsidR="00DA488B" w:rsidRPr="001723CA" w:rsidRDefault="00DA488B" w:rsidP="00DA488B">
      <w:pPr>
        <w:pStyle w:val="Prrafodelista"/>
        <w:numPr>
          <w:ilvl w:val="0"/>
          <w:numId w:val="31"/>
        </w:numPr>
        <w:jc w:val="both"/>
        <w:rPr>
          <w:lang w:val="es-ES_tradnl"/>
        </w:rPr>
      </w:pPr>
      <w:r>
        <w:rPr>
          <w:lang w:val="es-ES_tradnl"/>
        </w:rPr>
        <w:t>Hasta el 11 de Septiembre dispondremos de este servicio. Para todos los que con anterioridad no habéis realizado la reserva, debéis mandar la solicitud y el justificante de abono junto, para posteriormente recogerlos en el día y fecha acordados.</w:t>
      </w:r>
    </w:p>
    <w:p w14:paraId="2BEE6C8C" w14:textId="77777777" w:rsidR="00DA488B" w:rsidRDefault="00DA488B" w:rsidP="00DA488B">
      <w:pPr>
        <w:jc w:val="both"/>
        <w:rPr>
          <w:lang w:val="es-ES_tradnl"/>
        </w:rPr>
      </w:pPr>
      <w:r w:rsidRPr="007F4911">
        <w:rPr>
          <w:lang w:val="es-ES_tradnl"/>
        </w:rPr>
        <w:t>Esperamos que este servicio que presta el Centro sea de su interés. Es nuestra intención que entre todos hagamos una enseñanza mejor y de más calidad.</w:t>
      </w:r>
    </w:p>
    <w:p w14:paraId="74C6F7F8" w14:textId="77777777" w:rsidR="00DA488B" w:rsidRDefault="00DA488B" w:rsidP="00DA488B">
      <w:pPr>
        <w:jc w:val="both"/>
        <w:rPr>
          <w:lang w:val="es-ES_tradnl"/>
        </w:rPr>
      </w:pPr>
      <w:r w:rsidRPr="002430F9">
        <w:rPr>
          <w:lang w:val="es-ES_tradnl"/>
        </w:rPr>
        <w:t>Saludos cordiales</w:t>
      </w:r>
      <w:r>
        <w:rPr>
          <w:lang w:val="es-ES_tradnl"/>
        </w:rPr>
        <w:t>.</w:t>
      </w:r>
    </w:p>
    <w:p w14:paraId="1023DF61" w14:textId="77777777" w:rsidR="00DA488B" w:rsidRPr="002430F9" w:rsidRDefault="00DA488B" w:rsidP="00DA488B">
      <w:pPr>
        <w:jc w:val="both"/>
        <w:rPr>
          <w:lang w:val="es-ES_tradnl"/>
        </w:rPr>
      </w:pPr>
    </w:p>
    <w:p w14:paraId="4B3D507F" w14:textId="77777777" w:rsidR="00DA488B" w:rsidRPr="00FD08D0" w:rsidRDefault="00DA488B" w:rsidP="00DA488B">
      <w:pPr>
        <w:spacing w:after="0" w:line="240" w:lineRule="auto"/>
        <w:jc w:val="right"/>
        <w:rPr>
          <w:b/>
          <w:lang w:val="es-ES_tradnl"/>
        </w:rPr>
      </w:pPr>
      <w:r w:rsidRPr="002430F9">
        <w:rPr>
          <w:lang w:val="es-ES_tradnl"/>
        </w:rPr>
        <w:tab/>
      </w:r>
      <w:r w:rsidRPr="002430F9">
        <w:rPr>
          <w:lang w:val="es-ES_tradnl"/>
        </w:rPr>
        <w:tab/>
      </w:r>
      <w:r w:rsidRPr="002430F9">
        <w:rPr>
          <w:lang w:val="es-ES_tradnl"/>
        </w:rPr>
        <w:tab/>
      </w:r>
      <w:r w:rsidRPr="002430F9">
        <w:rPr>
          <w:lang w:val="es-ES_tradnl"/>
        </w:rPr>
        <w:tab/>
      </w:r>
      <w:r w:rsidRPr="002430F9">
        <w:rPr>
          <w:lang w:val="es-ES_tradnl"/>
        </w:rPr>
        <w:tab/>
      </w:r>
      <w:r w:rsidRPr="002430F9">
        <w:rPr>
          <w:lang w:val="es-ES_tradnl"/>
        </w:rPr>
        <w:tab/>
      </w:r>
      <w:r w:rsidRPr="002430F9">
        <w:rPr>
          <w:lang w:val="es-ES_tradnl"/>
        </w:rPr>
        <w:tab/>
      </w:r>
      <w:r w:rsidRPr="002430F9">
        <w:rPr>
          <w:lang w:val="es-ES_tradnl"/>
        </w:rPr>
        <w:tab/>
      </w:r>
      <w:r w:rsidRPr="00FD08D0">
        <w:rPr>
          <w:b/>
          <w:lang w:val="es-ES_tradnl"/>
        </w:rPr>
        <w:t>DIRECTORA GENERAL</w:t>
      </w:r>
    </w:p>
    <w:p w14:paraId="0A460430" w14:textId="77777777" w:rsidR="00DA488B" w:rsidRDefault="00CE57DD" w:rsidP="00DA488B">
      <w:pPr>
        <w:spacing w:after="0" w:line="240" w:lineRule="auto"/>
        <w:jc w:val="right"/>
        <w:rPr>
          <w:lang w:val="es-ES_tradnl"/>
        </w:rPr>
      </w:pPr>
      <w:r>
        <w:rPr>
          <w:lang w:val="es-ES_tradnl"/>
        </w:rPr>
        <w:t>Esther Hernanz</w:t>
      </w:r>
      <w:r w:rsidR="001349C2">
        <w:rPr>
          <w:lang w:val="es-ES_tradnl"/>
        </w:rPr>
        <w:t xml:space="preserve"> Gila</w:t>
      </w:r>
    </w:p>
    <w:p w14:paraId="3B1B5611" w14:textId="77777777" w:rsidR="00DA488B" w:rsidRPr="002430F9" w:rsidRDefault="00DA488B" w:rsidP="00DA488B">
      <w:pPr>
        <w:jc w:val="both"/>
        <w:rPr>
          <w:lang w:val="es-ES_tradnl"/>
        </w:rPr>
      </w:pPr>
    </w:p>
    <w:p w14:paraId="22C19F99" w14:textId="77777777" w:rsidR="00DA488B" w:rsidRPr="005F070D" w:rsidRDefault="00DA488B" w:rsidP="00DA488B">
      <w:pPr>
        <w:jc w:val="both"/>
        <w:rPr>
          <w:lang w:val="es-ES_tradnl"/>
        </w:rPr>
      </w:pPr>
      <w:r>
        <w:rPr>
          <w:lang w:val="es-ES_tradnl"/>
        </w:rPr>
        <w:t xml:space="preserve"> </w:t>
      </w:r>
    </w:p>
    <w:p w14:paraId="791466C1" w14:textId="77777777" w:rsidR="00DA488B" w:rsidRDefault="00DA488B" w:rsidP="00E6561E">
      <w:pPr>
        <w:spacing w:after="0" w:line="240" w:lineRule="auto"/>
        <w:jc w:val="center"/>
      </w:pPr>
    </w:p>
    <w:sectPr w:rsidR="00DA488B" w:rsidSect="00107B7A">
      <w:headerReference w:type="even" r:id="rId10"/>
      <w:headerReference w:type="default" r:id="rId11"/>
      <w:headerReference w:type="first" r:id="rId12"/>
      <w:pgSz w:w="11907" w:h="16839"/>
      <w:pgMar w:top="567" w:right="1418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3A3ED" w14:textId="77777777" w:rsidR="00FE6891" w:rsidRDefault="00FE6891">
      <w:pPr>
        <w:spacing w:after="0" w:line="240" w:lineRule="auto"/>
      </w:pPr>
      <w:r>
        <w:separator/>
      </w:r>
    </w:p>
  </w:endnote>
  <w:endnote w:type="continuationSeparator" w:id="0">
    <w:p w14:paraId="20FDDAC2" w14:textId="77777777" w:rsidR="00FE6891" w:rsidRDefault="00FE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6E078" w14:textId="77777777" w:rsidR="00FE6891" w:rsidRDefault="00FE6891">
      <w:pPr>
        <w:spacing w:after="0" w:line="240" w:lineRule="auto"/>
      </w:pPr>
      <w:r>
        <w:separator/>
      </w:r>
    </w:p>
  </w:footnote>
  <w:footnote w:type="continuationSeparator" w:id="0">
    <w:p w14:paraId="44DCEEEF" w14:textId="77777777" w:rsidR="00FE6891" w:rsidRDefault="00FE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F9CDB" w14:textId="77777777" w:rsidR="0021537F" w:rsidRDefault="00CE3394">
    <w:pPr>
      <w:pStyle w:val="Encabezado"/>
    </w:pPr>
    <w:r>
      <w:rPr>
        <w:noProof/>
      </w:rPr>
      <w:pict w14:anchorId="36A2E4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1" o:spid="_x0000_s2053" type="#_x0000_t75" style="position:absolute;margin-left:0;margin-top:0;width:453.15pt;height:626.35pt;z-index:-251657216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85643" w14:textId="77777777" w:rsidR="0021537F" w:rsidRDefault="00CE3394">
    <w:pPr>
      <w:pStyle w:val="Encabezado"/>
    </w:pPr>
    <w:r>
      <w:rPr>
        <w:noProof/>
      </w:rPr>
      <w:pict w14:anchorId="2216C2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2" o:spid="_x0000_s2054" type="#_x0000_t75" style="position:absolute;margin-left:0;margin-top:0;width:453.15pt;height:626.35pt;z-index:-251656192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D4B69" w14:textId="77777777" w:rsidR="0021537F" w:rsidRDefault="00CE3394">
    <w:pPr>
      <w:pStyle w:val="Encabezado"/>
    </w:pPr>
    <w:r>
      <w:rPr>
        <w:noProof/>
      </w:rPr>
      <w:pict w14:anchorId="5E22DE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0" o:spid="_x0000_s2052" type="#_x0000_t75" style="position:absolute;margin-left:0;margin-top:0;width:453.15pt;height:626.35pt;z-index:-251658240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14BA48AD"/>
    <w:multiLevelType w:val="hybridMultilevel"/>
    <w:tmpl w:val="8110CCDC"/>
    <w:lvl w:ilvl="0" w:tplc="E14E0058">
      <w:numFmt w:val="bullet"/>
      <w:lvlText w:val=""/>
      <w:lvlJc w:val="left"/>
      <w:pPr>
        <w:ind w:left="138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59B3626F"/>
    <w:multiLevelType w:val="hybridMultilevel"/>
    <w:tmpl w:val="765AE310"/>
    <w:lvl w:ilvl="0" w:tplc="A006A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hideGrammaticalErrors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HyMDGaCcj9BaQqwNYzBTiBECHoMVMoC/SwdPS7qIblxPTAu3MiuL5yl3DVBZJk3apkppxTYbSLXxHKyuNW2CHA==" w:salt="IRWKivSQ0jVvibkaq4F2Dw=="/>
  <w:styleLockQFSet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42D"/>
    <w:rsid w:val="00001E2F"/>
    <w:rsid w:val="00021498"/>
    <w:rsid w:val="00032F9C"/>
    <w:rsid w:val="00037D6C"/>
    <w:rsid w:val="00041ADF"/>
    <w:rsid w:val="00042038"/>
    <w:rsid w:val="00043900"/>
    <w:rsid w:val="00051B68"/>
    <w:rsid w:val="00063C83"/>
    <w:rsid w:val="000657D6"/>
    <w:rsid w:val="00071A7F"/>
    <w:rsid w:val="00083DEB"/>
    <w:rsid w:val="000A3BD0"/>
    <w:rsid w:val="000B0E8D"/>
    <w:rsid w:val="000C7604"/>
    <w:rsid w:val="000D3FD7"/>
    <w:rsid w:val="000D414F"/>
    <w:rsid w:val="000F577F"/>
    <w:rsid w:val="00107B7A"/>
    <w:rsid w:val="00117C27"/>
    <w:rsid w:val="0012380D"/>
    <w:rsid w:val="001349C2"/>
    <w:rsid w:val="00193EF2"/>
    <w:rsid w:val="00194C5C"/>
    <w:rsid w:val="001A46EA"/>
    <w:rsid w:val="001B4923"/>
    <w:rsid w:val="00200256"/>
    <w:rsid w:val="002061A7"/>
    <w:rsid w:val="00211F26"/>
    <w:rsid w:val="0021537F"/>
    <w:rsid w:val="00225857"/>
    <w:rsid w:val="00240FA8"/>
    <w:rsid w:val="00246CF8"/>
    <w:rsid w:val="00265684"/>
    <w:rsid w:val="0026726B"/>
    <w:rsid w:val="00275158"/>
    <w:rsid w:val="00276200"/>
    <w:rsid w:val="00296EE2"/>
    <w:rsid w:val="002B0217"/>
    <w:rsid w:val="002C3963"/>
    <w:rsid w:val="002D3F08"/>
    <w:rsid w:val="002F59B6"/>
    <w:rsid w:val="003319E3"/>
    <w:rsid w:val="00342B22"/>
    <w:rsid w:val="00350276"/>
    <w:rsid w:val="00350D34"/>
    <w:rsid w:val="00362B6B"/>
    <w:rsid w:val="003815B9"/>
    <w:rsid w:val="003A31D4"/>
    <w:rsid w:val="003A5905"/>
    <w:rsid w:val="003A60FE"/>
    <w:rsid w:val="003B2A7C"/>
    <w:rsid w:val="003C6777"/>
    <w:rsid w:val="0040334B"/>
    <w:rsid w:val="00406E9D"/>
    <w:rsid w:val="0041287B"/>
    <w:rsid w:val="004163AB"/>
    <w:rsid w:val="00421314"/>
    <w:rsid w:val="004462A5"/>
    <w:rsid w:val="00450711"/>
    <w:rsid w:val="0045356D"/>
    <w:rsid w:val="00454F04"/>
    <w:rsid w:val="00471EC5"/>
    <w:rsid w:val="00480B68"/>
    <w:rsid w:val="0049275F"/>
    <w:rsid w:val="00494038"/>
    <w:rsid w:val="00496084"/>
    <w:rsid w:val="00496EAA"/>
    <w:rsid w:val="004A4C70"/>
    <w:rsid w:val="004B15F4"/>
    <w:rsid w:val="004C527F"/>
    <w:rsid w:val="004F1765"/>
    <w:rsid w:val="004F42DE"/>
    <w:rsid w:val="00522C1A"/>
    <w:rsid w:val="0053713E"/>
    <w:rsid w:val="00540596"/>
    <w:rsid w:val="005727E2"/>
    <w:rsid w:val="005A4CE4"/>
    <w:rsid w:val="005F049A"/>
    <w:rsid w:val="00623931"/>
    <w:rsid w:val="0065626E"/>
    <w:rsid w:val="0065638A"/>
    <w:rsid w:val="0065705A"/>
    <w:rsid w:val="00665990"/>
    <w:rsid w:val="006B12E0"/>
    <w:rsid w:val="006B2BD1"/>
    <w:rsid w:val="006E0607"/>
    <w:rsid w:val="006F5C6A"/>
    <w:rsid w:val="007069A0"/>
    <w:rsid w:val="00720D40"/>
    <w:rsid w:val="0073328F"/>
    <w:rsid w:val="0074628B"/>
    <w:rsid w:val="0075191B"/>
    <w:rsid w:val="007543DD"/>
    <w:rsid w:val="00774BAE"/>
    <w:rsid w:val="007804EA"/>
    <w:rsid w:val="0078172E"/>
    <w:rsid w:val="007A69EC"/>
    <w:rsid w:val="007A7CB9"/>
    <w:rsid w:val="007B2BAD"/>
    <w:rsid w:val="007B7DF3"/>
    <w:rsid w:val="007C4C5C"/>
    <w:rsid w:val="007E0C0E"/>
    <w:rsid w:val="0082441E"/>
    <w:rsid w:val="0082642D"/>
    <w:rsid w:val="008332F2"/>
    <w:rsid w:val="0084363C"/>
    <w:rsid w:val="00860245"/>
    <w:rsid w:val="00864444"/>
    <w:rsid w:val="0086704C"/>
    <w:rsid w:val="0087359F"/>
    <w:rsid w:val="008A0050"/>
    <w:rsid w:val="008D2D88"/>
    <w:rsid w:val="008D5097"/>
    <w:rsid w:val="008F046B"/>
    <w:rsid w:val="0091531C"/>
    <w:rsid w:val="009451C3"/>
    <w:rsid w:val="00952C8B"/>
    <w:rsid w:val="00975FA8"/>
    <w:rsid w:val="009945B2"/>
    <w:rsid w:val="009D4055"/>
    <w:rsid w:val="009D7859"/>
    <w:rsid w:val="009E50B8"/>
    <w:rsid w:val="00A12C8D"/>
    <w:rsid w:val="00A4609D"/>
    <w:rsid w:val="00A52EF6"/>
    <w:rsid w:val="00A629E1"/>
    <w:rsid w:val="00A658BD"/>
    <w:rsid w:val="00A66F98"/>
    <w:rsid w:val="00A75962"/>
    <w:rsid w:val="00A84F7E"/>
    <w:rsid w:val="00A873B9"/>
    <w:rsid w:val="00AF2BFA"/>
    <w:rsid w:val="00B03032"/>
    <w:rsid w:val="00B16BEB"/>
    <w:rsid w:val="00B17EF9"/>
    <w:rsid w:val="00B32FE6"/>
    <w:rsid w:val="00B341D1"/>
    <w:rsid w:val="00B4582F"/>
    <w:rsid w:val="00B4754F"/>
    <w:rsid w:val="00B63421"/>
    <w:rsid w:val="00B75C16"/>
    <w:rsid w:val="00B92CAE"/>
    <w:rsid w:val="00BA4B98"/>
    <w:rsid w:val="00BB5883"/>
    <w:rsid w:val="00BB76B5"/>
    <w:rsid w:val="00BD233A"/>
    <w:rsid w:val="00BD4DC7"/>
    <w:rsid w:val="00BF2F7B"/>
    <w:rsid w:val="00BF3CFD"/>
    <w:rsid w:val="00BF6866"/>
    <w:rsid w:val="00C04B6E"/>
    <w:rsid w:val="00C06E1A"/>
    <w:rsid w:val="00C54C54"/>
    <w:rsid w:val="00C56926"/>
    <w:rsid w:val="00C63929"/>
    <w:rsid w:val="00C6460C"/>
    <w:rsid w:val="00C658BC"/>
    <w:rsid w:val="00C70981"/>
    <w:rsid w:val="00CD57B3"/>
    <w:rsid w:val="00CE2264"/>
    <w:rsid w:val="00CE3394"/>
    <w:rsid w:val="00CE57DD"/>
    <w:rsid w:val="00CE6858"/>
    <w:rsid w:val="00CF2FDF"/>
    <w:rsid w:val="00CF4131"/>
    <w:rsid w:val="00D01AF0"/>
    <w:rsid w:val="00D07928"/>
    <w:rsid w:val="00D14A8C"/>
    <w:rsid w:val="00D372F1"/>
    <w:rsid w:val="00D52F02"/>
    <w:rsid w:val="00D67F4B"/>
    <w:rsid w:val="00D7203D"/>
    <w:rsid w:val="00D8142C"/>
    <w:rsid w:val="00D9378D"/>
    <w:rsid w:val="00D93F7C"/>
    <w:rsid w:val="00D97579"/>
    <w:rsid w:val="00DA1318"/>
    <w:rsid w:val="00DA488B"/>
    <w:rsid w:val="00DA4CBF"/>
    <w:rsid w:val="00DB2B42"/>
    <w:rsid w:val="00DC45DF"/>
    <w:rsid w:val="00DE7F4F"/>
    <w:rsid w:val="00DF0135"/>
    <w:rsid w:val="00DF2B7C"/>
    <w:rsid w:val="00E039B4"/>
    <w:rsid w:val="00E03FC8"/>
    <w:rsid w:val="00E15947"/>
    <w:rsid w:val="00E1633D"/>
    <w:rsid w:val="00E30451"/>
    <w:rsid w:val="00E61581"/>
    <w:rsid w:val="00E62E54"/>
    <w:rsid w:val="00E6561E"/>
    <w:rsid w:val="00E7594C"/>
    <w:rsid w:val="00E812DB"/>
    <w:rsid w:val="00E86EE6"/>
    <w:rsid w:val="00EB0AF1"/>
    <w:rsid w:val="00EB5AEB"/>
    <w:rsid w:val="00EB672F"/>
    <w:rsid w:val="00EC2322"/>
    <w:rsid w:val="00EC6C99"/>
    <w:rsid w:val="00F13E8F"/>
    <w:rsid w:val="00F32729"/>
    <w:rsid w:val="00F35A90"/>
    <w:rsid w:val="00F45413"/>
    <w:rsid w:val="00F460A9"/>
    <w:rsid w:val="00F623C8"/>
    <w:rsid w:val="00F62B31"/>
    <w:rsid w:val="00F66CE7"/>
    <w:rsid w:val="00F82834"/>
    <w:rsid w:val="00FA41D1"/>
    <w:rsid w:val="00FA579A"/>
    <w:rsid w:val="00FB0673"/>
    <w:rsid w:val="00FB0DD0"/>
    <w:rsid w:val="00FC7FE7"/>
    <w:rsid w:val="00FD276C"/>
    <w:rsid w:val="00FD51D8"/>
    <w:rsid w:val="00FE6891"/>
    <w:rsid w:val="00FE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FBF779C"/>
  <w15:docId w15:val="{D39BF89B-E210-4AA6-9683-E928D964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7D6"/>
    <w:rPr>
      <w:rFonts w:cs="Times New Roman"/>
      <w:color w:val="000000" w:themeColor="text1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0657D6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57D6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57D6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57D6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57D6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57D6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57D6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57D6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57D6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065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link w:val="SinespaciadoCar"/>
    <w:uiPriority w:val="99"/>
    <w:qFormat/>
    <w:rsid w:val="000657D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7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7D6"/>
    <w:rPr>
      <w:rFonts w:ascii="Tahoma" w:hAnsi="Tahoma" w:cs="Tahoma"/>
      <w:color w:val="000000" w:themeColor="text1"/>
      <w:sz w:val="16"/>
      <w:szCs w:val="16"/>
    </w:rPr>
  </w:style>
  <w:style w:type="paragraph" w:styleId="Listaconvietas">
    <w:name w:val="List Bullet"/>
    <w:basedOn w:val="Normal"/>
    <w:uiPriority w:val="36"/>
    <w:unhideWhenUsed/>
    <w:qFormat/>
    <w:rsid w:val="000657D6"/>
    <w:pPr>
      <w:numPr>
        <w:numId w:val="26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0657D6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0657D6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Cita">
    <w:name w:val="Quote"/>
    <w:basedOn w:val="Normal"/>
    <w:link w:val="CitaCar"/>
    <w:uiPriority w:val="29"/>
    <w:qFormat/>
    <w:rsid w:val="000657D6"/>
    <w:rPr>
      <w:i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0657D6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57D6"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0657D6"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semiHidden/>
    <w:unhideWhenUsed/>
    <w:qFormat/>
    <w:rsid w:val="000657D6"/>
    <w:pPr>
      <w:numPr>
        <w:numId w:val="27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unhideWhenUsed/>
    <w:rsid w:val="000657D6"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0657D6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rsid w:val="000657D6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nfasis">
    <w:name w:val="Emphasis"/>
    <w:uiPriority w:val="20"/>
    <w:qFormat/>
    <w:rsid w:val="000657D6"/>
    <w:rPr>
      <w:b/>
      <w:i/>
      <w:spacing w:val="0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0657D6"/>
    <w:rPr>
      <w:rFonts w:cs="Times New Roman"/>
      <w:color w:val="000000" w:themeColor="text1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0657D6"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57D6"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57D6"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57D6"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57D6"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57D6"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57D6"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0657D6"/>
    <w:rPr>
      <w:rFonts w:cs="Times New Roman"/>
      <w:b/>
      <w:i/>
      <w:color w:val="BAC737" w:themeColor="accent3" w:themeShade="BF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rsid w:val="000657D6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57D6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0657D6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aconvietas3">
    <w:name w:val="List Bullet 3"/>
    <w:basedOn w:val="Normal"/>
    <w:uiPriority w:val="36"/>
    <w:semiHidden/>
    <w:unhideWhenUsed/>
    <w:qFormat/>
    <w:rsid w:val="000657D6"/>
    <w:pPr>
      <w:numPr>
        <w:numId w:val="28"/>
      </w:numPr>
      <w:spacing w:after="120"/>
      <w:contextualSpacing/>
    </w:pPr>
  </w:style>
  <w:style w:type="paragraph" w:styleId="Listaconvietas4">
    <w:name w:val="List Bullet 4"/>
    <w:basedOn w:val="Normal"/>
    <w:uiPriority w:val="36"/>
    <w:semiHidden/>
    <w:unhideWhenUsed/>
    <w:qFormat/>
    <w:rsid w:val="000657D6"/>
    <w:pPr>
      <w:numPr>
        <w:numId w:val="29"/>
      </w:numPr>
      <w:spacing w:after="120"/>
      <w:contextualSpacing/>
    </w:pPr>
  </w:style>
  <w:style w:type="paragraph" w:styleId="Listaconvietas5">
    <w:name w:val="List Bullet 5"/>
    <w:basedOn w:val="Normal"/>
    <w:uiPriority w:val="36"/>
    <w:semiHidden/>
    <w:unhideWhenUsed/>
    <w:qFormat/>
    <w:rsid w:val="000657D6"/>
    <w:pPr>
      <w:numPr>
        <w:numId w:val="30"/>
      </w:numPr>
      <w:spacing w:after="120"/>
      <w:contextualSpacing/>
    </w:pPr>
  </w:style>
  <w:style w:type="character" w:styleId="Textoennegrita">
    <w:name w:val="Strong"/>
    <w:uiPriority w:val="22"/>
    <w:qFormat/>
    <w:rsid w:val="000657D6"/>
    <w:rPr>
      <w:rFonts w:asciiTheme="minorHAnsi" w:hAnsiTheme="minorHAnsi"/>
      <w:b/>
      <w:color w:val="9FB8CD" w:themeColor="accent2"/>
    </w:rPr>
  </w:style>
  <w:style w:type="character" w:styleId="nfasissutil">
    <w:name w:val="Subtle Emphasis"/>
    <w:basedOn w:val="Fuentedeprrafopredeter"/>
    <w:uiPriority w:val="19"/>
    <w:qFormat/>
    <w:rsid w:val="000657D6"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657D6"/>
    <w:rPr>
      <w:rFonts w:cs="Times New Roman"/>
      <w:color w:val="737373" w:themeColor="text1" w:themeTint="8C"/>
      <w:sz w:val="20"/>
      <w:szCs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Direccindelremitente">
    <w:name w:val="Dirección del remitente"/>
    <w:basedOn w:val="Sinespaciado"/>
    <w:link w:val="Carcterdedireccindelremitente"/>
    <w:uiPriority w:val="1"/>
    <w:semiHidden/>
    <w:unhideWhenUsed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0657D6"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657D6"/>
    <w:rPr>
      <w:rFonts w:asciiTheme="majorHAnsi" w:hAnsiTheme="majorHAns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0657D6"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0657D6"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0657D6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0657D6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1"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0657D6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0657D6"/>
    <w:rPr>
      <w:color w:val="727CA3" w:themeColor="accent1"/>
      <w:sz w:val="18"/>
    </w:rPr>
  </w:style>
  <w:style w:type="paragraph" w:customStyle="1" w:styleId="Textodesubseccin">
    <w:name w:val="Texto de subsección"/>
    <w:basedOn w:val="Normal"/>
    <w:uiPriority w:val="5"/>
    <w:qFormat/>
    <w:rsid w:val="000657D6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Primerapginadeencabezado">
    <w:name w:val="Primera página de encabezado"/>
    <w:basedOn w:val="Encabezado"/>
    <w:qFormat/>
    <w:rsid w:val="000657D6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Encabezadoizquierdo">
    <w:name w:val="Encabezado izquierdo"/>
    <w:basedOn w:val="Encabezado"/>
    <w:uiPriority w:val="35"/>
    <w:semiHidden/>
    <w:unhideWhenUsed/>
    <w:qFormat/>
    <w:rsid w:val="000657D6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semiHidden/>
    <w:unhideWhenUsed/>
    <w:qFormat/>
    <w:rsid w:val="000657D6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Encabezadoderecho">
    <w:name w:val="Encabezado derecho"/>
    <w:basedOn w:val="Encabezado"/>
    <w:uiPriority w:val="35"/>
    <w:semiHidden/>
    <w:unhideWhenUsed/>
    <w:qFormat/>
    <w:rsid w:val="000657D6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semiHidden/>
    <w:unhideWhenUsed/>
    <w:qFormat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Textoindependiente">
    <w:name w:val="Body Text"/>
    <w:basedOn w:val="Normal"/>
    <w:link w:val="TextoindependienteCar"/>
    <w:uiPriority w:val="99"/>
    <w:rsid w:val="009451C3"/>
    <w:pPr>
      <w:spacing w:after="12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1C3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5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ia.huerta@colegiosm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quipo%20Directivo\Libros%20de%20texto\Modelo%20impreso%20de%20solicitud%20de%20libro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CA8A5541-D1D5-43F3-8678-84081801A4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impreso de solicitud de libros</Template>
  <TotalTime>9</TotalTime>
  <Pages>2</Pages>
  <Words>474</Words>
  <Characters>2610</Characters>
  <Application>Microsoft Office Word</Application>
  <DocSecurity>8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Luís González Cano</dc:creator>
  <cp:lastModifiedBy>Equipo</cp:lastModifiedBy>
  <cp:revision>7</cp:revision>
  <cp:lastPrinted>2018-06-18T10:02:00Z</cp:lastPrinted>
  <dcterms:created xsi:type="dcterms:W3CDTF">2020-06-17T16:23:00Z</dcterms:created>
  <dcterms:modified xsi:type="dcterms:W3CDTF">2021-07-14T08:59:00Z</dcterms:modified>
</cp:coreProperties>
</file>