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70959" w14:textId="77777777" w:rsidR="00BD233A" w:rsidRDefault="00BD233A" w:rsidP="003C5C79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X="-601" w:tblpYSpec="top"/>
        <w:tblOverlap w:val="never"/>
        <w:tblW w:w="10598" w:type="dxa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10598"/>
      </w:tblGrid>
      <w:tr w:rsidR="00BD233A" w14:paraId="4D01D2BE" w14:textId="77777777" w:rsidTr="00B0494A">
        <w:tc>
          <w:tcPr>
            <w:tcW w:w="10598" w:type="dxa"/>
          </w:tcPr>
          <w:p w14:paraId="3E5E9188" w14:textId="77777777" w:rsidR="00BD233A" w:rsidRPr="00211F26" w:rsidRDefault="00BD233A" w:rsidP="00842A10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E75DF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842A10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442FF8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842A10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D233A" w14:paraId="020712A4" w14:textId="77777777" w:rsidTr="00B0494A">
        <w:trPr>
          <w:trHeight w:val="454"/>
        </w:trPr>
        <w:tc>
          <w:tcPr>
            <w:tcW w:w="10632" w:type="dxa"/>
          </w:tcPr>
          <w:p w14:paraId="59FE8FAC" w14:textId="77777777" w:rsidR="003C5C79" w:rsidRDefault="00BD233A" w:rsidP="003C5C79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Nombre del alumno: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976686301" w:edGrp="everyone"/>
            <w:permEnd w:id="976686301"/>
          </w:p>
          <w:p w14:paraId="15DAB2B9" w14:textId="77777777" w:rsidR="00BD233A" w:rsidRDefault="00BD233A" w:rsidP="00C76694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8F794A"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r w:rsidR="003B5E9C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2</w:t>
            </w:r>
            <w:r w:rsidR="00C76694" w:rsidRPr="00D521A8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 xml:space="preserve">º </w:t>
            </w:r>
            <w:r w:rsidR="00C76694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SISTEMAS MICROINFORMÁTICAS Y REDES (AMPLIADA)</w:t>
            </w:r>
          </w:p>
        </w:tc>
      </w:tr>
    </w:tbl>
    <w:p w14:paraId="6462D03A" w14:textId="77777777" w:rsidR="00BD233A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14:paraId="3DDB392F" w14:textId="77777777"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A31D4" w14:paraId="5C01153E" w14:textId="77777777" w:rsidTr="00B0494A">
        <w:trPr>
          <w:trHeight w:val="1059"/>
        </w:trPr>
        <w:tc>
          <w:tcPr>
            <w:tcW w:w="10632" w:type="dxa"/>
          </w:tcPr>
          <w:p w14:paraId="1E2D9113" w14:textId="77777777" w:rsidR="003C5C79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149402885" w:edGrp="everyone"/>
            <w:permEnd w:id="1149402885"/>
          </w:p>
          <w:p w14:paraId="552346F0" w14:textId="77777777"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440A44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997438887" w:edGrp="everyone"/>
            <w:permEnd w:id="1997438887"/>
          </w:p>
          <w:p w14:paraId="45655881" w14:textId="77777777" w:rsidR="003A31D4" w:rsidRPr="00BD233A" w:rsidRDefault="003A31D4" w:rsidP="003C5C79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440A44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1407792646" w:edGrp="everyone"/>
            <w:permEnd w:id="1407792646"/>
          </w:p>
        </w:tc>
      </w:tr>
    </w:tbl>
    <w:p w14:paraId="3098D732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14:paraId="728473AD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755" w:type="pct"/>
        <w:tblInd w:w="-711" w:type="dxa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0849"/>
      </w:tblGrid>
      <w:tr w:rsidR="0041287B" w14:paraId="5481243C" w14:textId="77777777" w:rsidTr="00E75DF7">
        <w:trPr>
          <w:trHeight w:val="3793"/>
        </w:trPr>
        <w:tc>
          <w:tcPr>
            <w:tcW w:w="21" w:type="dxa"/>
            <w:shd w:val="clear" w:color="auto" w:fill="AAB0C7" w:themeFill="accent1" w:themeFillTint="99"/>
          </w:tcPr>
          <w:p w14:paraId="5E569DDF" w14:textId="77777777" w:rsidR="0041287B" w:rsidRDefault="0041287B">
            <w:pPr>
              <w:spacing w:after="0" w:line="240" w:lineRule="auto"/>
            </w:pPr>
          </w:p>
        </w:tc>
        <w:tc>
          <w:tcPr>
            <w:tcW w:w="1084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10129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461"/>
              <w:gridCol w:w="5065"/>
              <w:gridCol w:w="1162"/>
              <w:gridCol w:w="1488"/>
              <w:gridCol w:w="545"/>
              <w:gridCol w:w="475"/>
              <w:gridCol w:w="933"/>
            </w:tblGrid>
            <w:tr w:rsidR="00B95E85" w:rsidRPr="009451C3" w14:paraId="6C44CB71" w14:textId="77777777" w:rsidTr="00E75DF7">
              <w:trPr>
                <w:trHeight w:hRule="exact" w:val="438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BF34EC0" w14:textId="77777777" w:rsidR="0021281C" w:rsidRPr="009451C3" w:rsidRDefault="0021281C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020F452" w14:textId="77777777" w:rsidR="0021281C" w:rsidRPr="009451C3" w:rsidRDefault="0021281C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B4995BB" w14:textId="77777777" w:rsidR="0021281C" w:rsidRPr="009451C3" w:rsidRDefault="0021281C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101D34B" w14:textId="77777777" w:rsidR="0021281C" w:rsidRPr="009451C3" w:rsidRDefault="0021281C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5E13BA7A" w14:textId="77777777" w:rsidR="0021281C" w:rsidRDefault="0021281C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14:paraId="35E5CDE6" w14:textId="77777777" w:rsidR="0021281C" w:rsidRPr="009451C3" w:rsidRDefault="0021281C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C18BE2E" w14:textId="77777777" w:rsidR="0021281C" w:rsidRPr="009451C3" w:rsidRDefault="0021281C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3B5E9C" w:rsidRPr="009451C3" w14:paraId="4873C479" w14:textId="77777777" w:rsidTr="005C6060">
              <w:trPr>
                <w:trHeight w:hRule="exact" w:val="394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63D9B00" w14:textId="77777777" w:rsidR="003B5E9C" w:rsidRPr="000B303A" w:rsidRDefault="003B5E9C" w:rsidP="003B5E9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</w:tcPr>
                <w:p w14:paraId="247006AC" w14:textId="77777777" w:rsidR="003B5E9C" w:rsidRPr="003B5E9C" w:rsidRDefault="003B5E9C" w:rsidP="003B5E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E9C">
                    <w:rPr>
                      <w:rFonts w:ascii="Arial" w:hAnsi="Arial" w:cs="Arial"/>
                      <w:sz w:val="16"/>
                      <w:szCs w:val="16"/>
                    </w:rPr>
                    <w:t>APLICACIONES WEB (Ed 2013</w:t>
                  </w: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</w:tcPr>
                <w:p w14:paraId="78BCCCBF" w14:textId="77777777" w:rsidR="003B5E9C" w:rsidRPr="003B5E9C" w:rsidRDefault="003B5E9C" w:rsidP="003B5E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E9C">
                    <w:rPr>
                      <w:rFonts w:ascii="Arial" w:hAnsi="Arial" w:cs="Arial"/>
                      <w:sz w:val="16"/>
                      <w:szCs w:val="16"/>
                    </w:rPr>
                    <w:t xml:space="preserve">MC MILLAN </w:t>
                  </w: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</w:tcPr>
                <w:p w14:paraId="7E07BA89" w14:textId="77777777" w:rsidR="003B5E9C" w:rsidRPr="003B5E9C" w:rsidRDefault="003B5E9C" w:rsidP="003B5E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E9C">
                    <w:rPr>
                      <w:rFonts w:ascii="Arial" w:hAnsi="Arial" w:cs="Arial"/>
                      <w:sz w:val="16"/>
                      <w:szCs w:val="16"/>
                    </w:rPr>
                    <w:t>9788415656654</w:t>
                  </w: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</w:tcPr>
                <w:p w14:paraId="098C236B" w14:textId="77777777" w:rsidR="003B5E9C" w:rsidRPr="000B0D0D" w:rsidRDefault="00EC2BB7" w:rsidP="003B5E9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33,25</w:t>
                  </w: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03766E8" w14:textId="77777777" w:rsidR="003B5E9C" w:rsidRPr="000A6703" w:rsidRDefault="003B5E9C" w:rsidP="003B5E9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376924747" w:edGrp="everyone"/>
                  <w:permEnd w:id="376924747"/>
                </w:p>
              </w:tc>
            </w:tr>
            <w:tr w:rsidR="000B0D0D" w:rsidRPr="009451C3" w14:paraId="4EF164F5" w14:textId="77777777" w:rsidTr="005C6060">
              <w:trPr>
                <w:trHeight w:hRule="exact" w:val="497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C4528E8" w14:textId="77777777" w:rsidR="000B0D0D" w:rsidRPr="000B303A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</w:tcPr>
                <w:p w14:paraId="243F02AE" w14:textId="77777777" w:rsidR="000B0D0D" w:rsidRPr="000B0D0D" w:rsidRDefault="000B0D0D" w:rsidP="000B0D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</w:tcPr>
                <w:p w14:paraId="2056A21B" w14:textId="77777777" w:rsidR="000B0D0D" w:rsidRPr="000B0D0D" w:rsidRDefault="000B0D0D" w:rsidP="000B0D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</w:tcPr>
                <w:p w14:paraId="3695B7EE" w14:textId="77777777" w:rsidR="000B0D0D" w:rsidRPr="000B0D0D" w:rsidRDefault="000B0D0D" w:rsidP="000B0D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</w:tcPr>
                <w:p w14:paraId="28BE024D" w14:textId="77777777" w:rsidR="000B0D0D" w:rsidRPr="000B0D0D" w:rsidRDefault="000B0D0D" w:rsidP="000B0D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C6AF979" w14:textId="77777777" w:rsidR="000B0D0D" w:rsidRPr="000A6703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1538002272" w:edGrp="everyone"/>
                  <w:permEnd w:id="1538002272"/>
                </w:p>
              </w:tc>
            </w:tr>
            <w:tr w:rsidR="000B0D0D" w:rsidRPr="009451C3" w14:paraId="15EBD0C1" w14:textId="77777777" w:rsidTr="005C6060">
              <w:trPr>
                <w:trHeight w:hRule="exact" w:val="488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DBAE838" w14:textId="77777777" w:rsidR="000B0D0D" w:rsidRPr="000B303A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</w:tcPr>
                <w:p w14:paraId="266B5E53" w14:textId="77777777" w:rsidR="000B0D0D" w:rsidRPr="000B0D0D" w:rsidRDefault="000B0D0D" w:rsidP="000B0D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</w:tcPr>
                <w:p w14:paraId="000E4F8D" w14:textId="77777777" w:rsidR="000B0D0D" w:rsidRPr="000B0D0D" w:rsidRDefault="000B0D0D" w:rsidP="000B0D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</w:tcPr>
                <w:p w14:paraId="400E8CF2" w14:textId="77777777" w:rsidR="000B0D0D" w:rsidRPr="000B0D0D" w:rsidRDefault="000B0D0D" w:rsidP="000B0D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</w:tcPr>
                <w:p w14:paraId="0941E6A7" w14:textId="77777777" w:rsidR="000B0D0D" w:rsidRPr="000B0D0D" w:rsidRDefault="000B0D0D" w:rsidP="000B0D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03A4167" w14:textId="77777777" w:rsidR="000B0D0D" w:rsidRPr="000A6703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984880003" w:edGrp="everyone"/>
                  <w:permEnd w:id="984880003"/>
                </w:p>
              </w:tc>
            </w:tr>
            <w:tr w:rsidR="000B0D0D" w:rsidRPr="009451C3" w14:paraId="7EC59209" w14:textId="77777777" w:rsidTr="005C6060">
              <w:trPr>
                <w:trHeight w:hRule="exact" w:val="348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2B448C5" w14:textId="77777777" w:rsidR="000B0D0D" w:rsidRPr="000B303A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</w:tcPr>
                <w:p w14:paraId="29585A13" w14:textId="77777777" w:rsidR="000B0D0D" w:rsidRPr="000B0D0D" w:rsidRDefault="000B0D0D" w:rsidP="000B0D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</w:tcPr>
                <w:p w14:paraId="3D8460B2" w14:textId="77777777" w:rsidR="000B0D0D" w:rsidRPr="000B0D0D" w:rsidRDefault="000B0D0D" w:rsidP="000B0D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</w:tcPr>
                <w:p w14:paraId="1A7E65AE" w14:textId="77777777" w:rsidR="000B0D0D" w:rsidRPr="000B0D0D" w:rsidRDefault="000B0D0D" w:rsidP="000B0D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</w:tcPr>
                <w:p w14:paraId="7E0F95F4" w14:textId="77777777" w:rsidR="000B0D0D" w:rsidRPr="000B0D0D" w:rsidRDefault="000B0D0D" w:rsidP="000B0D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6F8B85D" w14:textId="77777777" w:rsidR="000B0D0D" w:rsidRPr="000A6703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2117484267" w:edGrp="everyone"/>
                  <w:permEnd w:id="2117484267"/>
                </w:p>
              </w:tc>
            </w:tr>
            <w:tr w:rsidR="000B0D0D" w:rsidRPr="009451C3" w14:paraId="47B7ACB5" w14:textId="77777777" w:rsidTr="005C6060">
              <w:trPr>
                <w:trHeight w:hRule="exact" w:val="490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C8063B1" w14:textId="77777777" w:rsidR="000B0D0D" w:rsidRPr="000B303A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0B303A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65" w:type="dxa"/>
                  <w:tcMar>
                    <w:left w:w="28" w:type="dxa"/>
                    <w:right w:w="28" w:type="dxa"/>
                  </w:tcMar>
                </w:tcPr>
                <w:p w14:paraId="647D8A64" w14:textId="77777777" w:rsidR="000B0D0D" w:rsidRPr="000B0D0D" w:rsidRDefault="000B0D0D" w:rsidP="000B0D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Mar>
                    <w:left w:w="28" w:type="dxa"/>
                    <w:right w:w="28" w:type="dxa"/>
                  </w:tcMar>
                </w:tcPr>
                <w:p w14:paraId="3F32F95E" w14:textId="77777777" w:rsidR="000B0D0D" w:rsidRPr="000B0D0D" w:rsidRDefault="000B0D0D" w:rsidP="000B0D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8" w:type="dxa"/>
                  <w:tcMar>
                    <w:left w:w="28" w:type="dxa"/>
                    <w:right w:w="28" w:type="dxa"/>
                  </w:tcMar>
                </w:tcPr>
                <w:p w14:paraId="2195593A" w14:textId="77777777" w:rsidR="000B0D0D" w:rsidRPr="000B0D0D" w:rsidRDefault="000B0D0D" w:rsidP="000B0D0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gridSpan w:val="2"/>
                  <w:tcMar>
                    <w:left w:w="28" w:type="dxa"/>
                    <w:right w:w="28" w:type="dxa"/>
                  </w:tcMar>
                </w:tcPr>
                <w:p w14:paraId="798CC3E2" w14:textId="77777777" w:rsidR="000B0D0D" w:rsidRPr="000B0D0D" w:rsidRDefault="000B0D0D" w:rsidP="000B0D0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843AFB0" w14:textId="77777777" w:rsidR="000B0D0D" w:rsidRPr="000A6703" w:rsidRDefault="000B0D0D" w:rsidP="000B0D0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  <w:permStart w:id="848242364" w:edGrp="everyone"/>
                  <w:permEnd w:id="848242364"/>
                </w:p>
              </w:tc>
            </w:tr>
            <w:tr w:rsidR="00E75DF7" w:rsidRPr="009451C3" w14:paraId="30415C1B" w14:textId="77777777" w:rsidTr="00E75DF7">
              <w:trPr>
                <w:trHeight w:hRule="exact" w:val="170"/>
              </w:trPr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C697750" w14:textId="77777777" w:rsidR="00E75DF7" w:rsidRDefault="00E75DF7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9668" w:type="dxa"/>
                  <w:gridSpan w:val="6"/>
                  <w:tcMar>
                    <w:left w:w="28" w:type="dxa"/>
                    <w:right w:w="28" w:type="dxa"/>
                  </w:tcMar>
                  <w:vAlign w:val="center"/>
                </w:tcPr>
                <w:p w14:paraId="251336EB" w14:textId="77777777" w:rsidR="00E75DF7" w:rsidRDefault="00E75DF7" w:rsidP="00A658E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  <w:p w14:paraId="6D2E9CC6" w14:textId="77777777" w:rsidR="000B0D0D" w:rsidRPr="000A6703" w:rsidRDefault="000B0D0D" w:rsidP="00A658E0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  <w:tr w:rsidR="00B95E85" w:rsidRPr="009451C3" w14:paraId="0CDB5E87" w14:textId="77777777" w:rsidTr="00E75DF7">
              <w:trPr>
                <w:trHeight w:hRule="exact" w:val="204"/>
              </w:trPr>
              <w:tc>
                <w:tcPr>
                  <w:tcW w:w="461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6773B2B" w14:textId="77777777" w:rsidR="00B95E85" w:rsidRPr="003A31D4" w:rsidRDefault="00B95E85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715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725C5C6" w14:textId="77777777" w:rsidR="00B95E85" w:rsidRPr="0082642D" w:rsidRDefault="00B95E85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F211F03" w14:textId="77777777" w:rsidR="00B95E85" w:rsidRDefault="00B95E85" w:rsidP="003B5E9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3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4AF8702" w14:textId="77777777" w:rsidR="00B95E85" w:rsidRPr="0045356D" w:rsidRDefault="00B95E85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B95E85" w:rsidRPr="009451C3" w14:paraId="6F1E32AD" w14:textId="77777777" w:rsidTr="00E75DF7">
              <w:trPr>
                <w:trHeight w:hRule="exact" w:val="294"/>
              </w:trPr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6C60BD3" w14:textId="77777777" w:rsidR="00B95E85" w:rsidRDefault="00B95E85" w:rsidP="008A053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260" w:type="dxa"/>
                  <w:gridSpan w:val="4"/>
                  <w:tcBorders>
                    <w:top w:val="nil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6C092FE" w14:textId="77777777" w:rsidR="00B95E85" w:rsidRPr="00194C5C" w:rsidRDefault="00B95E85" w:rsidP="008A053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</w:tcBorders>
                </w:tcPr>
                <w:p w14:paraId="24D3DEFC" w14:textId="77777777" w:rsidR="00B95E85" w:rsidRPr="00E812DB" w:rsidRDefault="00440A44" w:rsidP="008A0535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671698996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671698996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</w:t>
                  </w:r>
                  <w:r w:rsidR="00B95E85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B95E85" w:rsidRPr="009451C3" w14:paraId="1333D600" w14:textId="77777777" w:rsidTr="00E75DF7">
              <w:trPr>
                <w:trHeight w:hRule="exact" w:val="204"/>
              </w:trPr>
              <w:tc>
                <w:tcPr>
                  <w:tcW w:w="461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48AFB79" w14:textId="77777777" w:rsidR="00B95E85" w:rsidRDefault="00B95E85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9668" w:type="dxa"/>
                  <w:gridSpan w:val="6"/>
                  <w:tcBorders>
                    <w:top w:val="nil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2DE4F10" w14:textId="77777777" w:rsidR="00B95E85" w:rsidRPr="00194C5C" w:rsidRDefault="00B95E85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14:paraId="758BE742" w14:textId="77777777" w:rsidR="00B95E85" w:rsidRPr="000A6703" w:rsidRDefault="00B95E85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28"/>
                      <w:szCs w:val="28"/>
                    </w:rPr>
                  </w:pPr>
                </w:p>
              </w:tc>
            </w:tr>
          </w:tbl>
          <w:p w14:paraId="46A57DC4" w14:textId="77777777" w:rsidR="00FC63F2" w:rsidRDefault="00FC63F2" w:rsidP="00FC63F2">
            <w:pPr>
              <w:pStyle w:val="Listaconvietas"/>
              <w:numPr>
                <w:ilvl w:val="0"/>
                <w:numId w:val="0"/>
              </w:numPr>
            </w:pPr>
          </w:p>
          <w:p w14:paraId="55D691C8" w14:textId="77777777" w:rsidR="009E50B8" w:rsidRPr="003C5C79" w:rsidRDefault="0045356D" w:rsidP="003C5C79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="00440A44">
              <w:t xml:space="preserve"> </w:t>
            </w:r>
            <w:permStart w:id="136449361" w:edGrp="everyone"/>
            <w:r w:rsidR="00440A44">
              <w:t xml:space="preserve">     </w:t>
            </w:r>
            <w:permEnd w:id="136449361"/>
            <w:r w:rsidR="00440A44">
              <w:t xml:space="preserve"> </w:t>
            </w:r>
            <w:r w:rsidRPr="0045356D">
              <w:t>libros</w:t>
            </w:r>
          </w:p>
          <w:p w14:paraId="23A38DBC" w14:textId="77777777" w:rsidR="0045356D" w:rsidRPr="0045356D" w:rsidRDefault="0045356D" w:rsidP="00440A44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1494887425" w:edGrp="everyone"/>
            <w:r w:rsidR="00440A44">
              <w:t xml:space="preserve">    </w:t>
            </w:r>
            <w:permEnd w:id="1494887425"/>
            <w:r w:rsidR="00440A44">
              <w:t xml:space="preserve"> </w:t>
            </w:r>
          </w:p>
        </w:tc>
      </w:tr>
    </w:tbl>
    <w:tbl>
      <w:tblPr>
        <w:tblpPr w:leftFromText="187" w:rightFromText="187" w:vertAnchor="page" w:horzAnchor="margin" w:tblpXSpec="center" w:tblpY="14935"/>
        <w:tblOverlap w:val="never"/>
        <w:tblW w:w="1118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184"/>
      </w:tblGrid>
      <w:tr w:rsidR="00DC7848" w14:paraId="0D6CCB9F" w14:textId="77777777" w:rsidTr="00E75DF7">
        <w:trPr>
          <w:trHeight w:val="1277"/>
        </w:trPr>
        <w:tc>
          <w:tcPr>
            <w:tcW w:w="11184" w:type="dxa"/>
            <w:vAlign w:val="center"/>
          </w:tcPr>
          <w:p w14:paraId="795801D0" w14:textId="77777777"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Colegio Santa María de los Apóstoles</w:t>
            </w:r>
          </w:p>
          <w:p w14:paraId="404A779B" w14:textId="77777777"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14:paraId="03DB56A5" w14:textId="77777777"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14:paraId="1097A98C" w14:textId="77777777" w:rsidR="00DC7848" w:rsidRPr="00DC7848" w:rsidRDefault="00DC7848" w:rsidP="00DC7848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DC7848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14:paraId="25501CC7" w14:textId="77777777" w:rsidR="00DC7848" w:rsidRDefault="00DC7848" w:rsidP="00DC7848">
            <w:pPr>
              <w:spacing w:after="0" w:line="240" w:lineRule="auto"/>
              <w:jc w:val="center"/>
            </w:pPr>
            <w:r w:rsidRPr="00DC7848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14:paraId="21CC579F" w14:textId="77777777" w:rsidR="00C76694" w:rsidRDefault="00C76694" w:rsidP="003C5C79">
      <w:pPr>
        <w:rPr>
          <w:lang w:val="es-ES_tradnl"/>
        </w:rPr>
      </w:pPr>
    </w:p>
    <w:p w14:paraId="374A45D4" w14:textId="77777777" w:rsidR="003B5E9C" w:rsidRDefault="003B5E9C" w:rsidP="003C5C79">
      <w:pPr>
        <w:rPr>
          <w:lang w:val="es-ES_tradnl"/>
        </w:rPr>
      </w:pPr>
    </w:p>
    <w:p w14:paraId="3765B267" w14:textId="77777777" w:rsidR="003B5E9C" w:rsidRDefault="003B5E9C" w:rsidP="003C5C79">
      <w:pPr>
        <w:rPr>
          <w:lang w:val="es-ES_tradnl"/>
        </w:rPr>
      </w:pPr>
    </w:p>
    <w:p w14:paraId="5379F1D5" w14:textId="77777777" w:rsidR="003B5E9C" w:rsidRDefault="003B5E9C" w:rsidP="003C5C79">
      <w:pPr>
        <w:rPr>
          <w:lang w:val="es-ES_tradnl"/>
        </w:rPr>
      </w:pPr>
    </w:p>
    <w:p w14:paraId="083F5F1C" w14:textId="77777777" w:rsidR="003B5E9C" w:rsidRDefault="003B5E9C" w:rsidP="003C5C79">
      <w:pPr>
        <w:rPr>
          <w:lang w:val="es-ES_tradnl"/>
        </w:rPr>
      </w:pPr>
    </w:p>
    <w:p w14:paraId="023069C7" w14:textId="77777777" w:rsidR="003B5E9C" w:rsidRDefault="003B5E9C" w:rsidP="003C5C79">
      <w:pPr>
        <w:rPr>
          <w:lang w:val="es-ES_tradnl"/>
        </w:rPr>
      </w:pPr>
    </w:p>
    <w:p w14:paraId="1656980A" w14:textId="77777777" w:rsidR="003B5E9C" w:rsidRDefault="003B5E9C" w:rsidP="003C5C79">
      <w:pPr>
        <w:rPr>
          <w:lang w:val="es-ES_tradnl"/>
        </w:rPr>
      </w:pPr>
    </w:p>
    <w:p w14:paraId="13137993" w14:textId="77777777" w:rsidR="003B5E9C" w:rsidRDefault="003B5E9C" w:rsidP="003C5C79">
      <w:pPr>
        <w:rPr>
          <w:lang w:val="es-ES_tradnl"/>
        </w:rPr>
      </w:pPr>
    </w:p>
    <w:p w14:paraId="6D2BC0E2" w14:textId="77777777" w:rsidR="003B5E9C" w:rsidRDefault="003B5E9C" w:rsidP="003C5C79">
      <w:pPr>
        <w:rPr>
          <w:lang w:val="es-ES_tradnl"/>
        </w:rPr>
      </w:pPr>
    </w:p>
    <w:p w14:paraId="42939F0E" w14:textId="77777777" w:rsidR="003B5E9C" w:rsidRDefault="003B5E9C" w:rsidP="003C5C79">
      <w:pPr>
        <w:rPr>
          <w:lang w:val="es-ES_tradnl"/>
        </w:rPr>
      </w:pPr>
    </w:p>
    <w:p w14:paraId="3449A6CA" w14:textId="77777777" w:rsidR="00935959" w:rsidRPr="00935959" w:rsidRDefault="00935959" w:rsidP="00935959">
      <w:pPr>
        <w:rPr>
          <w:rFonts w:ascii="Gill Sans MT" w:eastAsia="Gill Sans MT" w:hAnsi="Gill Sans MT"/>
        </w:rPr>
      </w:pPr>
      <w:r w:rsidRPr="00935959">
        <w:rPr>
          <w:rFonts w:ascii="Gill Sans MT" w:eastAsia="Gill Sans MT" w:hAnsi="Gill Sans MT"/>
          <w:lang w:val="es-ES_tradnl"/>
        </w:rPr>
        <w:lastRenderedPageBreak/>
        <w:t>Estimadas familias:</w:t>
      </w:r>
    </w:p>
    <w:p w14:paraId="089070E6" w14:textId="77777777" w:rsidR="00935959" w:rsidRPr="00935959" w:rsidRDefault="00935959" w:rsidP="00935959">
      <w:pPr>
        <w:jc w:val="both"/>
        <w:rPr>
          <w:rFonts w:ascii="Gill Sans MT" w:eastAsia="Gill Sans MT" w:hAnsi="Gill Sans MT"/>
          <w:lang w:val="es-ES_tradnl"/>
        </w:rPr>
      </w:pPr>
      <w:r w:rsidRPr="00935959">
        <w:rPr>
          <w:rFonts w:ascii="Gill Sans MT" w:eastAsia="Gill Sans MT" w:hAnsi="Gill Sans MT"/>
          <w:lang w:val="es-ES_tradnl"/>
        </w:rPr>
        <w:t>Estamos organizando y preparando el inicio del próximo curso escolar y nuestra intención es facilitarles dicho comienzo.</w:t>
      </w:r>
    </w:p>
    <w:p w14:paraId="2847CF0B" w14:textId="77777777" w:rsidR="00935959" w:rsidRPr="00935959" w:rsidRDefault="00935959" w:rsidP="00935959">
      <w:pPr>
        <w:jc w:val="both"/>
        <w:rPr>
          <w:rFonts w:ascii="Gill Sans MT" w:eastAsia="Gill Sans MT" w:hAnsi="Gill Sans MT"/>
          <w:lang w:val="es-ES_tradnl"/>
        </w:rPr>
      </w:pPr>
      <w:r w:rsidRPr="00935959">
        <w:rPr>
          <w:rFonts w:ascii="Gill Sans MT" w:eastAsia="Gill Sans MT" w:hAnsi="Gill Sans MT"/>
          <w:lang w:val="es-ES_tradnl"/>
        </w:rPr>
        <w:t>Como el curso anterior, este año vamos a seguir potenciando la posibilidad de que ustedes puedan comprar los libros de texto de sus hijos en el Centro.</w:t>
      </w:r>
    </w:p>
    <w:p w14:paraId="65DEA845" w14:textId="77777777" w:rsidR="00935959" w:rsidRPr="00935959" w:rsidRDefault="00935959" w:rsidP="00935959">
      <w:pPr>
        <w:jc w:val="both"/>
        <w:rPr>
          <w:rFonts w:ascii="Gill Sans MT" w:eastAsia="Gill Sans MT" w:hAnsi="Gill Sans MT"/>
          <w:lang w:val="es-ES_tradnl"/>
        </w:rPr>
      </w:pPr>
      <w:r w:rsidRPr="00935959">
        <w:rPr>
          <w:rFonts w:ascii="Gill Sans MT" w:eastAsia="Gill Sans MT" w:hAnsi="Gill Sans MT"/>
          <w:lang w:val="es-ES_tradnl"/>
        </w:rPr>
        <w:t>Desde la página web del centro pueden descargarse el documento de petición, con la relación de los libros que va a necesitar el alumno para el próximo curso en la que podrá señalar los que le interesen.</w:t>
      </w:r>
    </w:p>
    <w:p w14:paraId="29EA3FA7" w14:textId="77777777" w:rsidR="00935959" w:rsidRPr="00935959" w:rsidRDefault="00935959" w:rsidP="00935959">
      <w:pPr>
        <w:jc w:val="both"/>
        <w:rPr>
          <w:rFonts w:ascii="Gill Sans MT" w:eastAsia="Gill Sans MT" w:hAnsi="Gill Sans MT"/>
          <w:b/>
          <w:lang w:val="es-ES_tradnl"/>
        </w:rPr>
      </w:pPr>
      <w:r w:rsidRPr="00935959">
        <w:rPr>
          <w:rFonts w:ascii="Gill Sans MT" w:eastAsia="Gill Sans MT" w:hAnsi="Gill Sans MT"/>
          <w:b/>
          <w:lang w:val="es-ES_tradnl"/>
        </w:rPr>
        <w:t>LA VENTA DE LIBROS SE GESTIONARÁ EN SEPTIEMBRE A TRAVÉS DEL TUTOR DE CICLOS.</w:t>
      </w:r>
    </w:p>
    <w:p w14:paraId="1A98A251" w14:textId="77777777" w:rsidR="00935959" w:rsidRPr="00935959" w:rsidRDefault="00935959" w:rsidP="00935959">
      <w:pPr>
        <w:jc w:val="both"/>
        <w:rPr>
          <w:rFonts w:ascii="Gill Sans MT" w:eastAsia="Gill Sans MT" w:hAnsi="Gill Sans MT"/>
          <w:lang w:val="es-ES_tradnl"/>
        </w:rPr>
      </w:pPr>
      <w:r w:rsidRPr="00935959">
        <w:rPr>
          <w:rFonts w:ascii="Gill Sans MT" w:eastAsia="Gill Sans MT" w:hAnsi="Gill Sans MT"/>
          <w:lang w:val="es-ES_tradnl"/>
        </w:rPr>
        <w:t>Esperamos que este servicio que presta el Centro sea de su interés. Es nuestra intención que entre todos hagamos una enseñanza mejor y de más calidad.</w:t>
      </w:r>
    </w:p>
    <w:p w14:paraId="6C97BD30" w14:textId="77777777" w:rsidR="00935959" w:rsidRPr="00935959" w:rsidRDefault="00935959" w:rsidP="00935959">
      <w:pPr>
        <w:jc w:val="both"/>
        <w:rPr>
          <w:rFonts w:ascii="Gill Sans MT" w:eastAsia="Gill Sans MT" w:hAnsi="Gill Sans MT"/>
          <w:lang w:val="es-ES_tradnl"/>
        </w:rPr>
      </w:pPr>
      <w:r w:rsidRPr="00935959">
        <w:rPr>
          <w:rFonts w:ascii="Gill Sans MT" w:eastAsia="Gill Sans MT" w:hAnsi="Gill Sans MT"/>
          <w:lang w:val="es-ES_tradnl"/>
        </w:rPr>
        <w:t>Saludos cordiales.</w:t>
      </w:r>
    </w:p>
    <w:p w14:paraId="1441CA62" w14:textId="77777777" w:rsidR="00935959" w:rsidRPr="00935959" w:rsidRDefault="00935959" w:rsidP="00935959">
      <w:pPr>
        <w:jc w:val="both"/>
        <w:rPr>
          <w:rFonts w:ascii="Gill Sans MT" w:eastAsia="Gill Sans MT" w:hAnsi="Gill Sans MT"/>
          <w:lang w:val="es-ES_tradnl"/>
        </w:rPr>
      </w:pPr>
    </w:p>
    <w:p w14:paraId="3AFDD377" w14:textId="77777777" w:rsidR="00935959" w:rsidRPr="00935959" w:rsidRDefault="00935959" w:rsidP="00935959">
      <w:pPr>
        <w:spacing w:after="0" w:line="240" w:lineRule="auto"/>
        <w:jc w:val="right"/>
        <w:rPr>
          <w:rFonts w:ascii="Gill Sans MT" w:eastAsia="Gill Sans MT" w:hAnsi="Gill Sans MT"/>
          <w:b/>
          <w:lang w:val="es-ES_tradnl"/>
        </w:rPr>
      </w:pPr>
      <w:r w:rsidRPr="00935959">
        <w:rPr>
          <w:rFonts w:ascii="Gill Sans MT" w:eastAsia="Gill Sans MT" w:hAnsi="Gill Sans MT"/>
          <w:lang w:val="es-ES_tradnl"/>
        </w:rPr>
        <w:tab/>
      </w:r>
      <w:r w:rsidRPr="00935959">
        <w:rPr>
          <w:rFonts w:ascii="Gill Sans MT" w:eastAsia="Gill Sans MT" w:hAnsi="Gill Sans MT"/>
          <w:lang w:val="es-ES_tradnl"/>
        </w:rPr>
        <w:tab/>
      </w:r>
      <w:r w:rsidRPr="00935959">
        <w:rPr>
          <w:rFonts w:ascii="Gill Sans MT" w:eastAsia="Gill Sans MT" w:hAnsi="Gill Sans MT"/>
          <w:lang w:val="es-ES_tradnl"/>
        </w:rPr>
        <w:tab/>
      </w:r>
      <w:r w:rsidRPr="00935959">
        <w:rPr>
          <w:rFonts w:ascii="Gill Sans MT" w:eastAsia="Gill Sans MT" w:hAnsi="Gill Sans MT"/>
          <w:lang w:val="es-ES_tradnl"/>
        </w:rPr>
        <w:tab/>
      </w:r>
      <w:r w:rsidRPr="00935959">
        <w:rPr>
          <w:rFonts w:ascii="Gill Sans MT" w:eastAsia="Gill Sans MT" w:hAnsi="Gill Sans MT"/>
          <w:lang w:val="es-ES_tradnl"/>
        </w:rPr>
        <w:tab/>
      </w:r>
      <w:r w:rsidRPr="00935959">
        <w:rPr>
          <w:rFonts w:ascii="Gill Sans MT" w:eastAsia="Gill Sans MT" w:hAnsi="Gill Sans MT"/>
          <w:lang w:val="es-ES_tradnl"/>
        </w:rPr>
        <w:tab/>
      </w:r>
      <w:r w:rsidRPr="00935959">
        <w:rPr>
          <w:rFonts w:ascii="Gill Sans MT" w:eastAsia="Gill Sans MT" w:hAnsi="Gill Sans MT"/>
          <w:lang w:val="es-ES_tradnl"/>
        </w:rPr>
        <w:tab/>
      </w:r>
      <w:r w:rsidRPr="00935959">
        <w:rPr>
          <w:rFonts w:ascii="Gill Sans MT" w:eastAsia="Gill Sans MT" w:hAnsi="Gill Sans MT"/>
          <w:lang w:val="es-ES_tradnl"/>
        </w:rPr>
        <w:tab/>
      </w:r>
      <w:r w:rsidRPr="00935959">
        <w:rPr>
          <w:rFonts w:ascii="Gill Sans MT" w:eastAsia="Gill Sans MT" w:hAnsi="Gill Sans MT"/>
          <w:b/>
          <w:lang w:val="es-ES_tradnl"/>
        </w:rPr>
        <w:t>DIRECTORA GENERAL</w:t>
      </w:r>
    </w:p>
    <w:p w14:paraId="36A6491C" w14:textId="77777777" w:rsidR="00935959" w:rsidRPr="00935959" w:rsidRDefault="00935959" w:rsidP="00935959">
      <w:pPr>
        <w:spacing w:after="0" w:line="240" w:lineRule="auto"/>
        <w:jc w:val="right"/>
        <w:rPr>
          <w:rFonts w:ascii="Gill Sans MT" w:eastAsia="Gill Sans MT" w:hAnsi="Gill Sans MT"/>
          <w:lang w:val="es-ES_tradnl"/>
        </w:rPr>
      </w:pPr>
      <w:r w:rsidRPr="00935959">
        <w:rPr>
          <w:rFonts w:ascii="Gill Sans MT" w:eastAsia="Gill Sans MT" w:hAnsi="Gill Sans MT"/>
          <w:lang w:val="es-ES_tradnl"/>
        </w:rPr>
        <w:t>Esther Hernanz Gila</w:t>
      </w:r>
    </w:p>
    <w:p w14:paraId="244F7896" w14:textId="77777777" w:rsidR="00935959" w:rsidRDefault="00935959" w:rsidP="003C5C79">
      <w:pPr>
        <w:rPr>
          <w:lang w:val="es-ES_tradnl"/>
        </w:rPr>
      </w:pPr>
    </w:p>
    <w:p w14:paraId="17D1DBED" w14:textId="77777777" w:rsidR="00935959" w:rsidRDefault="00935959" w:rsidP="003C5C79">
      <w:pPr>
        <w:rPr>
          <w:lang w:val="es-ES_tradnl"/>
        </w:rPr>
      </w:pPr>
    </w:p>
    <w:sectPr w:rsidR="00935959" w:rsidSect="00107B7A">
      <w:headerReference w:type="even" r:id="rId9"/>
      <w:headerReference w:type="default" r:id="rId10"/>
      <w:headerReference w:type="first" r:id="rId11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CEF2F" w14:textId="77777777" w:rsidR="000B133E" w:rsidRDefault="000B133E">
      <w:pPr>
        <w:spacing w:after="0" w:line="240" w:lineRule="auto"/>
      </w:pPr>
      <w:r>
        <w:separator/>
      </w:r>
    </w:p>
  </w:endnote>
  <w:endnote w:type="continuationSeparator" w:id="0">
    <w:p w14:paraId="272DDD38" w14:textId="77777777" w:rsidR="000B133E" w:rsidRDefault="000B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EC6DF" w14:textId="77777777" w:rsidR="000B133E" w:rsidRDefault="000B133E">
      <w:pPr>
        <w:spacing w:after="0" w:line="240" w:lineRule="auto"/>
      </w:pPr>
      <w:r>
        <w:separator/>
      </w:r>
    </w:p>
  </w:footnote>
  <w:footnote w:type="continuationSeparator" w:id="0">
    <w:p w14:paraId="41AFA4DB" w14:textId="77777777" w:rsidR="000B133E" w:rsidRDefault="000B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04611" w14:textId="77777777" w:rsidR="0021537F" w:rsidRDefault="00D03CA2">
    <w:pPr>
      <w:pStyle w:val="Encabezado"/>
    </w:pPr>
    <w:r>
      <w:rPr>
        <w:noProof/>
      </w:rPr>
      <w:pict w14:anchorId="112AF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AA28" w14:textId="77777777" w:rsidR="0021537F" w:rsidRDefault="00D03CA2">
    <w:pPr>
      <w:pStyle w:val="Encabezado"/>
    </w:pPr>
    <w:r>
      <w:rPr>
        <w:noProof/>
      </w:rPr>
      <w:pict w14:anchorId="37D4E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1E52C" w14:textId="77777777" w:rsidR="0021537F" w:rsidRDefault="00D03CA2">
    <w:pPr>
      <w:pStyle w:val="Encabezado"/>
    </w:pPr>
    <w:r>
      <w:rPr>
        <w:noProof/>
      </w:rPr>
      <w:pict w14:anchorId="7D309F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mYcC27NVNZljyGtLEaUy/2HlmT4bRaZYUr35i/V7Go+oMVs4LBGqqYBTHPp+Tnh0sqoUJe1wU48NaVQ5ypNYmg==" w:salt="BKbo8jeeP39uKDZMWWtBdw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2D"/>
    <w:rsid w:val="00001E2F"/>
    <w:rsid w:val="000176A8"/>
    <w:rsid w:val="000332C0"/>
    <w:rsid w:val="00037D6C"/>
    <w:rsid w:val="00041ADF"/>
    <w:rsid w:val="00043900"/>
    <w:rsid w:val="00051B68"/>
    <w:rsid w:val="000657D6"/>
    <w:rsid w:val="00071A7F"/>
    <w:rsid w:val="00083DEB"/>
    <w:rsid w:val="000A6703"/>
    <w:rsid w:val="000B0D0D"/>
    <w:rsid w:val="000B133E"/>
    <w:rsid w:val="000B303A"/>
    <w:rsid w:val="000C7604"/>
    <w:rsid w:val="000D3FD7"/>
    <w:rsid w:val="000D414F"/>
    <w:rsid w:val="00103FCA"/>
    <w:rsid w:val="0010766E"/>
    <w:rsid w:val="00107B7A"/>
    <w:rsid w:val="00117C27"/>
    <w:rsid w:val="0012380D"/>
    <w:rsid w:val="0012581B"/>
    <w:rsid w:val="00140FEA"/>
    <w:rsid w:val="00180337"/>
    <w:rsid w:val="00193EF2"/>
    <w:rsid w:val="00194C5C"/>
    <w:rsid w:val="001B4923"/>
    <w:rsid w:val="001F46CF"/>
    <w:rsid w:val="00200256"/>
    <w:rsid w:val="002047A4"/>
    <w:rsid w:val="002061A7"/>
    <w:rsid w:val="00211F26"/>
    <w:rsid w:val="0021281C"/>
    <w:rsid w:val="0021537F"/>
    <w:rsid w:val="00224DEA"/>
    <w:rsid w:val="00240FA8"/>
    <w:rsid w:val="00246CF8"/>
    <w:rsid w:val="00265684"/>
    <w:rsid w:val="00276200"/>
    <w:rsid w:val="002803EB"/>
    <w:rsid w:val="00296EE2"/>
    <w:rsid w:val="002C3963"/>
    <w:rsid w:val="002D3F08"/>
    <w:rsid w:val="002E6E06"/>
    <w:rsid w:val="003005FE"/>
    <w:rsid w:val="00325603"/>
    <w:rsid w:val="003374E1"/>
    <w:rsid w:val="00342B22"/>
    <w:rsid w:val="00347A13"/>
    <w:rsid w:val="00350276"/>
    <w:rsid w:val="00353E7D"/>
    <w:rsid w:val="00362B6B"/>
    <w:rsid w:val="00370440"/>
    <w:rsid w:val="00374581"/>
    <w:rsid w:val="003A31D4"/>
    <w:rsid w:val="003A5905"/>
    <w:rsid w:val="003B2A7C"/>
    <w:rsid w:val="003B3FEE"/>
    <w:rsid w:val="003B5E9C"/>
    <w:rsid w:val="003C0F36"/>
    <w:rsid w:val="003C5C79"/>
    <w:rsid w:val="003F68BD"/>
    <w:rsid w:val="0040334B"/>
    <w:rsid w:val="0041287B"/>
    <w:rsid w:val="00421314"/>
    <w:rsid w:val="00440A44"/>
    <w:rsid w:val="00442FF8"/>
    <w:rsid w:val="004462A5"/>
    <w:rsid w:val="00450711"/>
    <w:rsid w:val="0045356D"/>
    <w:rsid w:val="00471EC5"/>
    <w:rsid w:val="00476E2C"/>
    <w:rsid w:val="00480B68"/>
    <w:rsid w:val="00494038"/>
    <w:rsid w:val="00496084"/>
    <w:rsid w:val="00496EAA"/>
    <w:rsid w:val="004A30F5"/>
    <w:rsid w:val="004A4C70"/>
    <w:rsid w:val="004A64A8"/>
    <w:rsid w:val="004C2606"/>
    <w:rsid w:val="004C527F"/>
    <w:rsid w:val="004F1765"/>
    <w:rsid w:val="004F42DE"/>
    <w:rsid w:val="00522C1A"/>
    <w:rsid w:val="0053623A"/>
    <w:rsid w:val="00540596"/>
    <w:rsid w:val="00542744"/>
    <w:rsid w:val="005727E2"/>
    <w:rsid w:val="00574D02"/>
    <w:rsid w:val="00594C4D"/>
    <w:rsid w:val="00594F05"/>
    <w:rsid w:val="005A4CE4"/>
    <w:rsid w:val="005A5564"/>
    <w:rsid w:val="005D099F"/>
    <w:rsid w:val="005F049A"/>
    <w:rsid w:val="006133F5"/>
    <w:rsid w:val="0063344E"/>
    <w:rsid w:val="0065626E"/>
    <w:rsid w:val="0065705A"/>
    <w:rsid w:val="006B12E0"/>
    <w:rsid w:val="006E0607"/>
    <w:rsid w:val="006E5420"/>
    <w:rsid w:val="006F5C6A"/>
    <w:rsid w:val="007069A0"/>
    <w:rsid w:val="0073328F"/>
    <w:rsid w:val="00744881"/>
    <w:rsid w:val="0074628B"/>
    <w:rsid w:val="00765A8B"/>
    <w:rsid w:val="00774BAE"/>
    <w:rsid w:val="0078172E"/>
    <w:rsid w:val="00783F2E"/>
    <w:rsid w:val="007B2BAD"/>
    <w:rsid w:val="007B7DF3"/>
    <w:rsid w:val="007C2D33"/>
    <w:rsid w:val="007C78A4"/>
    <w:rsid w:val="007E0C0E"/>
    <w:rsid w:val="00812551"/>
    <w:rsid w:val="0082642D"/>
    <w:rsid w:val="008332F2"/>
    <w:rsid w:val="00842A10"/>
    <w:rsid w:val="00846A1C"/>
    <w:rsid w:val="008535EA"/>
    <w:rsid w:val="00860245"/>
    <w:rsid w:val="00864444"/>
    <w:rsid w:val="0086704C"/>
    <w:rsid w:val="0087348A"/>
    <w:rsid w:val="0087359F"/>
    <w:rsid w:val="00874DA3"/>
    <w:rsid w:val="008A0050"/>
    <w:rsid w:val="008A65DA"/>
    <w:rsid w:val="008B719E"/>
    <w:rsid w:val="008C4A9D"/>
    <w:rsid w:val="008D2D88"/>
    <w:rsid w:val="008D5097"/>
    <w:rsid w:val="008F046B"/>
    <w:rsid w:val="008F356A"/>
    <w:rsid w:val="008F4D09"/>
    <w:rsid w:val="008F794A"/>
    <w:rsid w:val="00906CBB"/>
    <w:rsid w:val="0091531C"/>
    <w:rsid w:val="00922ACF"/>
    <w:rsid w:val="00935959"/>
    <w:rsid w:val="009451C3"/>
    <w:rsid w:val="00964ADA"/>
    <w:rsid w:val="009671CE"/>
    <w:rsid w:val="00970D6F"/>
    <w:rsid w:val="00973CA6"/>
    <w:rsid w:val="0097499E"/>
    <w:rsid w:val="009751D8"/>
    <w:rsid w:val="00975FA8"/>
    <w:rsid w:val="00976CBD"/>
    <w:rsid w:val="0098665B"/>
    <w:rsid w:val="009945B2"/>
    <w:rsid w:val="00994AB6"/>
    <w:rsid w:val="009A4D81"/>
    <w:rsid w:val="009D4055"/>
    <w:rsid w:val="009D7859"/>
    <w:rsid w:val="009E50B8"/>
    <w:rsid w:val="00A12C8D"/>
    <w:rsid w:val="00A4609D"/>
    <w:rsid w:val="00A466CB"/>
    <w:rsid w:val="00A52EF6"/>
    <w:rsid w:val="00A658BD"/>
    <w:rsid w:val="00A66F98"/>
    <w:rsid w:val="00A75962"/>
    <w:rsid w:val="00A84F7E"/>
    <w:rsid w:val="00A873B9"/>
    <w:rsid w:val="00AB338F"/>
    <w:rsid w:val="00AC7D2E"/>
    <w:rsid w:val="00AF2BFA"/>
    <w:rsid w:val="00B03032"/>
    <w:rsid w:val="00B0494A"/>
    <w:rsid w:val="00B17EF9"/>
    <w:rsid w:val="00B32FE6"/>
    <w:rsid w:val="00B341D1"/>
    <w:rsid w:val="00B4582F"/>
    <w:rsid w:val="00B4754F"/>
    <w:rsid w:val="00B54164"/>
    <w:rsid w:val="00B6276C"/>
    <w:rsid w:val="00B63421"/>
    <w:rsid w:val="00B95E85"/>
    <w:rsid w:val="00BB5883"/>
    <w:rsid w:val="00BB69A2"/>
    <w:rsid w:val="00BB76B5"/>
    <w:rsid w:val="00BD233A"/>
    <w:rsid w:val="00BD2466"/>
    <w:rsid w:val="00BE25AE"/>
    <w:rsid w:val="00BF2F7B"/>
    <w:rsid w:val="00C04B6E"/>
    <w:rsid w:val="00C06E1A"/>
    <w:rsid w:val="00C34655"/>
    <w:rsid w:val="00C4119F"/>
    <w:rsid w:val="00C43273"/>
    <w:rsid w:val="00C63929"/>
    <w:rsid w:val="00C658BC"/>
    <w:rsid w:val="00C70981"/>
    <w:rsid w:val="00C76694"/>
    <w:rsid w:val="00CD2412"/>
    <w:rsid w:val="00CD57B3"/>
    <w:rsid w:val="00CE6858"/>
    <w:rsid w:val="00CF4131"/>
    <w:rsid w:val="00D03CA2"/>
    <w:rsid w:val="00D07928"/>
    <w:rsid w:val="00D14A8C"/>
    <w:rsid w:val="00D30C5B"/>
    <w:rsid w:val="00D37FE9"/>
    <w:rsid w:val="00D62DF3"/>
    <w:rsid w:val="00D67F4B"/>
    <w:rsid w:val="00D7203D"/>
    <w:rsid w:val="00D8142C"/>
    <w:rsid w:val="00D84162"/>
    <w:rsid w:val="00D93F7C"/>
    <w:rsid w:val="00D97579"/>
    <w:rsid w:val="00DA1318"/>
    <w:rsid w:val="00DA4CBF"/>
    <w:rsid w:val="00DA7813"/>
    <w:rsid w:val="00DC45DF"/>
    <w:rsid w:val="00DC7848"/>
    <w:rsid w:val="00DF0135"/>
    <w:rsid w:val="00DF2B7C"/>
    <w:rsid w:val="00E03896"/>
    <w:rsid w:val="00E039B4"/>
    <w:rsid w:val="00E03FC8"/>
    <w:rsid w:val="00E15947"/>
    <w:rsid w:val="00E1633D"/>
    <w:rsid w:val="00E30451"/>
    <w:rsid w:val="00E433D4"/>
    <w:rsid w:val="00E60943"/>
    <w:rsid w:val="00E62E54"/>
    <w:rsid w:val="00E73FF8"/>
    <w:rsid w:val="00E75DF7"/>
    <w:rsid w:val="00E812DB"/>
    <w:rsid w:val="00E86E88"/>
    <w:rsid w:val="00E86EE6"/>
    <w:rsid w:val="00E96D0E"/>
    <w:rsid w:val="00EB0AF1"/>
    <w:rsid w:val="00EB5AEB"/>
    <w:rsid w:val="00EB672F"/>
    <w:rsid w:val="00EC0DF3"/>
    <w:rsid w:val="00EC2322"/>
    <w:rsid w:val="00EC2BB7"/>
    <w:rsid w:val="00EC6C99"/>
    <w:rsid w:val="00EF63DC"/>
    <w:rsid w:val="00F13E8F"/>
    <w:rsid w:val="00F32729"/>
    <w:rsid w:val="00F45413"/>
    <w:rsid w:val="00F460A9"/>
    <w:rsid w:val="00F623C8"/>
    <w:rsid w:val="00F66CE7"/>
    <w:rsid w:val="00FA41D1"/>
    <w:rsid w:val="00FB0DD0"/>
    <w:rsid w:val="00FC63F2"/>
    <w:rsid w:val="00FD3C7F"/>
    <w:rsid w:val="00FD51D8"/>
    <w:rsid w:val="00FE4E5E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9074825"/>
  <w15:docId w15:val="{4E26BB0E-FC47-4DA8-8AE2-0F49FDA4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04258C01-67B1-46CE-B20F-A8B60939BB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5</TotalTime>
  <Pages>2</Pages>
  <Words>230</Words>
  <Characters>1265</Characters>
  <Application>Microsoft Office Word</Application>
  <DocSecurity>8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6</cp:revision>
  <cp:lastPrinted>2020-07-03T10:54:00Z</cp:lastPrinted>
  <dcterms:created xsi:type="dcterms:W3CDTF">2021-06-24T10:47:00Z</dcterms:created>
  <dcterms:modified xsi:type="dcterms:W3CDTF">2021-07-14T11:29:00Z</dcterms:modified>
</cp:coreProperties>
</file>