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3C5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50C59BA0" w14:textId="77777777" w:rsidTr="0050094E">
        <w:tc>
          <w:tcPr>
            <w:tcW w:w="9576" w:type="dxa"/>
          </w:tcPr>
          <w:p w14:paraId="01E1DC1B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432A99F2" w14:textId="77777777" w:rsidTr="00BD233A">
        <w:trPr>
          <w:trHeight w:val="454"/>
        </w:trPr>
        <w:tc>
          <w:tcPr>
            <w:tcW w:w="9375" w:type="dxa"/>
          </w:tcPr>
          <w:p w14:paraId="47F01C39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086942086" w:edGrp="everyone"/>
            <w:permEnd w:id="1086942086"/>
          </w:p>
          <w:p w14:paraId="6177920B" w14:textId="77777777" w:rsidR="00BD233A" w:rsidRPr="00D521A8" w:rsidRDefault="00BD233A" w:rsidP="00697B76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371BE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697B76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INSTALACIONES DE TELECOMUNICACIONES</w:t>
            </w:r>
          </w:p>
        </w:tc>
      </w:tr>
    </w:tbl>
    <w:p w14:paraId="5460AC9C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1BCAB264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4D93BF5A" w14:textId="77777777" w:rsidTr="00B250EA">
        <w:trPr>
          <w:trHeight w:val="1059"/>
        </w:trPr>
        <w:tc>
          <w:tcPr>
            <w:tcW w:w="9430" w:type="dxa"/>
          </w:tcPr>
          <w:p w14:paraId="4A2A7860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31880235" w:edGrp="everyone"/>
            <w:permEnd w:id="331880235"/>
          </w:p>
          <w:p w14:paraId="5A58D0BE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14350267" w:edGrp="everyone"/>
            <w:permEnd w:id="714350267"/>
          </w:p>
          <w:p w14:paraId="1C4CE902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855794348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855794348"/>
          </w:p>
        </w:tc>
      </w:tr>
    </w:tbl>
    <w:p w14:paraId="3820C06E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5B83028B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219009BC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4C056C61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20F86B98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1BB5EF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1F4C7E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C6603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684D7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D02D192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302EA0FC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E2C050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371BEF" w:rsidRPr="009451C3" w14:paraId="212F14F4" w14:textId="77777777" w:rsidTr="00BF267B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447856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C97E71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EMPRESA E INICIATIVA EMPRENDEDORA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0490FC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3B0EE2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9788448623159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1B6A6FB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30AB78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82291332" w:edGrp="everyone"/>
                  <w:permEnd w:id="382291332"/>
                </w:p>
              </w:tc>
            </w:tr>
            <w:tr w:rsidR="00371BEF" w:rsidRPr="009451C3" w14:paraId="4A60644B" w14:textId="77777777" w:rsidTr="00BF267B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439FF2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5BCF73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INFRAESTRUCTURAS DE REDES DE DATOS Y TELEFONÍA (Ed 2010)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321BA8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5BF4AB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9788448171681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7C60888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40,80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421D06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79057600" w:edGrp="everyone"/>
                  <w:permEnd w:id="1779057600"/>
                </w:p>
              </w:tc>
            </w:tr>
            <w:tr w:rsidR="00371BEF" w:rsidRPr="009451C3" w14:paraId="3C7F04B8" w14:textId="77777777" w:rsidTr="00BF267B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F4677C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3302DF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INSTALACIONES DE MEGAFONÍA Y SONORIZACIÓN (Ed 2012)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02048C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75390A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9788497328913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91A07BB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30,88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A75544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43295152" w:edGrp="everyone"/>
                  <w:permEnd w:id="1143295152"/>
                </w:p>
              </w:tc>
            </w:tr>
            <w:tr w:rsidR="00371BEF" w:rsidRPr="009451C3" w14:paraId="0EBD327E" w14:textId="77777777" w:rsidTr="00BF267B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E4D9B6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811746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INSTALACIONES DE RADIOCOMUNICACIONES (Ed 2018)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66B185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B51409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9788428340076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BCE5324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26,60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587CEB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59973507" w:edGrp="everyone"/>
                  <w:permEnd w:id="959973507"/>
                </w:p>
              </w:tc>
            </w:tr>
            <w:tr w:rsidR="00371BEF" w:rsidRPr="009451C3" w14:paraId="71E0D2BC" w14:textId="77777777" w:rsidTr="00BF267B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46CD90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48D339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INSTALACIONES DOMÓTICAS (Ed 2010)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DBF73E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A8CE94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9788448171445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609E16D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40,80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19EE8A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06136429" w:edGrp="everyone"/>
                  <w:permEnd w:id="1906136429"/>
                </w:p>
              </w:tc>
            </w:tr>
            <w:tr w:rsidR="00371BEF" w:rsidRPr="009451C3" w14:paraId="671864D4" w14:textId="77777777" w:rsidTr="00BF267B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0175C0" w14:textId="77777777" w:rsidR="00371BEF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0F1F8B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COMPUTING ( STUDENT´S 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39D456" w14:textId="77777777" w:rsid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  <w:r w:rsidR="00BF267B">
                    <w:rPr>
                      <w:rFonts w:ascii="Arial" w:hAnsi="Arial" w:cs="Arial"/>
                      <w:sz w:val="16"/>
                      <w:szCs w:val="16"/>
                    </w:rPr>
                    <w:t xml:space="preserve"> BOOKS</w:t>
                  </w:r>
                </w:p>
                <w:p w14:paraId="3093D3F7" w14:textId="77777777" w:rsidR="00BF267B" w:rsidRPr="00371BEF" w:rsidRDefault="00BF267B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3773B6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9789963273836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45EE3D0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565C1C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12694456" w:edGrp="everyone"/>
                  <w:permEnd w:id="312694456"/>
                </w:p>
              </w:tc>
            </w:tr>
            <w:tr w:rsidR="00371BEF" w:rsidRPr="009451C3" w14:paraId="22D5FA12" w14:textId="77777777" w:rsidTr="00BF267B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E0FDDF" w14:textId="77777777" w:rsidR="00371BEF" w:rsidRPr="009451C3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781A39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COMPUTING ( WORKBOOK)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92B7C0" w14:textId="77777777" w:rsid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</w:p>
                <w:p w14:paraId="4CA01FAF" w14:textId="77777777" w:rsidR="00BF267B" w:rsidRPr="00371BEF" w:rsidRDefault="00BF267B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EC5BBC" w14:textId="77777777" w:rsidR="00371BEF" w:rsidRPr="00371BEF" w:rsidRDefault="00371BEF" w:rsidP="00BF267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1BEF">
                    <w:rPr>
                      <w:rFonts w:ascii="Arial" w:hAnsi="Arial" w:cs="Arial"/>
                      <w:sz w:val="16"/>
                      <w:szCs w:val="16"/>
                    </w:rPr>
                    <w:t>9789963273843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78808FF" w14:textId="77777777" w:rsidR="00371BEF" w:rsidRDefault="004D3E39" w:rsidP="00BF267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CE0656" w14:textId="77777777" w:rsidR="00371BEF" w:rsidRPr="00CF4131" w:rsidRDefault="00371BEF" w:rsidP="00371BE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59113534" w:edGrp="everyone"/>
                  <w:permEnd w:id="759113534"/>
                </w:p>
              </w:tc>
            </w:tr>
            <w:tr w:rsidR="00D50FF6" w:rsidRPr="009451C3" w14:paraId="330D73A4" w14:textId="77777777" w:rsidTr="009F3951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E73C70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065B7F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F0E390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56EFA4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33448CF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DA0C0E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97377960" w:edGrp="everyone"/>
                  <w:permEnd w:id="797377960"/>
                </w:p>
              </w:tc>
            </w:tr>
            <w:tr w:rsidR="005F1761" w:rsidRPr="003A31D4" w14:paraId="3CE3C62B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61A2C67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5262C61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817196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64EF53FE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C762292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191912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5852938A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9363891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0024B718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B90D1D6" w14:textId="77777777" w:rsidR="005F1761" w:rsidRPr="00002536" w:rsidRDefault="004D3E39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200,69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1DCEC87A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0EDA7FF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54AD0BB3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2F2EDEC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C9E59F0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11ED38E9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50683593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50683593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08E20148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DA6AFB1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4EAECEB9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233D7C9B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6157D8C2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2236DC3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243678CE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58478767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58478767"/>
            <w:r w:rsidRPr="0045356D">
              <w:t>libros</w:t>
            </w:r>
          </w:p>
          <w:p w14:paraId="58C53BB2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904691971" w:edGrp="everyone"/>
            <w:r w:rsidR="00B64EF9">
              <w:t xml:space="preserve">    </w:t>
            </w:r>
            <w:permEnd w:id="1904691971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6ECF4F7A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2DD2449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769F3AA3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559965D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78E5C9CA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227B49EA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2228E160" w14:textId="77777777" w:rsidR="00480B68" w:rsidRDefault="00480B68" w:rsidP="00AF2BFA">
      <w:pPr>
        <w:spacing w:after="0" w:line="240" w:lineRule="auto"/>
        <w:jc w:val="center"/>
      </w:pPr>
    </w:p>
    <w:p w14:paraId="155AE2A4" w14:textId="77777777" w:rsidR="00514CBC" w:rsidRDefault="00514CBC" w:rsidP="00D521A8">
      <w:pPr>
        <w:rPr>
          <w:lang w:val="es-ES_tradnl"/>
        </w:rPr>
      </w:pPr>
    </w:p>
    <w:p w14:paraId="5AB55AFC" w14:textId="77777777" w:rsidR="00514CBC" w:rsidRDefault="00514CBC" w:rsidP="00D521A8">
      <w:pPr>
        <w:rPr>
          <w:lang w:val="es-ES_tradnl"/>
        </w:rPr>
      </w:pPr>
    </w:p>
    <w:p w14:paraId="7A70523B" w14:textId="77777777" w:rsidR="00D051E3" w:rsidRPr="00D051E3" w:rsidRDefault="00D051E3" w:rsidP="00D051E3">
      <w:pPr>
        <w:rPr>
          <w:rFonts w:ascii="Gill Sans MT" w:eastAsia="Gill Sans MT" w:hAnsi="Gill Sans MT"/>
        </w:rPr>
      </w:pPr>
      <w:r w:rsidRPr="00D051E3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420F95B9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6AEFB072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0851083E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27B5EBB2" w14:textId="77777777" w:rsidR="00D051E3" w:rsidRPr="00D051E3" w:rsidRDefault="00D051E3" w:rsidP="00D051E3">
      <w:pPr>
        <w:jc w:val="both"/>
        <w:rPr>
          <w:rFonts w:ascii="Gill Sans MT" w:eastAsia="Gill Sans MT" w:hAnsi="Gill Sans MT"/>
          <w:b/>
          <w:lang w:val="es-ES_tradnl"/>
        </w:rPr>
      </w:pPr>
      <w:r w:rsidRPr="00D051E3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091FD5D9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255B9291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Saludos cordiales.</w:t>
      </w:r>
    </w:p>
    <w:p w14:paraId="45128903" w14:textId="77777777" w:rsidR="00D051E3" w:rsidRPr="00D051E3" w:rsidRDefault="00D051E3" w:rsidP="00D051E3">
      <w:pPr>
        <w:jc w:val="both"/>
        <w:rPr>
          <w:rFonts w:ascii="Gill Sans MT" w:eastAsia="Gill Sans MT" w:hAnsi="Gill Sans MT"/>
          <w:lang w:val="es-ES_tradnl"/>
        </w:rPr>
      </w:pPr>
    </w:p>
    <w:p w14:paraId="731F04BD" w14:textId="77777777" w:rsidR="00D051E3" w:rsidRPr="00D051E3" w:rsidRDefault="00D051E3" w:rsidP="00D051E3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lang w:val="es-ES_tradnl"/>
        </w:rPr>
        <w:tab/>
      </w:r>
      <w:r w:rsidRPr="00D051E3">
        <w:rPr>
          <w:rFonts w:ascii="Gill Sans MT" w:eastAsia="Gill Sans MT" w:hAnsi="Gill Sans MT"/>
          <w:b/>
          <w:lang w:val="es-ES_tradnl"/>
        </w:rPr>
        <w:t>DIRECTORA GENERAL</w:t>
      </w:r>
    </w:p>
    <w:p w14:paraId="0805BFE6" w14:textId="77777777" w:rsidR="00D051E3" w:rsidRPr="00D051E3" w:rsidRDefault="00D051E3" w:rsidP="00D051E3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D051E3">
        <w:rPr>
          <w:rFonts w:ascii="Gill Sans MT" w:eastAsia="Gill Sans MT" w:hAnsi="Gill Sans MT"/>
          <w:lang w:val="es-ES_tradnl"/>
        </w:rPr>
        <w:t>Esther Hernanz Gila</w:t>
      </w:r>
    </w:p>
    <w:p w14:paraId="5F9F8A22" w14:textId="77777777" w:rsidR="00D051E3" w:rsidRDefault="00D051E3" w:rsidP="00D521A8">
      <w:pPr>
        <w:rPr>
          <w:lang w:val="es-ES_tradnl"/>
        </w:rPr>
      </w:pPr>
    </w:p>
    <w:p w14:paraId="0683214F" w14:textId="77777777" w:rsidR="00D051E3" w:rsidRDefault="00D051E3" w:rsidP="00D521A8">
      <w:pPr>
        <w:rPr>
          <w:lang w:val="es-ES_tradnl"/>
        </w:rPr>
      </w:pPr>
    </w:p>
    <w:sectPr w:rsidR="00D051E3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5EFF" w14:textId="77777777" w:rsidR="003406EF" w:rsidRDefault="003406EF">
      <w:pPr>
        <w:spacing w:after="0" w:line="240" w:lineRule="auto"/>
      </w:pPr>
      <w:r>
        <w:separator/>
      </w:r>
    </w:p>
  </w:endnote>
  <w:endnote w:type="continuationSeparator" w:id="0">
    <w:p w14:paraId="172609D8" w14:textId="77777777" w:rsidR="003406EF" w:rsidRDefault="003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76D7" w14:textId="77777777" w:rsidR="003406EF" w:rsidRDefault="003406EF">
      <w:pPr>
        <w:spacing w:after="0" w:line="240" w:lineRule="auto"/>
      </w:pPr>
      <w:r>
        <w:separator/>
      </w:r>
    </w:p>
  </w:footnote>
  <w:footnote w:type="continuationSeparator" w:id="0">
    <w:p w14:paraId="1010BC0B" w14:textId="77777777" w:rsidR="003406EF" w:rsidRDefault="0034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6001" w14:textId="77777777" w:rsidR="0021537F" w:rsidRDefault="003B5E6D">
    <w:pPr>
      <w:pStyle w:val="Encabezado"/>
    </w:pPr>
    <w:r>
      <w:rPr>
        <w:noProof/>
      </w:rPr>
      <w:pict w14:anchorId="7AC05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EADC" w14:textId="77777777" w:rsidR="0021537F" w:rsidRDefault="003B5E6D">
    <w:pPr>
      <w:pStyle w:val="Encabezado"/>
    </w:pPr>
    <w:r>
      <w:rPr>
        <w:noProof/>
      </w:rPr>
      <w:pict w14:anchorId="3FAC3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406" w14:textId="77777777" w:rsidR="0021537F" w:rsidRDefault="003B5E6D">
    <w:pPr>
      <w:pStyle w:val="Encabezado"/>
    </w:pPr>
    <w:r>
      <w:rPr>
        <w:noProof/>
      </w:rPr>
      <w:pict w14:anchorId="4C7D9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MbAKpEeBeLNL38Esz2eJTsCuzmpkMlTHCWX1iEJjR4iUOfiMgIhfrU0H93nZwSlNxSoEDDqhY61tbazAC/qAA==" w:salt="4HwBjQgd2PTK+d8nKrAxi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06EF"/>
    <w:rsid w:val="0034159C"/>
    <w:rsid w:val="00342B22"/>
    <w:rsid w:val="0034637A"/>
    <w:rsid w:val="00350276"/>
    <w:rsid w:val="00362B6B"/>
    <w:rsid w:val="00371BEF"/>
    <w:rsid w:val="003A31D4"/>
    <w:rsid w:val="003A4CE9"/>
    <w:rsid w:val="003A5905"/>
    <w:rsid w:val="003B2A7C"/>
    <w:rsid w:val="003B5E6D"/>
    <w:rsid w:val="003E1F7F"/>
    <w:rsid w:val="004028B1"/>
    <w:rsid w:val="0040334B"/>
    <w:rsid w:val="0041287B"/>
    <w:rsid w:val="00421314"/>
    <w:rsid w:val="004405F3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D3E39"/>
    <w:rsid w:val="004E30D9"/>
    <w:rsid w:val="004F1765"/>
    <w:rsid w:val="004F187E"/>
    <w:rsid w:val="004F42DE"/>
    <w:rsid w:val="00514CBC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11BE6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4444"/>
    <w:rsid w:val="0086704C"/>
    <w:rsid w:val="0087359F"/>
    <w:rsid w:val="0089175C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C0EC7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67B"/>
    <w:rsid w:val="00BF2F7B"/>
    <w:rsid w:val="00C04B6E"/>
    <w:rsid w:val="00C06E1A"/>
    <w:rsid w:val="00C21B76"/>
    <w:rsid w:val="00C638F3"/>
    <w:rsid w:val="00C63929"/>
    <w:rsid w:val="00C658BC"/>
    <w:rsid w:val="00C70981"/>
    <w:rsid w:val="00C9435E"/>
    <w:rsid w:val="00C9503F"/>
    <w:rsid w:val="00CD57B3"/>
    <w:rsid w:val="00CD58A8"/>
    <w:rsid w:val="00CE6858"/>
    <w:rsid w:val="00CF4131"/>
    <w:rsid w:val="00D051E3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2666"/>
    <w:rsid w:val="00E15947"/>
    <w:rsid w:val="00E1633D"/>
    <w:rsid w:val="00E30451"/>
    <w:rsid w:val="00E418B3"/>
    <w:rsid w:val="00E5738E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EE3E13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29D0C3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B6C35358-01DB-412E-A5AA-02E73E876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7</TotalTime>
  <Pages>2</Pages>
  <Words>300</Words>
  <Characters>1652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2021-06-24T11:38:00Z</dcterms:created>
  <dcterms:modified xsi:type="dcterms:W3CDTF">2021-07-14T11:28:00Z</dcterms:modified>
</cp:coreProperties>
</file>