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EA7FD" w14:textId="77777777" w:rsidR="00BD233A" w:rsidRDefault="00EA0129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+</w:t>
      </w:r>
      <w:r w:rsidR="00BD233A"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090E4704" w14:textId="77777777" w:rsidTr="0050094E">
        <w:tc>
          <w:tcPr>
            <w:tcW w:w="9576" w:type="dxa"/>
          </w:tcPr>
          <w:p w14:paraId="1B2F8501" w14:textId="77777777" w:rsidR="00BD233A" w:rsidRPr="00211F26" w:rsidRDefault="00BD233A" w:rsidP="00DA12E3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C2B0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581471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DA12E3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RPr="00D521A8" w14:paraId="5036D60A" w14:textId="77777777" w:rsidTr="00BD233A">
        <w:trPr>
          <w:trHeight w:val="454"/>
        </w:trPr>
        <w:tc>
          <w:tcPr>
            <w:tcW w:w="9375" w:type="dxa"/>
          </w:tcPr>
          <w:p w14:paraId="03C71B28" w14:textId="77777777" w:rsidR="00D521A8" w:rsidRDefault="00BD233A" w:rsidP="00D521A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64EF9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2131247424" w:edGrp="everyone"/>
            <w:permEnd w:id="2131247424"/>
          </w:p>
          <w:p w14:paraId="08697193" w14:textId="77777777" w:rsidR="00BD233A" w:rsidRPr="00D521A8" w:rsidRDefault="00BD233A" w:rsidP="00166E6F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</w:pPr>
            <w:proofErr w:type="spellStart"/>
            <w:r w:rsidRPr="00D521A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  <w:lang w:val="en-US"/>
              </w:rPr>
              <w:t>Curso</w:t>
            </w:r>
            <w:proofErr w:type="spellEnd"/>
            <w:r w:rsidRPr="00D521A8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  <w:lang w:val="en-US"/>
              </w:rPr>
              <w:t xml:space="preserve">: </w:t>
            </w:r>
            <w:r w:rsidR="00166E6F" w:rsidRPr="009F55C6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2</w:t>
            </w:r>
            <w:r w:rsidRPr="009F55C6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º</w:t>
            </w:r>
            <w:r w:rsidRPr="00D521A8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 xml:space="preserve"> </w:t>
            </w:r>
            <w:r w:rsidR="00441C6F"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  <w:t>GESTIÓN ADMINISTRATIVA</w:t>
            </w:r>
          </w:p>
        </w:tc>
      </w:tr>
    </w:tbl>
    <w:p w14:paraId="62BE1BF7" w14:textId="77777777" w:rsidR="00BD233A" w:rsidRPr="00D521A8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  <w:lang w:val="en-US"/>
        </w:rPr>
      </w:pPr>
    </w:p>
    <w:p w14:paraId="3243C6DF" w14:textId="77777777" w:rsidR="00BD233A" w:rsidRDefault="00BD233A" w:rsidP="00D521A8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14:paraId="05CA3A6A" w14:textId="77777777" w:rsidTr="00B250EA">
        <w:trPr>
          <w:trHeight w:val="1059"/>
        </w:trPr>
        <w:tc>
          <w:tcPr>
            <w:tcW w:w="9430" w:type="dxa"/>
          </w:tcPr>
          <w:p w14:paraId="6D312151" w14:textId="77777777" w:rsidR="00D521A8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401940161" w:edGrp="everyone"/>
            <w:permEnd w:id="401940161"/>
          </w:p>
          <w:p w14:paraId="10D80522" w14:textId="77777777"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B64EF9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049900650" w:edGrp="everyone"/>
            <w:permEnd w:id="1049900650"/>
          </w:p>
          <w:p w14:paraId="4A49A19F" w14:textId="77777777" w:rsidR="003A31D4" w:rsidRPr="00BD233A" w:rsidRDefault="003A31D4" w:rsidP="00D521A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88308730" w:edGrp="everyone"/>
            <w:r w:rsidR="00B64EF9">
              <w:rPr>
                <w:rFonts w:ascii="Arial Narrow" w:eastAsia="Times New Roman" w:hAnsi="Arial Narrow"/>
                <w:color w:val="525A7D"/>
              </w:rPr>
              <w:t xml:space="preserve"> </w:t>
            </w:r>
            <w:permEnd w:id="88308730"/>
          </w:p>
        </w:tc>
      </w:tr>
    </w:tbl>
    <w:p w14:paraId="3A2FAC54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51F2F8B8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95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288"/>
      </w:tblGrid>
      <w:tr w:rsidR="0041287B" w14:paraId="758F1F50" w14:textId="77777777" w:rsidTr="001C2048">
        <w:trPr>
          <w:trHeight w:val="7421"/>
          <w:jc w:val="center"/>
        </w:trPr>
        <w:tc>
          <w:tcPr>
            <w:tcW w:w="142" w:type="dxa"/>
            <w:shd w:val="clear" w:color="auto" w:fill="AAB0C7" w:themeFill="accent1" w:themeFillTint="99"/>
          </w:tcPr>
          <w:p w14:paraId="713C7B64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65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2"/>
              <w:gridCol w:w="3770"/>
              <w:gridCol w:w="1134"/>
              <w:gridCol w:w="1559"/>
              <w:gridCol w:w="484"/>
              <w:gridCol w:w="366"/>
              <w:gridCol w:w="950"/>
            </w:tblGrid>
            <w:tr w:rsidR="005F1761" w:rsidRPr="009451C3" w14:paraId="3D50BE99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8568F49" w14:textId="77777777" w:rsidR="005F1761" w:rsidRPr="009451C3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C3A2FB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50719E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238CBE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6DB46C4" w14:textId="77777777" w:rsidR="005F1761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15369CB4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B267483" w14:textId="77777777" w:rsidR="005F1761" w:rsidRPr="009451C3" w:rsidRDefault="005F1761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166E6F" w:rsidRPr="009451C3" w14:paraId="0C4DF399" w14:textId="77777777" w:rsidTr="00166E6F">
              <w:trPr>
                <w:trHeight w:hRule="exact" w:val="57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DACDAE8" w14:textId="77777777" w:rsidR="00166E6F" w:rsidRPr="009451C3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B56E2A1" w14:textId="77777777" w:rsidR="00166E6F" w:rsidRPr="00166E6F" w:rsidRDefault="00166E6F" w:rsidP="00166E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TRATAMIENTO DE LA DOCUMENTACION CONTABLE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F4106FD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MACMILLAN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B60335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9788417899905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DA5E64A" w14:textId="77777777" w:rsidR="00166E6F" w:rsidRPr="00441C6F" w:rsidRDefault="00AF3859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33,73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807D25" w14:textId="77777777" w:rsidR="00166E6F" w:rsidRPr="00CF4131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006506096" w:edGrp="everyone"/>
                  <w:permEnd w:id="1006506096"/>
                </w:p>
              </w:tc>
            </w:tr>
            <w:tr w:rsidR="00166E6F" w:rsidRPr="009451C3" w14:paraId="0A8D752D" w14:textId="77777777" w:rsidTr="00166E6F">
              <w:trPr>
                <w:trHeight w:hRule="exact" w:val="521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86F180" w14:textId="77777777" w:rsidR="00166E6F" w:rsidRPr="009451C3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4EB88D3" w14:textId="77777777" w:rsidR="00166E6F" w:rsidRPr="00166E6F" w:rsidRDefault="00166E6F" w:rsidP="00166E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GESTION DE RECURSOS HUMANOS (GS.) (Ed 2021)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AECF1E1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EDITEX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07F572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9788413215662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F5FCC70" w14:textId="77777777" w:rsidR="00166E6F" w:rsidRPr="00441C6F" w:rsidRDefault="00AF3859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33,25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932BD1A" w14:textId="77777777" w:rsidR="00166E6F" w:rsidRPr="00CF4131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911835742" w:edGrp="everyone"/>
                  <w:permEnd w:id="1911835742"/>
                </w:p>
              </w:tc>
            </w:tr>
            <w:tr w:rsidR="00166E6F" w:rsidRPr="009451C3" w14:paraId="256148B0" w14:textId="77777777" w:rsidTr="00166E6F">
              <w:trPr>
                <w:trHeight w:hRule="exact" w:val="47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FD4F3F2" w14:textId="77777777" w:rsidR="00166E6F" w:rsidRPr="009451C3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79F7862" w14:textId="77777777" w:rsidR="00166E6F" w:rsidRPr="00166E6F" w:rsidRDefault="00166E6F" w:rsidP="00166E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OPERACIONES AUXILIARES DE GESTIÓN DE TESORERIA (Ed 2019)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DA2FFB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MCGRAW HILL</w:t>
                  </w: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6F64A3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9788448616175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8747A62" w14:textId="77777777" w:rsidR="00166E6F" w:rsidRPr="00441C6F" w:rsidRDefault="00AF3859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30,66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787F225" w14:textId="77777777" w:rsidR="00166E6F" w:rsidRPr="00CF4131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14904679" w:edGrp="everyone"/>
                  <w:permEnd w:id="1714904679"/>
                </w:p>
              </w:tc>
            </w:tr>
            <w:tr w:rsidR="00166E6F" w:rsidRPr="009451C3" w14:paraId="50FF7514" w14:textId="77777777" w:rsidTr="00166E6F">
              <w:trPr>
                <w:trHeight w:hRule="exact" w:val="707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2E5A36" w14:textId="77777777" w:rsidR="00166E6F" w:rsidRPr="009451C3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478E07" w14:textId="77777777" w:rsidR="00166E6F" w:rsidRPr="00166E6F" w:rsidRDefault="00166E6F" w:rsidP="00166E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EMPRESA EN EL AULA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(Plataforma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Inform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20762A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161F802" w14:textId="77777777" w:rsidR="00166E6F" w:rsidRPr="00166E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E6F">
                    <w:rPr>
                      <w:rFonts w:ascii="Arial" w:hAnsi="Arial" w:cs="Arial"/>
                      <w:sz w:val="16"/>
                      <w:szCs w:val="16"/>
                    </w:rPr>
                    <w:t>No hay libro</w:t>
                  </w: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6743AE5" w14:textId="77777777" w:rsidR="00166E6F" w:rsidRPr="00441C6F" w:rsidRDefault="00166E6F" w:rsidP="00166E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40438B0" w14:textId="77777777" w:rsidR="00166E6F" w:rsidRPr="00CF4131" w:rsidRDefault="00166E6F" w:rsidP="00166E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33884913" w:edGrp="everyone"/>
                  <w:permEnd w:id="33884913"/>
                </w:p>
              </w:tc>
            </w:tr>
            <w:tr w:rsidR="00166E6F" w:rsidRPr="009451C3" w14:paraId="603464CA" w14:textId="77777777" w:rsidTr="00441C6F">
              <w:trPr>
                <w:trHeight w:hRule="exact" w:val="549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3B627E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3E80FF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0E78EFB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64EC93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0D4C8DA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E2A1A00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52664270" w:edGrp="everyone"/>
                  <w:permEnd w:id="1252664270"/>
                </w:p>
              </w:tc>
            </w:tr>
            <w:tr w:rsidR="00166E6F" w:rsidRPr="009451C3" w14:paraId="5F85AE6F" w14:textId="77777777" w:rsidTr="00441C6F">
              <w:trPr>
                <w:trHeight w:hRule="exact" w:val="450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0B7DB6" w14:textId="77777777" w:rsidR="00441C6F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4E29146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2EC0251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21E019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59F16E5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3E13AD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545932459" w:edGrp="everyone"/>
                  <w:permEnd w:id="1545932459"/>
                </w:p>
              </w:tc>
            </w:tr>
            <w:tr w:rsidR="00166E6F" w:rsidRPr="009451C3" w14:paraId="671D7E13" w14:textId="77777777" w:rsidTr="00441C6F">
              <w:trPr>
                <w:trHeight w:hRule="exact" w:val="553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81C951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C14FEF7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C864211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5A15514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9499E03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83F7FFA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57393058" w:edGrp="everyone"/>
                  <w:permEnd w:id="1257393058"/>
                </w:p>
              </w:tc>
            </w:tr>
            <w:tr w:rsidR="00166E6F" w:rsidRPr="009451C3" w14:paraId="4B7FB204" w14:textId="77777777" w:rsidTr="00441C6F">
              <w:trPr>
                <w:trHeight w:hRule="exact" w:val="495"/>
                <w:jc w:val="center"/>
              </w:trPr>
              <w:tc>
                <w:tcPr>
                  <w:tcW w:w="30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17A7A16" w14:textId="77777777" w:rsidR="00441C6F" w:rsidRPr="009451C3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2AAA05F" w14:textId="77777777" w:rsidR="00441C6F" w:rsidRPr="00441C6F" w:rsidRDefault="00441C6F" w:rsidP="00441C6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6D71215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3DDAAF6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9F48F76" w14:textId="77777777" w:rsidR="00441C6F" w:rsidRPr="00441C6F" w:rsidRDefault="00441C6F" w:rsidP="00441C6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307184" w14:textId="77777777" w:rsidR="00441C6F" w:rsidRPr="00CF4131" w:rsidRDefault="00441C6F" w:rsidP="00441C6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405318450" w:edGrp="everyone"/>
                  <w:permEnd w:id="1405318450"/>
                </w:p>
              </w:tc>
            </w:tr>
            <w:tr w:rsidR="005F1761" w:rsidRPr="003A31D4" w14:paraId="767C34C0" w14:textId="77777777" w:rsidTr="005F1761">
              <w:trPr>
                <w:trHeight w:hRule="exact" w:val="394"/>
                <w:jc w:val="center"/>
              </w:trPr>
              <w:tc>
                <w:tcPr>
                  <w:tcW w:w="302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CDD0DDB" w14:textId="77777777" w:rsidR="005F1761" w:rsidRDefault="005F1761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770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4769728F" w14:textId="77777777" w:rsidR="005F1761" w:rsidRPr="003A31D4" w:rsidRDefault="005F1761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35CB649" w14:textId="77777777" w:rsidR="005F1761" w:rsidRPr="003A31D4" w:rsidRDefault="005F1761" w:rsidP="0082642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Mar>
                    <w:left w:w="28" w:type="dxa"/>
                    <w:right w:w="28" w:type="dxa"/>
                  </w:tcMar>
                  <w:vAlign w:val="bottom"/>
                </w:tcPr>
                <w:p w14:paraId="06C9DC4D" w14:textId="77777777" w:rsidR="005F1761" w:rsidRPr="003A31D4" w:rsidRDefault="005F176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091517EB" w14:textId="77777777" w:rsidR="005F1761" w:rsidRDefault="005F17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94350B7" w14:textId="77777777" w:rsidR="005F1761" w:rsidRPr="00CF4131" w:rsidRDefault="005F1761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5F1761" w:rsidRPr="009451C3" w14:paraId="1DA596CD" w14:textId="77777777" w:rsidTr="005F1761">
              <w:trPr>
                <w:trHeight w:hRule="exact" w:val="246"/>
                <w:jc w:val="center"/>
              </w:trPr>
              <w:tc>
                <w:tcPr>
                  <w:tcW w:w="302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6009367" w14:textId="77777777" w:rsidR="005F1761" w:rsidRPr="003A31D4" w:rsidRDefault="005F1761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46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F238E64" w14:textId="77777777" w:rsidR="005F1761" w:rsidRPr="0082642D" w:rsidRDefault="005F1761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21A601C" w14:textId="77777777" w:rsidR="005F1761" w:rsidRPr="00002536" w:rsidRDefault="00166E6F" w:rsidP="005F176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9</w:t>
                  </w:r>
                  <w:r w:rsidR="00AF385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 w:rsidR="00AF385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63</w:t>
                  </w:r>
                  <w:r w:rsidR="005F1761" w:rsidRPr="00002536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48E5B41D" w14:textId="77777777" w:rsidR="005F1761" w:rsidRDefault="005F1761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50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2F3BA13E" w14:textId="77777777" w:rsidR="005F1761" w:rsidRPr="0045356D" w:rsidRDefault="005F1761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A31D4" w:rsidRPr="009451C3" w14:paraId="6402D798" w14:textId="77777777" w:rsidTr="005F1761">
              <w:trPr>
                <w:trHeight w:val="317"/>
                <w:jc w:val="center"/>
              </w:trPr>
              <w:tc>
                <w:tcPr>
                  <w:tcW w:w="302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496F0B0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694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5D9C954F" w14:textId="77777777" w:rsidR="003A31D4" w:rsidRPr="00194C5C" w:rsidRDefault="003A31D4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316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5B18DDD3" w14:textId="77777777" w:rsidR="003A31D4" w:rsidRPr="00E812DB" w:rsidRDefault="00B64EF9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5883617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5883617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3A31D4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A31D4" w:rsidRPr="009451C3" w14:paraId="4486266B" w14:textId="77777777" w:rsidTr="005F1761">
              <w:trPr>
                <w:trHeight w:hRule="exact" w:val="341"/>
                <w:jc w:val="center"/>
              </w:trPr>
              <w:tc>
                <w:tcPr>
                  <w:tcW w:w="302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C15CA4B" w14:textId="77777777" w:rsidR="003A31D4" w:rsidRDefault="003A31D4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4AFE848C" w14:textId="77777777" w:rsidR="003A31D4" w:rsidRPr="00194C5C" w:rsidRDefault="003A31D4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212FDEE1" w14:textId="77777777" w:rsidR="003A31D4" w:rsidRPr="00194C5C" w:rsidRDefault="003A31D4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697CB80D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0ADBB1D" w14:textId="77777777" w:rsidR="00C9503F" w:rsidRDefault="00C9503F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53F0330E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permStart w:id="126687236" w:edGrp="everyone"/>
            <w:r w:rsidR="00B64EF9">
              <w:t xml:space="preserve"> </w:t>
            </w:r>
            <w:r w:rsidRPr="0045356D">
              <w:t xml:space="preserve"> </w:t>
            </w:r>
            <w:r w:rsidR="00D521A8">
              <w:t xml:space="preserve">      </w:t>
            </w:r>
            <w:r w:rsidRPr="0045356D">
              <w:t xml:space="preserve"> </w:t>
            </w:r>
            <w:permEnd w:id="126687236"/>
            <w:r w:rsidRPr="0045356D">
              <w:t>libros</w:t>
            </w:r>
          </w:p>
          <w:p w14:paraId="40E3931A" w14:textId="77777777" w:rsidR="0045356D" w:rsidRPr="0045356D" w:rsidRDefault="0045356D" w:rsidP="00D521A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670125762" w:edGrp="everyone"/>
            <w:r w:rsidR="00B64EF9">
              <w:t xml:space="preserve">    </w:t>
            </w:r>
            <w:permEnd w:id="670125762"/>
            <w:r w:rsidR="00B64EF9">
              <w:t xml:space="preserve"> </w:t>
            </w:r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14:paraId="55ED1E87" w14:textId="77777777" w:rsidTr="00BD233A">
        <w:trPr>
          <w:trHeight w:val="1562"/>
        </w:trPr>
        <w:tc>
          <w:tcPr>
            <w:tcW w:w="9494" w:type="dxa"/>
            <w:vAlign w:val="center"/>
          </w:tcPr>
          <w:p w14:paraId="0EB13C39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4060096F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3F56C00A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7E121BDE" w14:textId="77777777"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17C4047E" w14:textId="77777777"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04B90932" w14:textId="77777777" w:rsidR="00480B68" w:rsidRDefault="00480B68" w:rsidP="00AF2BFA">
      <w:pPr>
        <w:spacing w:after="0" w:line="240" w:lineRule="auto"/>
        <w:jc w:val="center"/>
      </w:pPr>
    </w:p>
    <w:p w14:paraId="49A28912" w14:textId="77777777" w:rsidR="00514CBC" w:rsidRDefault="00514CBC" w:rsidP="00D521A8">
      <w:pPr>
        <w:rPr>
          <w:lang w:val="es-ES_tradnl"/>
        </w:rPr>
      </w:pPr>
    </w:p>
    <w:p w14:paraId="7B71636F" w14:textId="77777777" w:rsidR="00514CBC" w:rsidRDefault="00514CBC" w:rsidP="00D521A8">
      <w:pPr>
        <w:rPr>
          <w:lang w:val="es-ES_tradnl"/>
        </w:rPr>
      </w:pPr>
    </w:p>
    <w:p w14:paraId="480088BE" w14:textId="77777777" w:rsidR="00910F09" w:rsidRPr="00910F09" w:rsidRDefault="00910F09" w:rsidP="00910F09">
      <w:pPr>
        <w:rPr>
          <w:rFonts w:ascii="Gill Sans MT" w:eastAsia="Gill Sans MT" w:hAnsi="Gill Sans MT"/>
        </w:rPr>
      </w:pPr>
      <w:r w:rsidRPr="00910F09">
        <w:rPr>
          <w:rFonts w:ascii="Gill Sans MT" w:eastAsia="Gill Sans MT" w:hAnsi="Gill Sans MT"/>
          <w:lang w:val="es-ES_tradnl"/>
        </w:rPr>
        <w:lastRenderedPageBreak/>
        <w:t>Estimadas familias:</w:t>
      </w:r>
    </w:p>
    <w:p w14:paraId="578ABEC2" w14:textId="77777777" w:rsidR="00910F09" w:rsidRPr="00910F09" w:rsidRDefault="00910F09" w:rsidP="00910F09">
      <w:pPr>
        <w:jc w:val="both"/>
        <w:rPr>
          <w:rFonts w:ascii="Gill Sans MT" w:eastAsia="Gill Sans MT" w:hAnsi="Gill Sans MT"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>Estamos organizando y preparando el inicio del próximo curso escolar y nuestra intención es facilitarles dicho comienzo.</w:t>
      </w:r>
    </w:p>
    <w:p w14:paraId="00C4FB3C" w14:textId="77777777" w:rsidR="00910F09" w:rsidRPr="00910F09" w:rsidRDefault="00910F09" w:rsidP="00910F09">
      <w:pPr>
        <w:jc w:val="both"/>
        <w:rPr>
          <w:rFonts w:ascii="Gill Sans MT" w:eastAsia="Gill Sans MT" w:hAnsi="Gill Sans MT"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>Como el curso anterior, este año vamos a seguir potenciando la posibilidad de que ustedes puedan comprar los libros de texto de sus hijos en el Centro.</w:t>
      </w:r>
    </w:p>
    <w:p w14:paraId="1FE6EFB6" w14:textId="77777777" w:rsidR="00910F09" w:rsidRPr="00910F09" w:rsidRDefault="00910F09" w:rsidP="00910F09">
      <w:pPr>
        <w:jc w:val="both"/>
        <w:rPr>
          <w:rFonts w:ascii="Gill Sans MT" w:eastAsia="Gill Sans MT" w:hAnsi="Gill Sans MT"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>Desde la página web del centro pueden descargarse el documento de petición, con la relación de los libros que va a necesitar el alumno para el próximo curso en la que podrá señalar los que le interesen.</w:t>
      </w:r>
    </w:p>
    <w:p w14:paraId="7986D475" w14:textId="77777777" w:rsidR="00910F09" w:rsidRPr="00910F09" w:rsidRDefault="00910F09" w:rsidP="00910F09">
      <w:pPr>
        <w:jc w:val="both"/>
        <w:rPr>
          <w:rFonts w:ascii="Gill Sans MT" w:eastAsia="Gill Sans MT" w:hAnsi="Gill Sans MT"/>
          <w:b/>
          <w:lang w:val="es-ES_tradnl"/>
        </w:rPr>
      </w:pPr>
      <w:r w:rsidRPr="00910F09">
        <w:rPr>
          <w:rFonts w:ascii="Gill Sans MT" w:eastAsia="Gill Sans MT" w:hAnsi="Gill Sans MT"/>
          <w:b/>
          <w:lang w:val="es-ES_tradnl"/>
        </w:rPr>
        <w:t>LA VENTA DE LIBROS SE GESTIONARÁ EN SEPTIEMBRE A TRAVÉS DEL TUTOR DE CICLOS.</w:t>
      </w:r>
    </w:p>
    <w:p w14:paraId="449192D0" w14:textId="77777777" w:rsidR="00910F09" w:rsidRPr="00910F09" w:rsidRDefault="00910F09" w:rsidP="00910F09">
      <w:pPr>
        <w:jc w:val="both"/>
        <w:rPr>
          <w:rFonts w:ascii="Gill Sans MT" w:eastAsia="Gill Sans MT" w:hAnsi="Gill Sans MT"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>Esperamos que este servicio que presta el Centro sea de su interés. Es nuestra intención que entre todos hagamos una enseñanza mejor y de más calidad.</w:t>
      </w:r>
    </w:p>
    <w:p w14:paraId="1FBA1300" w14:textId="77777777" w:rsidR="00910F09" w:rsidRPr="00910F09" w:rsidRDefault="00910F09" w:rsidP="00910F09">
      <w:pPr>
        <w:jc w:val="both"/>
        <w:rPr>
          <w:rFonts w:ascii="Gill Sans MT" w:eastAsia="Gill Sans MT" w:hAnsi="Gill Sans MT"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>Saludos cordiales.</w:t>
      </w:r>
    </w:p>
    <w:p w14:paraId="4077ADE2" w14:textId="77777777" w:rsidR="00910F09" w:rsidRPr="00910F09" w:rsidRDefault="00910F09" w:rsidP="00910F09">
      <w:pPr>
        <w:jc w:val="both"/>
        <w:rPr>
          <w:rFonts w:ascii="Gill Sans MT" w:eastAsia="Gill Sans MT" w:hAnsi="Gill Sans MT"/>
          <w:lang w:val="es-ES_tradnl"/>
        </w:rPr>
      </w:pPr>
    </w:p>
    <w:p w14:paraId="4A568A7F" w14:textId="77777777" w:rsidR="00910F09" w:rsidRPr="00910F09" w:rsidRDefault="00910F09" w:rsidP="00910F09">
      <w:pPr>
        <w:spacing w:after="0" w:line="240" w:lineRule="auto"/>
        <w:jc w:val="right"/>
        <w:rPr>
          <w:rFonts w:ascii="Gill Sans MT" w:eastAsia="Gill Sans MT" w:hAnsi="Gill Sans MT"/>
          <w:b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lang w:val="es-ES_tradnl"/>
        </w:rPr>
        <w:tab/>
      </w:r>
      <w:r w:rsidRPr="00910F09">
        <w:rPr>
          <w:rFonts w:ascii="Gill Sans MT" w:eastAsia="Gill Sans MT" w:hAnsi="Gill Sans MT"/>
          <w:b/>
          <w:lang w:val="es-ES_tradnl"/>
        </w:rPr>
        <w:t>DIRECTORA GENERAL</w:t>
      </w:r>
    </w:p>
    <w:p w14:paraId="750C0A57" w14:textId="77777777" w:rsidR="00910F09" w:rsidRPr="00910F09" w:rsidRDefault="00910F09" w:rsidP="00910F09">
      <w:pPr>
        <w:spacing w:after="0" w:line="240" w:lineRule="auto"/>
        <w:jc w:val="right"/>
        <w:rPr>
          <w:rFonts w:ascii="Gill Sans MT" w:eastAsia="Gill Sans MT" w:hAnsi="Gill Sans MT"/>
          <w:lang w:val="es-ES_tradnl"/>
        </w:rPr>
      </w:pPr>
      <w:r w:rsidRPr="00910F09">
        <w:rPr>
          <w:rFonts w:ascii="Gill Sans MT" w:eastAsia="Gill Sans MT" w:hAnsi="Gill Sans MT"/>
          <w:lang w:val="es-ES_tradnl"/>
        </w:rPr>
        <w:t>Esther Hernanz Gila</w:t>
      </w:r>
    </w:p>
    <w:p w14:paraId="69F5B47F" w14:textId="77777777" w:rsidR="00910F09" w:rsidRDefault="00910F09" w:rsidP="00D521A8">
      <w:pPr>
        <w:rPr>
          <w:lang w:val="es-ES_tradnl"/>
        </w:rPr>
      </w:pPr>
    </w:p>
    <w:p w14:paraId="121A66F3" w14:textId="77777777" w:rsidR="00D521A8" w:rsidRPr="00D521A8" w:rsidRDefault="00D521A8" w:rsidP="00AF2BFA">
      <w:pPr>
        <w:spacing w:after="0" w:line="240" w:lineRule="auto"/>
        <w:jc w:val="center"/>
        <w:rPr>
          <w:lang w:val="es-ES_tradnl"/>
        </w:rPr>
      </w:pPr>
    </w:p>
    <w:sectPr w:rsidR="00D521A8" w:rsidRPr="00D521A8" w:rsidSect="00107B7A">
      <w:headerReference w:type="even" r:id="rId9"/>
      <w:headerReference w:type="default" r:id="rId10"/>
      <w:headerReference w:type="first" r:id="rId11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15448" w14:textId="77777777" w:rsidR="00C1380C" w:rsidRDefault="00C1380C">
      <w:pPr>
        <w:spacing w:after="0" w:line="240" w:lineRule="auto"/>
      </w:pPr>
      <w:r>
        <w:separator/>
      </w:r>
    </w:p>
  </w:endnote>
  <w:endnote w:type="continuationSeparator" w:id="0">
    <w:p w14:paraId="7BA14713" w14:textId="77777777" w:rsidR="00C1380C" w:rsidRDefault="00C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C2097" w14:textId="77777777" w:rsidR="00C1380C" w:rsidRDefault="00C1380C">
      <w:pPr>
        <w:spacing w:after="0" w:line="240" w:lineRule="auto"/>
      </w:pPr>
      <w:r>
        <w:separator/>
      </w:r>
    </w:p>
  </w:footnote>
  <w:footnote w:type="continuationSeparator" w:id="0">
    <w:p w14:paraId="4793C2B3" w14:textId="77777777" w:rsidR="00C1380C" w:rsidRDefault="00C1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46100" w14:textId="77777777" w:rsidR="0021537F" w:rsidRDefault="008D430A">
    <w:pPr>
      <w:pStyle w:val="Encabezado"/>
    </w:pPr>
    <w:r>
      <w:rPr>
        <w:noProof/>
      </w:rPr>
      <w:pict w14:anchorId="73131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7EBD8" w14:textId="77777777" w:rsidR="0021537F" w:rsidRDefault="008D430A">
    <w:pPr>
      <w:pStyle w:val="Encabezado"/>
    </w:pPr>
    <w:r>
      <w:rPr>
        <w:noProof/>
      </w:rPr>
      <w:pict w14:anchorId="3E0A4D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5199" w14:textId="77777777" w:rsidR="0021537F" w:rsidRDefault="008D430A">
    <w:pPr>
      <w:pStyle w:val="Encabezado"/>
    </w:pPr>
    <w:r>
      <w:rPr>
        <w:noProof/>
      </w:rPr>
      <w:pict w14:anchorId="2C496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2D489728"/>
    <w:lvl w:ilvl="0" w:tplc="5276EC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UMN+QqwHWmmyq4oq7tqXIofel4b0ZQ+lnHNzYaNS6KQd+OxDG+0VrSs4LcQWCHRb4QA5aTfv/QvsIhy2OEeXGA==" w:salt="aLPwUXKDXbVzXpDDpY5qJg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2D"/>
    <w:rsid w:val="00001E2F"/>
    <w:rsid w:val="00002536"/>
    <w:rsid w:val="0000494D"/>
    <w:rsid w:val="00016A78"/>
    <w:rsid w:val="00024799"/>
    <w:rsid w:val="000332C0"/>
    <w:rsid w:val="00037D6C"/>
    <w:rsid w:val="000413B5"/>
    <w:rsid w:val="00041ADF"/>
    <w:rsid w:val="00043900"/>
    <w:rsid w:val="00044EB0"/>
    <w:rsid w:val="00051B68"/>
    <w:rsid w:val="00063B6F"/>
    <w:rsid w:val="000657D6"/>
    <w:rsid w:val="00071A7F"/>
    <w:rsid w:val="00083DEB"/>
    <w:rsid w:val="00084088"/>
    <w:rsid w:val="000B11DF"/>
    <w:rsid w:val="000B3DAF"/>
    <w:rsid w:val="000C7604"/>
    <w:rsid w:val="000D3FD7"/>
    <w:rsid w:val="000D414F"/>
    <w:rsid w:val="000E5032"/>
    <w:rsid w:val="00100145"/>
    <w:rsid w:val="00107B7A"/>
    <w:rsid w:val="00117C27"/>
    <w:rsid w:val="00120ABB"/>
    <w:rsid w:val="0012380D"/>
    <w:rsid w:val="00166E6F"/>
    <w:rsid w:val="00182217"/>
    <w:rsid w:val="001851DE"/>
    <w:rsid w:val="00193EF2"/>
    <w:rsid w:val="00194C5C"/>
    <w:rsid w:val="001B4923"/>
    <w:rsid w:val="001C2048"/>
    <w:rsid w:val="00200256"/>
    <w:rsid w:val="002061A7"/>
    <w:rsid w:val="00211F26"/>
    <w:rsid w:val="0021537F"/>
    <w:rsid w:val="00240FA8"/>
    <w:rsid w:val="00246CF8"/>
    <w:rsid w:val="00265684"/>
    <w:rsid w:val="00276200"/>
    <w:rsid w:val="002932BE"/>
    <w:rsid w:val="00296EE2"/>
    <w:rsid w:val="002C3963"/>
    <w:rsid w:val="002D3F08"/>
    <w:rsid w:val="002E78AD"/>
    <w:rsid w:val="00307BD6"/>
    <w:rsid w:val="0032754A"/>
    <w:rsid w:val="0034159C"/>
    <w:rsid w:val="00342B22"/>
    <w:rsid w:val="0034637A"/>
    <w:rsid w:val="00350276"/>
    <w:rsid w:val="00362B6B"/>
    <w:rsid w:val="003A31D4"/>
    <w:rsid w:val="003A4CE9"/>
    <w:rsid w:val="003A5905"/>
    <w:rsid w:val="003B2A7C"/>
    <w:rsid w:val="003E1F7F"/>
    <w:rsid w:val="004028B1"/>
    <w:rsid w:val="0040334B"/>
    <w:rsid w:val="00411ABB"/>
    <w:rsid w:val="0041287B"/>
    <w:rsid w:val="00421314"/>
    <w:rsid w:val="004405F3"/>
    <w:rsid w:val="00441C6F"/>
    <w:rsid w:val="004462A5"/>
    <w:rsid w:val="00450711"/>
    <w:rsid w:val="0045356D"/>
    <w:rsid w:val="00454E7B"/>
    <w:rsid w:val="00467454"/>
    <w:rsid w:val="00471EC5"/>
    <w:rsid w:val="00476E2C"/>
    <w:rsid w:val="00480B68"/>
    <w:rsid w:val="00486B83"/>
    <w:rsid w:val="00494038"/>
    <w:rsid w:val="00496084"/>
    <w:rsid w:val="00496EAA"/>
    <w:rsid w:val="004A4C70"/>
    <w:rsid w:val="004C2606"/>
    <w:rsid w:val="004C527F"/>
    <w:rsid w:val="004E30D9"/>
    <w:rsid w:val="004F1765"/>
    <w:rsid w:val="004F187E"/>
    <w:rsid w:val="004F42DE"/>
    <w:rsid w:val="00513E77"/>
    <w:rsid w:val="00514CBC"/>
    <w:rsid w:val="00522C1A"/>
    <w:rsid w:val="005271B7"/>
    <w:rsid w:val="00540596"/>
    <w:rsid w:val="005727E2"/>
    <w:rsid w:val="00581471"/>
    <w:rsid w:val="00581879"/>
    <w:rsid w:val="005A03B7"/>
    <w:rsid w:val="005A4CE4"/>
    <w:rsid w:val="005F049A"/>
    <w:rsid w:val="005F1761"/>
    <w:rsid w:val="00605B5B"/>
    <w:rsid w:val="0065626E"/>
    <w:rsid w:val="0065705A"/>
    <w:rsid w:val="0065777A"/>
    <w:rsid w:val="00671915"/>
    <w:rsid w:val="0068181F"/>
    <w:rsid w:val="00697B76"/>
    <w:rsid w:val="006B12E0"/>
    <w:rsid w:val="006E0607"/>
    <w:rsid w:val="006F5C6A"/>
    <w:rsid w:val="006F6C07"/>
    <w:rsid w:val="007069A0"/>
    <w:rsid w:val="0073328F"/>
    <w:rsid w:val="0074331C"/>
    <w:rsid w:val="0074628B"/>
    <w:rsid w:val="00755205"/>
    <w:rsid w:val="00774BAE"/>
    <w:rsid w:val="007815EB"/>
    <w:rsid w:val="0078172E"/>
    <w:rsid w:val="00782FE8"/>
    <w:rsid w:val="007A44A6"/>
    <w:rsid w:val="007B2BAD"/>
    <w:rsid w:val="007B7DF3"/>
    <w:rsid w:val="007E0C0E"/>
    <w:rsid w:val="007E656C"/>
    <w:rsid w:val="00824809"/>
    <w:rsid w:val="0082642D"/>
    <w:rsid w:val="008332F2"/>
    <w:rsid w:val="00860245"/>
    <w:rsid w:val="00862C0B"/>
    <w:rsid w:val="00864444"/>
    <w:rsid w:val="0086704C"/>
    <w:rsid w:val="0087359F"/>
    <w:rsid w:val="0089175C"/>
    <w:rsid w:val="0089563E"/>
    <w:rsid w:val="008A0050"/>
    <w:rsid w:val="008D2D88"/>
    <w:rsid w:val="008D430A"/>
    <w:rsid w:val="008D5097"/>
    <w:rsid w:val="008F046B"/>
    <w:rsid w:val="00910F09"/>
    <w:rsid w:val="0091531C"/>
    <w:rsid w:val="00937234"/>
    <w:rsid w:val="009451C3"/>
    <w:rsid w:val="00975FA8"/>
    <w:rsid w:val="009945B2"/>
    <w:rsid w:val="009A4027"/>
    <w:rsid w:val="009D4055"/>
    <w:rsid w:val="009D7859"/>
    <w:rsid w:val="009E50B8"/>
    <w:rsid w:val="009F55C6"/>
    <w:rsid w:val="00A12C8D"/>
    <w:rsid w:val="00A159C6"/>
    <w:rsid w:val="00A20E54"/>
    <w:rsid w:val="00A33B73"/>
    <w:rsid w:val="00A42862"/>
    <w:rsid w:val="00A4609D"/>
    <w:rsid w:val="00A466CB"/>
    <w:rsid w:val="00A472C2"/>
    <w:rsid w:val="00A52EF6"/>
    <w:rsid w:val="00A658BD"/>
    <w:rsid w:val="00A66F98"/>
    <w:rsid w:val="00A75962"/>
    <w:rsid w:val="00A84F7E"/>
    <w:rsid w:val="00A873B9"/>
    <w:rsid w:val="00AA1F64"/>
    <w:rsid w:val="00AC0EC7"/>
    <w:rsid w:val="00AF2BFA"/>
    <w:rsid w:val="00AF2CD0"/>
    <w:rsid w:val="00AF3859"/>
    <w:rsid w:val="00B03032"/>
    <w:rsid w:val="00B17EF9"/>
    <w:rsid w:val="00B32FE6"/>
    <w:rsid w:val="00B341D1"/>
    <w:rsid w:val="00B4582F"/>
    <w:rsid w:val="00B4754F"/>
    <w:rsid w:val="00B55F12"/>
    <w:rsid w:val="00B63421"/>
    <w:rsid w:val="00B64EF9"/>
    <w:rsid w:val="00B72F3D"/>
    <w:rsid w:val="00B736DB"/>
    <w:rsid w:val="00B852BB"/>
    <w:rsid w:val="00BA5DF2"/>
    <w:rsid w:val="00BB1F49"/>
    <w:rsid w:val="00BB2B64"/>
    <w:rsid w:val="00BB5883"/>
    <w:rsid w:val="00BB76B5"/>
    <w:rsid w:val="00BD233A"/>
    <w:rsid w:val="00BF2F7B"/>
    <w:rsid w:val="00C04B6E"/>
    <w:rsid w:val="00C06E1A"/>
    <w:rsid w:val="00C1380C"/>
    <w:rsid w:val="00C21B76"/>
    <w:rsid w:val="00C638F3"/>
    <w:rsid w:val="00C63929"/>
    <w:rsid w:val="00C658BC"/>
    <w:rsid w:val="00C70981"/>
    <w:rsid w:val="00C9503F"/>
    <w:rsid w:val="00CD57B3"/>
    <w:rsid w:val="00CD58A8"/>
    <w:rsid w:val="00CE6858"/>
    <w:rsid w:val="00CF4131"/>
    <w:rsid w:val="00D07928"/>
    <w:rsid w:val="00D14A8C"/>
    <w:rsid w:val="00D37CBC"/>
    <w:rsid w:val="00D50FF6"/>
    <w:rsid w:val="00D521A8"/>
    <w:rsid w:val="00D66238"/>
    <w:rsid w:val="00D67F4B"/>
    <w:rsid w:val="00D7203D"/>
    <w:rsid w:val="00D8142C"/>
    <w:rsid w:val="00D93F7C"/>
    <w:rsid w:val="00D97579"/>
    <w:rsid w:val="00DA12E3"/>
    <w:rsid w:val="00DA1318"/>
    <w:rsid w:val="00DA1E28"/>
    <w:rsid w:val="00DA4CBF"/>
    <w:rsid w:val="00DC2B01"/>
    <w:rsid w:val="00DC45DF"/>
    <w:rsid w:val="00DF0135"/>
    <w:rsid w:val="00DF2B7C"/>
    <w:rsid w:val="00E039B4"/>
    <w:rsid w:val="00E03FC8"/>
    <w:rsid w:val="00E068F0"/>
    <w:rsid w:val="00E15947"/>
    <w:rsid w:val="00E1633D"/>
    <w:rsid w:val="00E30451"/>
    <w:rsid w:val="00E418B3"/>
    <w:rsid w:val="00E5738E"/>
    <w:rsid w:val="00E62E54"/>
    <w:rsid w:val="00E812DB"/>
    <w:rsid w:val="00E86EE6"/>
    <w:rsid w:val="00EA0129"/>
    <w:rsid w:val="00EB0AF1"/>
    <w:rsid w:val="00EB5AEB"/>
    <w:rsid w:val="00EB672F"/>
    <w:rsid w:val="00EC0F44"/>
    <w:rsid w:val="00EC2322"/>
    <w:rsid w:val="00EC6C99"/>
    <w:rsid w:val="00EC7CEE"/>
    <w:rsid w:val="00F13E8F"/>
    <w:rsid w:val="00F1568E"/>
    <w:rsid w:val="00F32729"/>
    <w:rsid w:val="00F45413"/>
    <w:rsid w:val="00F460A9"/>
    <w:rsid w:val="00F623C8"/>
    <w:rsid w:val="00F66CE7"/>
    <w:rsid w:val="00F679F3"/>
    <w:rsid w:val="00F9305A"/>
    <w:rsid w:val="00FA41D1"/>
    <w:rsid w:val="00FA7376"/>
    <w:rsid w:val="00FB0DD0"/>
    <w:rsid w:val="00FC18EF"/>
    <w:rsid w:val="00FD51D8"/>
    <w:rsid w:val="00FE6C6F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EFD759"/>
  <w15:docId w15:val="{990B2345-CEC6-44A9-BAB9-63E12629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2ECCAC4C-458C-4364-9AE2-3853EB57E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5</TotalTime>
  <Pages>2</Pages>
  <Words>265</Words>
  <Characters>1462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7</cp:revision>
  <cp:lastPrinted>2016-09-09T18:53:00Z</cp:lastPrinted>
  <dcterms:created xsi:type="dcterms:W3CDTF">2021-06-24T15:42:00Z</dcterms:created>
  <dcterms:modified xsi:type="dcterms:W3CDTF">2021-07-14T11:28:00Z</dcterms:modified>
</cp:coreProperties>
</file>