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346F" w14:textId="77777777" w:rsidR="00BD233A" w:rsidRDefault="00EA0129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+</w:t>
      </w:r>
      <w:r w:rsidR="00BD233A"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2612D6A7" w14:textId="77777777" w:rsidTr="0050094E">
        <w:tc>
          <w:tcPr>
            <w:tcW w:w="9576" w:type="dxa"/>
          </w:tcPr>
          <w:p w14:paraId="75D27657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068B8FFF" w14:textId="77777777" w:rsidTr="00BD233A">
        <w:trPr>
          <w:trHeight w:val="454"/>
        </w:trPr>
        <w:tc>
          <w:tcPr>
            <w:tcW w:w="9375" w:type="dxa"/>
          </w:tcPr>
          <w:p w14:paraId="3BC17FA3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972188616" w:edGrp="everyone"/>
            <w:permEnd w:id="1972188616"/>
          </w:p>
          <w:p w14:paraId="094A682F" w14:textId="77777777" w:rsidR="00BD233A" w:rsidRPr="00D521A8" w:rsidRDefault="00BD233A" w:rsidP="00DE20A1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DD347C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DE20A1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DESARROLLO DE APLICACIONES INFORMÁTICAS</w:t>
            </w:r>
          </w:p>
        </w:tc>
      </w:tr>
    </w:tbl>
    <w:p w14:paraId="331FD09A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669268CD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043D4F7B" w14:textId="77777777" w:rsidTr="00B250EA">
        <w:trPr>
          <w:trHeight w:val="1059"/>
        </w:trPr>
        <w:tc>
          <w:tcPr>
            <w:tcW w:w="9430" w:type="dxa"/>
          </w:tcPr>
          <w:p w14:paraId="19CB7DE8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265859920" w:edGrp="everyone"/>
            <w:permEnd w:id="1265859920"/>
          </w:p>
          <w:p w14:paraId="2EA9E34E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59015570" w:edGrp="everyone"/>
            <w:permEnd w:id="1959015570"/>
          </w:p>
          <w:p w14:paraId="4681FFC0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866750874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866750874"/>
          </w:p>
        </w:tc>
      </w:tr>
    </w:tbl>
    <w:p w14:paraId="3F1ED649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1D0F75A1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7E105D6E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7520636C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6852E81A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932070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5072C9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503380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D4B553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83D2CDD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2DEEC991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B78AC1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DD347C" w:rsidRPr="009451C3" w14:paraId="2270DA45" w14:textId="77777777" w:rsidTr="00DD347C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F9F0D0E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C4A33C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ACCESO A DATOS (Ed 2016)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B703C5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GARCETA GRUPO 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D1887A4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9788416228607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11867B6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4F6F63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44366564" w:edGrp="everyone"/>
                  <w:permEnd w:id="644366564"/>
                </w:p>
              </w:tc>
            </w:tr>
            <w:tr w:rsidR="00DD347C" w:rsidRPr="009451C3" w14:paraId="09DCA0B2" w14:textId="77777777" w:rsidTr="00DD347C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725BF9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43F4BEA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DESARROLLO DE INTERFACES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503A1B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D1FF70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6415F9A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FD70CA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52639272" w:edGrp="everyone"/>
                  <w:permEnd w:id="1752639272"/>
                </w:p>
              </w:tc>
            </w:tr>
            <w:tr w:rsidR="00DD347C" w:rsidRPr="009451C3" w14:paraId="7731170B" w14:textId="77777777" w:rsidTr="00DD347C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0D7FB0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0E87786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PROGRAMACIÓN DE SERVICIOS Y PROCESOS (Ed 2013)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13E41CD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Ra- Ma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6EFB16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9788499642406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8A35BE0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08805D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197570171" w:edGrp="everyone"/>
                  <w:permEnd w:id="1197570171"/>
                </w:p>
              </w:tc>
            </w:tr>
            <w:tr w:rsidR="00DD347C" w:rsidRPr="009451C3" w14:paraId="24C4E758" w14:textId="77777777" w:rsidTr="00DD347C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4E0818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9994761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PROGRAMACIÓN MULTIMEDIA Y DISPOSITIVOS MÓVILES (Ed 2012)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5412BB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Ra- Ma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5F5624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9788499641706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078847C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7F67FC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40989950" w:edGrp="everyone"/>
                  <w:permEnd w:id="340989950"/>
                </w:p>
              </w:tc>
            </w:tr>
            <w:tr w:rsidR="00DD347C" w:rsidRPr="009451C3" w14:paraId="6A2F8770" w14:textId="77777777" w:rsidTr="00DD347C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EBE8AC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49CFD2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SISTEMAS DE GESTIÓN EMPRESARIAL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B6941D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65CFACC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80E2AEB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9145CD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87643818" w:edGrp="everyone"/>
                  <w:permEnd w:id="1687643818"/>
                </w:p>
              </w:tc>
            </w:tr>
            <w:tr w:rsidR="00DD347C" w:rsidRPr="009451C3" w14:paraId="287CBB51" w14:textId="77777777" w:rsidTr="00DD347C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6BB5D8" w14:textId="77777777" w:rsidR="00DD347C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2BF75D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EMPRESA E INICIATIVA EMPRENDEDORA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BD60BC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34DDBE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9788448623159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32BACDF" w14:textId="77777777" w:rsidR="00DD347C" w:rsidRPr="00DD347C" w:rsidRDefault="00850C46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20,85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93C1BF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46254165" w:edGrp="everyone"/>
                  <w:permEnd w:id="446254165"/>
                </w:p>
              </w:tc>
            </w:tr>
            <w:tr w:rsidR="00DD347C" w:rsidRPr="009451C3" w14:paraId="63564890" w14:textId="77777777" w:rsidTr="00DD347C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2AE0E0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01D209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COMPUTING ( STUDENT´S 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E362E2" w14:textId="77777777" w:rsid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BURLINGTON</w:t>
                  </w:r>
                </w:p>
                <w:p w14:paraId="7A555A1B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6EAE21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9789963273836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C1AE641" w14:textId="77777777" w:rsidR="00DD347C" w:rsidRPr="00DD347C" w:rsidRDefault="00850C46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24,65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002348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50954228" w:edGrp="everyone"/>
                  <w:permEnd w:id="1250954228"/>
                </w:p>
              </w:tc>
            </w:tr>
            <w:tr w:rsidR="00DD347C" w:rsidRPr="009451C3" w14:paraId="5724DB87" w14:textId="77777777" w:rsidTr="00DD347C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2A9A20" w14:textId="77777777" w:rsidR="00DD347C" w:rsidRPr="009451C3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6780FB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COMPUTING ( WORKBOOK)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6CC28B5" w14:textId="77777777" w:rsid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BURLINGTON</w:t>
                  </w:r>
                </w:p>
                <w:p w14:paraId="61424B7E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571344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9789963273843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28AE028" w14:textId="77777777" w:rsidR="00DD347C" w:rsidRPr="00DD347C" w:rsidRDefault="00850C46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16,10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C6512C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02100113" w:edGrp="everyone"/>
                  <w:permEnd w:id="702100113"/>
                </w:p>
              </w:tc>
            </w:tr>
            <w:tr w:rsidR="00DD347C" w:rsidRPr="003A31D4" w14:paraId="2E87F01A" w14:textId="77777777" w:rsidTr="00DD347C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C069C04" w14:textId="77777777" w:rsidR="00DD347C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49C145A" w14:textId="77777777" w:rsidR="00DD347C" w:rsidRPr="00DD347C" w:rsidRDefault="00DD347C" w:rsidP="00DD347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PROYECTO DE DESARROLLO DE APLICACIONES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C5A4CC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35019BA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47C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2F7B276" w14:textId="77777777" w:rsidR="00DD347C" w:rsidRPr="00DD347C" w:rsidRDefault="00DD347C" w:rsidP="00DD34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86340E" w14:textId="77777777" w:rsidR="00DD347C" w:rsidRPr="00CF4131" w:rsidRDefault="00DD347C" w:rsidP="00DD347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7B41CB0D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012E851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0674138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43DDA5B" w14:textId="77777777" w:rsidR="005F1761" w:rsidRDefault="005F1761" w:rsidP="005E08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EECD2C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34A80970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617A929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4C1520C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3775937E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25056286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25056286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6A8B0FE4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D7EDE29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71DA7E1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47BE4C89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73ED7BC9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8B2C5AD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D568132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1449267856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1449267856"/>
            <w:r w:rsidRPr="0045356D">
              <w:t>libros</w:t>
            </w:r>
          </w:p>
          <w:p w14:paraId="7AA74509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404170481" w:edGrp="everyone"/>
            <w:r w:rsidR="00B64EF9">
              <w:t xml:space="preserve">    </w:t>
            </w:r>
            <w:permEnd w:id="404170481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35B93D9D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54DD4C35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48C161D9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3DD39E72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7A72425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0C6910E1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1E7D7A84" w14:textId="77777777" w:rsidR="00480B68" w:rsidRDefault="00480B68" w:rsidP="00AF2BFA">
      <w:pPr>
        <w:spacing w:after="0" w:line="240" w:lineRule="auto"/>
        <w:jc w:val="center"/>
      </w:pPr>
    </w:p>
    <w:p w14:paraId="4ED1E28F" w14:textId="77777777" w:rsidR="00514CBC" w:rsidRDefault="00514CBC" w:rsidP="00D521A8">
      <w:pPr>
        <w:rPr>
          <w:lang w:val="es-ES_tradnl"/>
        </w:rPr>
      </w:pPr>
    </w:p>
    <w:p w14:paraId="64ED6229" w14:textId="77777777" w:rsidR="00514CBC" w:rsidRDefault="00514CBC" w:rsidP="00D521A8">
      <w:pPr>
        <w:rPr>
          <w:lang w:val="es-ES_tradnl"/>
        </w:rPr>
      </w:pPr>
    </w:p>
    <w:p w14:paraId="01DBB36A" w14:textId="77777777" w:rsidR="00350B47" w:rsidRDefault="00350B47" w:rsidP="00D521A8">
      <w:pPr>
        <w:rPr>
          <w:lang w:val="es-ES_tradnl"/>
        </w:rPr>
      </w:pPr>
    </w:p>
    <w:p w14:paraId="647E87ED" w14:textId="77777777" w:rsidR="00350B47" w:rsidRPr="00350B47" w:rsidRDefault="00350B47" w:rsidP="00350B47">
      <w:pPr>
        <w:rPr>
          <w:rFonts w:ascii="Gill Sans MT" w:eastAsia="Gill Sans MT" w:hAnsi="Gill Sans MT"/>
        </w:rPr>
      </w:pPr>
      <w:r w:rsidRPr="00350B47">
        <w:rPr>
          <w:rFonts w:ascii="Gill Sans MT" w:eastAsia="Gill Sans MT" w:hAnsi="Gill Sans MT"/>
          <w:lang w:val="es-ES_tradnl"/>
        </w:rPr>
        <w:t>Estimadas familias:</w:t>
      </w:r>
    </w:p>
    <w:p w14:paraId="6531858F" w14:textId="77777777" w:rsidR="00350B47" w:rsidRPr="00350B47" w:rsidRDefault="00350B47" w:rsidP="00350B47">
      <w:pPr>
        <w:jc w:val="both"/>
        <w:rPr>
          <w:rFonts w:ascii="Gill Sans MT" w:eastAsia="Gill Sans MT" w:hAnsi="Gill Sans MT"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37DDB676" w14:textId="77777777" w:rsidR="00350B47" w:rsidRPr="00350B47" w:rsidRDefault="00350B47" w:rsidP="00350B47">
      <w:pPr>
        <w:jc w:val="both"/>
        <w:rPr>
          <w:rFonts w:ascii="Gill Sans MT" w:eastAsia="Gill Sans MT" w:hAnsi="Gill Sans MT"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4FAD9BD7" w14:textId="77777777" w:rsidR="00350B47" w:rsidRPr="00350B47" w:rsidRDefault="00350B47" w:rsidP="00350B47">
      <w:pPr>
        <w:jc w:val="both"/>
        <w:rPr>
          <w:rFonts w:ascii="Gill Sans MT" w:eastAsia="Gill Sans MT" w:hAnsi="Gill Sans MT"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5240722D" w14:textId="77777777" w:rsidR="00350B47" w:rsidRPr="00350B47" w:rsidRDefault="00350B47" w:rsidP="00350B47">
      <w:pPr>
        <w:jc w:val="both"/>
        <w:rPr>
          <w:rFonts w:ascii="Gill Sans MT" w:eastAsia="Gill Sans MT" w:hAnsi="Gill Sans MT"/>
          <w:b/>
          <w:lang w:val="es-ES_tradnl"/>
        </w:rPr>
      </w:pPr>
      <w:r w:rsidRPr="00350B47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0D6917D8" w14:textId="77777777" w:rsidR="00350B47" w:rsidRPr="00350B47" w:rsidRDefault="00350B47" w:rsidP="00350B47">
      <w:pPr>
        <w:jc w:val="both"/>
        <w:rPr>
          <w:rFonts w:ascii="Gill Sans MT" w:eastAsia="Gill Sans MT" w:hAnsi="Gill Sans MT"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13C477BD" w14:textId="77777777" w:rsidR="00350B47" w:rsidRPr="00350B47" w:rsidRDefault="00350B47" w:rsidP="00350B47">
      <w:pPr>
        <w:jc w:val="both"/>
        <w:rPr>
          <w:rFonts w:ascii="Gill Sans MT" w:eastAsia="Gill Sans MT" w:hAnsi="Gill Sans MT"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>Saludos cordiales.</w:t>
      </w:r>
    </w:p>
    <w:p w14:paraId="73323EF6" w14:textId="77777777" w:rsidR="00350B47" w:rsidRPr="00350B47" w:rsidRDefault="00350B47" w:rsidP="00350B47">
      <w:pPr>
        <w:jc w:val="both"/>
        <w:rPr>
          <w:rFonts w:ascii="Gill Sans MT" w:eastAsia="Gill Sans MT" w:hAnsi="Gill Sans MT"/>
          <w:lang w:val="es-ES_tradnl"/>
        </w:rPr>
      </w:pPr>
    </w:p>
    <w:p w14:paraId="69A65123" w14:textId="77777777" w:rsidR="00350B47" w:rsidRPr="00350B47" w:rsidRDefault="00350B47" w:rsidP="00350B47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lang w:val="es-ES_tradnl"/>
        </w:rPr>
        <w:tab/>
      </w:r>
      <w:r w:rsidRPr="00350B47">
        <w:rPr>
          <w:rFonts w:ascii="Gill Sans MT" w:eastAsia="Gill Sans MT" w:hAnsi="Gill Sans MT"/>
          <w:b/>
          <w:lang w:val="es-ES_tradnl"/>
        </w:rPr>
        <w:t>DIRECTORA GENERAL</w:t>
      </w:r>
    </w:p>
    <w:p w14:paraId="2C83899A" w14:textId="77777777" w:rsidR="00350B47" w:rsidRPr="00350B47" w:rsidRDefault="00350B47" w:rsidP="00350B47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350B47">
        <w:rPr>
          <w:rFonts w:ascii="Gill Sans MT" w:eastAsia="Gill Sans MT" w:hAnsi="Gill Sans MT"/>
          <w:lang w:val="es-ES_tradnl"/>
        </w:rPr>
        <w:t>Esther Hernanz Gila</w:t>
      </w:r>
    </w:p>
    <w:p w14:paraId="4D42A346" w14:textId="77777777" w:rsidR="00350B47" w:rsidRDefault="00350B47" w:rsidP="00D521A8">
      <w:pPr>
        <w:rPr>
          <w:lang w:val="es-ES_tradnl"/>
        </w:rPr>
      </w:pPr>
    </w:p>
    <w:p w14:paraId="107E9577" w14:textId="77777777" w:rsidR="00D521A8" w:rsidRPr="00D521A8" w:rsidRDefault="00D521A8" w:rsidP="00AF2BFA">
      <w:pPr>
        <w:spacing w:after="0" w:line="240" w:lineRule="auto"/>
        <w:jc w:val="center"/>
        <w:rPr>
          <w:lang w:val="es-ES_tradnl"/>
        </w:rPr>
      </w:pPr>
    </w:p>
    <w:sectPr w:rsidR="00D521A8" w:rsidRPr="00D521A8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6DE6" w14:textId="77777777" w:rsidR="00C90C60" w:rsidRDefault="00C90C60">
      <w:pPr>
        <w:spacing w:after="0" w:line="240" w:lineRule="auto"/>
      </w:pPr>
      <w:r>
        <w:separator/>
      </w:r>
    </w:p>
  </w:endnote>
  <w:endnote w:type="continuationSeparator" w:id="0">
    <w:p w14:paraId="1799FCC3" w14:textId="77777777" w:rsidR="00C90C60" w:rsidRDefault="00C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B252" w14:textId="77777777" w:rsidR="00C90C60" w:rsidRDefault="00C90C60">
      <w:pPr>
        <w:spacing w:after="0" w:line="240" w:lineRule="auto"/>
      </w:pPr>
      <w:r>
        <w:separator/>
      </w:r>
    </w:p>
  </w:footnote>
  <w:footnote w:type="continuationSeparator" w:id="0">
    <w:p w14:paraId="4348FE6A" w14:textId="77777777" w:rsidR="00C90C60" w:rsidRDefault="00C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DBE5" w14:textId="77777777" w:rsidR="0021537F" w:rsidRDefault="00A75667">
    <w:pPr>
      <w:pStyle w:val="Encabezado"/>
    </w:pPr>
    <w:r>
      <w:rPr>
        <w:noProof/>
      </w:rPr>
      <w:pict w14:anchorId="5AD5B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884D" w14:textId="77777777" w:rsidR="0021537F" w:rsidRDefault="00A75667">
    <w:pPr>
      <w:pStyle w:val="Encabezado"/>
    </w:pPr>
    <w:r>
      <w:rPr>
        <w:noProof/>
      </w:rPr>
      <w:pict w14:anchorId="52D8E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6A55" w14:textId="77777777" w:rsidR="0021537F" w:rsidRDefault="00A75667">
    <w:pPr>
      <w:pStyle w:val="Encabezado"/>
    </w:pPr>
    <w:r>
      <w:rPr>
        <w:noProof/>
      </w:rPr>
      <w:pict w14:anchorId="66401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p2pngjHkrt4oylBLYzigEZ67ZK/45pJ32rBOG5GfdsN1/6WfGZybCid6ZbTXM7aMAmtAjOIcO7A+EDSPxYMGg==" w:salt="e/M/xnh+KjL2/IB3Pzmi4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159C"/>
    <w:rsid w:val="00342B22"/>
    <w:rsid w:val="0034637A"/>
    <w:rsid w:val="00350276"/>
    <w:rsid w:val="00350B47"/>
    <w:rsid w:val="00362B6B"/>
    <w:rsid w:val="003A31D4"/>
    <w:rsid w:val="003A4CE9"/>
    <w:rsid w:val="003A5905"/>
    <w:rsid w:val="003B2A7C"/>
    <w:rsid w:val="003E1F7F"/>
    <w:rsid w:val="004028B1"/>
    <w:rsid w:val="0040334B"/>
    <w:rsid w:val="00411957"/>
    <w:rsid w:val="0041287B"/>
    <w:rsid w:val="00421314"/>
    <w:rsid w:val="004405F3"/>
    <w:rsid w:val="00441C6F"/>
    <w:rsid w:val="004462A5"/>
    <w:rsid w:val="00450711"/>
    <w:rsid w:val="0045356D"/>
    <w:rsid w:val="00454E7B"/>
    <w:rsid w:val="00460300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3E77"/>
    <w:rsid w:val="00514CBC"/>
    <w:rsid w:val="0051607F"/>
    <w:rsid w:val="00522C1A"/>
    <w:rsid w:val="005271B7"/>
    <w:rsid w:val="00540596"/>
    <w:rsid w:val="005727E2"/>
    <w:rsid w:val="00577285"/>
    <w:rsid w:val="00581471"/>
    <w:rsid w:val="00581879"/>
    <w:rsid w:val="005A03B7"/>
    <w:rsid w:val="005A4CE4"/>
    <w:rsid w:val="005E088E"/>
    <w:rsid w:val="005F049A"/>
    <w:rsid w:val="005F1761"/>
    <w:rsid w:val="00605B5B"/>
    <w:rsid w:val="0065626E"/>
    <w:rsid w:val="0065705A"/>
    <w:rsid w:val="0065777A"/>
    <w:rsid w:val="00671915"/>
    <w:rsid w:val="0068181F"/>
    <w:rsid w:val="00697B76"/>
    <w:rsid w:val="006B12E0"/>
    <w:rsid w:val="006E0607"/>
    <w:rsid w:val="006F5C6A"/>
    <w:rsid w:val="006F6C07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50C46"/>
    <w:rsid w:val="00860245"/>
    <w:rsid w:val="00864444"/>
    <w:rsid w:val="0086704C"/>
    <w:rsid w:val="0087359F"/>
    <w:rsid w:val="00891541"/>
    <w:rsid w:val="0089175C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A4027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667"/>
    <w:rsid w:val="00A75962"/>
    <w:rsid w:val="00A84F7E"/>
    <w:rsid w:val="00A873B9"/>
    <w:rsid w:val="00AA1F64"/>
    <w:rsid w:val="00AC0EC7"/>
    <w:rsid w:val="00AE1848"/>
    <w:rsid w:val="00AF2BFA"/>
    <w:rsid w:val="00AF2CD0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D233A"/>
    <w:rsid w:val="00BF2F7B"/>
    <w:rsid w:val="00C04B6E"/>
    <w:rsid w:val="00C06E1A"/>
    <w:rsid w:val="00C21B76"/>
    <w:rsid w:val="00C35D5E"/>
    <w:rsid w:val="00C638F3"/>
    <w:rsid w:val="00C63929"/>
    <w:rsid w:val="00C658BC"/>
    <w:rsid w:val="00C70981"/>
    <w:rsid w:val="00C90C60"/>
    <w:rsid w:val="00C9503F"/>
    <w:rsid w:val="00CC66C2"/>
    <w:rsid w:val="00CD57B3"/>
    <w:rsid w:val="00CD58A8"/>
    <w:rsid w:val="00CE6858"/>
    <w:rsid w:val="00CF4131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D347C"/>
    <w:rsid w:val="00DE20A1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A0129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5698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7A9A45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933D7A24-C07E-4F07-AB28-D6924494E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</TotalTime>
  <Pages>2</Pages>
  <Words>304</Words>
  <Characters>1676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2016-09-09T18:53:00Z</cp:lastPrinted>
  <dcterms:created xsi:type="dcterms:W3CDTF">2021-06-24T15:56:00Z</dcterms:created>
  <dcterms:modified xsi:type="dcterms:W3CDTF">2021-07-14T11:26:00Z</dcterms:modified>
</cp:coreProperties>
</file>