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297E" w14:textId="77777777" w:rsidR="00BD233A" w:rsidRDefault="00BD233A" w:rsidP="00345633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14:paraId="099DEFDA" w14:textId="77777777" w:rsidTr="0050094E">
        <w:tc>
          <w:tcPr>
            <w:tcW w:w="9576" w:type="dxa"/>
          </w:tcPr>
          <w:p w14:paraId="23AB9C75" w14:textId="77777777" w:rsidR="00BD233A" w:rsidRPr="00211F26" w:rsidRDefault="00BD233A" w:rsidP="00641333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0918A6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641333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F627DD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641333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14:paraId="35ACC0CB" w14:textId="77777777" w:rsidTr="00BD233A">
        <w:trPr>
          <w:trHeight w:val="454"/>
        </w:trPr>
        <w:tc>
          <w:tcPr>
            <w:tcW w:w="9375" w:type="dxa"/>
          </w:tcPr>
          <w:p w14:paraId="0B072C48" w14:textId="77777777" w:rsidR="00345633" w:rsidRDefault="00BD233A" w:rsidP="00345633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5259631" w:edGrp="everyone"/>
            <w:permEnd w:id="5259631"/>
          </w:p>
          <w:p w14:paraId="2D3A6E78" w14:textId="77777777" w:rsidR="00BD233A" w:rsidRDefault="00BD233A" w:rsidP="00345633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82642D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="007C0BEA"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  <w:r w:rsidRPr="00581879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D37CBC" w:rsidRPr="00581879">
              <w:rPr>
                <w:rFonts w:ascii="Arial Narrow" w:hAnsi="Arial Narrow" w:cs="Arial Narrow"/>
                <w:b/>
                <w:sz w:val="20"/>
                <w:szCs w:val="20"/>
              </w:rPr>
              <w:t xml:space="preserve">BACH. </w:t>
            </w:r>
            <w:r w:rsidR="00FE60B3">
              <w:rPr>
                <w:rFonts w:ascii="Arial Narrow" w:hAnsi="Arial Narrow" w:cs="Arial Narrow"/>
                <w:b/>
                <w:sz w:val="20"/>
                <w:szCs w:val="20"/>
              </w:rPr>
              <w:t>TEC.</w:t>
            </w:r>
          </w:p>
        </w:tc>
      </w:tr>
    </w:tbl>
    <w:p w14:paraId="3F6D055C" w14:textId="77777777"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14:paraId="54737D8D" w14:textId="77777777" w:rsidR="00BD233A" w:rsidRDefault="00BD233A" w:rsidP="00345633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14:paraId="2E286006" w14:textId="77777777" w:rsidTr="00B250EA">
        <w:trPr>
          <w:trHeight w:val="1059"/>
        </w:trPr>
        <w:tc>
          <w:tcPr>
            <w:tcW w:w="9430" w:type="dxa"/>
          </w:tcPr>
          <w:p w14:paraId="6DA46FF9" w14:textId="77777777" w:rsidR="00345633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 w:rsidR="00D64841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958997200" w:edGrp="everyone"/>
            <w:permEnd w:id="958997200"/>
          </w:p>
          <w:p w14:paraId="586896EC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64841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264702055" w:edGrp="everyone"/>
            <w:permEnd w:id="264702055"/>
          </w:p>
          <w:p w14:paraId="3F72B221" w14:textId="77777777" w:rsidR="003A31D4" w:rsidRPr="00BD233A" w:rsidRDefault="003A31D4" w:rsidP="00345633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64841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1146318389" w:edGrp="everyone"/>
            <w:permEnd w:id="1146318389"/>
          </w:p>
        </w:tc>
      </w:tr>
    </w:tbl>
    <w:p w14:paraId="5DF89D52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25B83625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4977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9251"/>
      </w:tblGrid>
      <w:tr w:rsidR="0041287B" w14:paraId="6A6F03D4" w14:textId="77777777" w:rsidTr="00BD233A">
        <w:trPr>
          <w:trHeight w:val="7930"/>
          <w:jc w:val="center"/>
        </w:trPr>
        <w:tc>
          <w:tcPr>
            <w:tcW w:w="145" w:type="dxa"/>
            <w:shd w:val="clear" w:color="auto" w:fill="AAB0C7" w:themeFill="accent1" w:themeFillTint="99"/>
          </w:tcPr>
          <w:p w14:paraId="2701FDBD" w14:textId="77777777"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359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1"/>
              <w:gridCol w:w="3524"/>
              <w:gridCol w:w="1134"/>
              <w:gridCol w:w="1559"/>
              <w:gridCol w:w="992"/>
              <w:gridCol w:w="849"/>
            </w:tblGrid>
            <w:tr w:rsidR="009B3348" w:rsidRPr="009451C3" w14:paraId="0782D668" w14:textId="77777777" w:rsidTr="009B3348">
              <w:trPr>
                <w:trHeight w:hRule="exact" w:val="42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26FFC67" w14:textId="77777777" w:rsidR="009B3348" w:rsidRPr="009451C3" w:rsidRDefault="009B3348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5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D32AC7E" w14:textId="77777777" w:rsidR="009B3348" w:rsidRPr="009451C3" w:rsidRDefault="009B3348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C105D00" w14:textId="77777777" w:rsidR="009B3348" w:rsidRPr="009451C3" w:rsidRDefault="009B3348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ACCB353" w14:textId="77777777" w:rsidR="009B3348" w:rsidRPr="009451C3" w:rsidRDefault="009B3348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A084754" w14:textId="77777777" w:rsidR="009B3348" w:rsidRDefault="009B3348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7AA522A0" w14:textId="77777777" w:rsidR="009B3348" w:rsidRPr="009451C3" w:rsidRDefault="009B3348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84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C2E4E69" w14:textId="77777777" w:rsidR="009B3348" w:rsidRPr="009451C3" w:rsidRDefault="009B3348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9B3348" w:rsidRPr="009451C3" w14:paraId="46DDC339" w14:textId="77777777" w:rsidTr="009B3348">
              <w:trPr>
                <w:trHeight w:hRule="exact" w:val="42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1681977" w14:textId="77777777" w:rsidR="009B3348" w:rsidRPr="00BC591B" w:rsidRDefault="009B3348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5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1A5C139" w14:textId="77777777" w:rsidR="009B3348" w:rsidRPr="000918A6" w:rsidRDefault="009B3348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0918A6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Troncales Generales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5EF27D20" w14:textId="77777777" w:rsidR="009B3348" w:rsidRDefault="009B33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17B7112A" w14:textId="77777777" w:rsidR="009B3348" w:rsidRDefault="009B33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51A383F" w14:textId="77777777" w:rsidR="009B3348" w:rsidRDefault="009B33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9ECA75F" w14:textId="77777777" w:rsidR="009B3348" w:rsidRPr="004E30D9" w:rsidRDefault="009B3348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83225B" w:rsidRPr="009451C3" w14:paraId="07A00313" w14:textId="77777777" w:rsidTr="003215A7">
              <w:trPr>
                <w:trHeight w:hRule="exact" w:val="509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4974822" w14:textId="77777777" w:rsidR="0083225B" w:rsidRPr="00BC591B" w:rsidRDefault="0083225B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BC591B"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AB725CD" w14:textId="77777777" w:rsidR="0083225B" w:rsidRPr="000918A6" w:rsidRDefault="0083225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18A6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BACH. LENGUA CASTELLANA Y LITERATURA SAVIA 16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F32276D" w14:textId="77777777" w:rsidR="0083225B" w:rsidRPr="000918A6" w:rsidRDefault="0083225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18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1F677A" w14:textId="77777777" w:rsidR="0083225B" w:rsidRPr="000918A6" w:rsidRDefault="008322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8A6">
                    <w:rPr>
                      <w:rFonts w:ascii="Arial" w:hAnsi="Arial" w:cs="Arial"/>
                      <w:sz w:val="18"/>
                      <w:szCs w:val="18"/>
                    </w:rPr>
                    <w:t>9788467587159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9D175DC" w14:textId="77777777" w:rsidR="0083225B" w:rsidRDefault="000151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40,05</w:t>
                  </w:r>
                </w:p>
              </w:tc>
              <w:tc>
                <w:tcPr>
                  <w:tcW w:w="84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3A337C9" w14:textId="77777777" w:rsidR="0083225B" w:rsidRPr="00CF4131" w:rsidRDefault="0083225B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877357267" w:edGrp="everyone"/>
                  <w:permEnd w:id="877357267"/>
                </w:p>
              </w:tc>
            </w:tr>
            <w:tr w:rsidR="0083225B" w:rsidRPr="009451C3" w14:paraId="05BE3F7C" w14:textId="77777777" w:rsidTr="003215A7">
              <w:trPr>
                <w:trHeight w:hRule="exact" w:val="42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0A29658" w14:textId="77777777" w:rsidR="0083225B" w:rsidRPr="00BC591B" w:rsidRDefault="0083225B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BC591B"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86E686A" w14:textId="77777777" w:rsidR="0083225B" w:rsidRPr="000918A6" w:rsidRDefault="0083225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18A6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BACH. HISTORIA DE ESPAÑA 16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EA8780F" w14:textId="77777777" w:rsidR="0083225B" w:rsidRPr="000918A6" w:rsidRDefault="0083225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18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12B138" w14:textId="77777777" w:rsidR="0083225B" w:rsidRPr="000918A6" w:rsidRDefault="008322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8A6">
                    <w:rPr>
                      <w:rFonts w:ascii="Arial" w:hAnsi="Arial" w:cs="Arial"/>
                      <w:sz w:val="18"/>
                      <w:szCs w:val="18"/>
                    </w:rPr>
                    <w:t>9788467587166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82555AF" w14:textId="77777777" w:rsidR="0083225B" w:rsidRDefault="000151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40,05</w:t>
                  </w:r>
                </w:p>
              </w:tc>
              <w:tc>
                <w:tcPr>
                  <w:tcW w:w="84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B54F815" w14:textId="77777777" w:rsidR="0083225B" w:rsidRPr="00CF4131" w:rsidRDefault="0083225B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796749909" w:edGrp="everyone"/>
                  <w:permEnd w:id="796749909"/>
                </w:p>
              </w:tc>
            </w:tr>
            <w:tr w:rsidR="0083225B" w:rsidRPr="009451C3" w14:paraId="7D8D9756" w14:textId="77777777" w:rsidTr="009B3348">
              <w:trPr>
                <w:trHeight w:hRule="exact" w:val="566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E962347" w14:textId="77777777" w:rsidR="0083225B" w:rsidRPr="00BC591B" w:rsidRDefault="0083225B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BC591B"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0D45395" w14:textId="77777777" w:rsidR="0083225B" w:rsidRPr="000918A6" w:rsidRDefault="0083225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18A6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BACH. MATEMÁTICAS II  SAVIA 16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97271D" w14:textId="77777777" w:rsidR="0083225B" w:rsidRPr="000918A6" w:rsidRDefault="0083225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18A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DC44EEB" w14:textId="77777777" w:rsidR="0083225B" w:rsidRPr="000918A6" w:rsidRDefault="008322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18A6">
                    <w:rPr>
                      <w:rFonts w:ascii="Arial" w:hAnsi="Arial" w:cs="Arial"/>
                      <w:sz w:val="18"/>
                      <w:szCs w:val="18"/>
                    </w:rPr>
                    <w:t>9788467587135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F143682" w14:textId="77777777" w:rsidR="0083225B" w:rsidRDefault="000151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40,05</w:t>
                  </w:r>
                </w:p>
              </w:tc>
              <w:tc>
                <w:tcPr>
                  <w:tcW w:w="84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57BE85B" w14:textId="77777777" w:rsidR="0083225B" w:rsidRPr="00CF4131" w:rsidRDefault="0083225B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503597474" w:edGrp="everyone"/>
                  <w:permEnd w:id="1503597474"/>
                </w:p>
              </w:tc>
            </w:tr>
            <w:tr w:rsidR="0083225B" w:rsidRPr="009451C3" w14:paraId="7AE622D6" w14:textId="77777777" w:rsidTr="003215A7">
              <w:trPr>
                <w:trHeight w:hRule="exact" w:val="513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BF3CBDB" w14:textId="77777777" w:rsidR="0083225B" w:rsidRPr="00BC591B" w:rsidRDefault="0083225B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BC591B"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2E07617" w14:textId="77777777" w:rsidR="0083225B" w:rsidRPr="00345633" w:rsidRDefault="0064133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64133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  <w:t>MINDSET 2 STUDENT'S BOOK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81F088D" w14:textId="77777777" w:rsidR="0083225B" w:rsidRPr="000918A6" w:rsidRDefault="0083225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18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BURLINGTON BOOKS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997EBE7" w14:textId="77777777" w:rsidR="0083225B" w:rsidRPr="000918A6" w:rsidRDefault="006413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1333">
                    <w:rPr>
                      <w:rFonts w:ascii="Arial" w:hAnsi="Arial" w:cs="Arial"/>
                      <w:sz w:val="18"/>
                      <w:szCs w:val="18"/>
                    </w:rPr>
                    <w:t>9789925305322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441DF3A" w14:textId="77777777" w:rsidR="0083225B" w:rsidRDefault="000151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32,25</w:t>
                  </w:r>
                </w:p>
              </w:tc>
              <w:tc>
                <w:tcPr>
                  <w:tcW w:w="84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E1D7388" w14:textId="77777777" w:rsidR="0083225B" w:rsidRPr="00CF4131" w:rsidRDefault="0083225B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299133632" w:edGrp="everyone"/>
                  <w:permEnd w:id="299133632"/>
                </w:p>
              </w:tc>
            </w:tr>
            <w:tr w:rsidR="0083225B" w:rsidRPr="009451C3" w14:paraId="70CB06BE" w14:textId="77777777" w:rsidTr="003215A7">
              <w:trPr>
                <w:trHeight w:hRule="exact" w:val="563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9D36473" w14:textId="77777777" w:rsidR="0083225B" w:rsidRPr="00BC591B" w:rsidRDefault="0083225B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BC591B"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DC18197" w14:textId="77777777" w:rsidR="0083225B" w:rsidRPr="00345633" w:rsidRDefault="0064133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64133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  <w:t>MINDSET 2 WORKBOOK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3957AB0" w14:textId="77777777" w:rsidR="0083225B" w:rsidRPr="000918A6" w:rsidRDefault="0083225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18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BURLINGTON BOOKS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8907D18" w14:textId="77777777" w:rsidR="0083225B" w:rsidRPr="000918A6" w:rsidRDefault="006413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1333">
                    <w:rPr>
                      <w:rFonts w:ascii="Arial" w:hAnsi="Arial" w:cs="Arial"/>
                      <w:sz w:val="18"/>
                      <w:szCs w:val="18"/>
                    </w:rPr>
                    <w:t>9789925302598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A1BBC50" w14:textId="77777777" w:rsidR="0083225B" w:rsidRDefault="000151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20,43</w:t>
                  </w:r>
                </w:p>
              </w:tc>
              <w:tc>
                <w:tcPr>
                  <w:tcW w:w="84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514248E" w14:textId="77777777" w:rsidR="0083225B" w:rsidRPr="00CF4131" w:rsidRDefault="0083225B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252518715" w:edGrp="everyone"/>
                  <w:permEnd w:id="252518715"/>
                </w:p>
              </w:tc>
            </w:tr>
            <w:tr w:rsidR="0083225B" w:rsidRPr="009451C3" w14:paraId="18D8A22A" w14:textId="77777777" w:rsidTr="009B3348">
              <w:trPr>
                <w:trHeight w:hRule="exact" w:val="42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7CE98D7" w14:textId="77777777" w:rsidR="0083225B" w:rsidRPr="00BC591B" w:rsidRDefault="0083225B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5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BCA46A7" w14:textId="77777777" w:rsidR="0083225B" w:rsidRPr="000918A6" w:rsidRDefault="0083225B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0918A6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Troncales de Opción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A052046" w14:textId="77777777" w:rsidR="0083225B" w:rsidRDefault="0083225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1B412B1" w14:textId="77777777" w:rsidR="0083225B" w:rsidRDefault="008322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43DF467" w14:textId="77777777" w:rsidR="0083225B" w:rsidRDefault="0083225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7D60708" w14:textId="77777777" w:rsidR="0083225B" w:rsidRPr="004E30D9" w:rsidRDefault="0083225B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83225B" w:rsidRPr="009451C3" w14:paraId="728B7562" w14:textId="77777777" w:rsidTr="009B3348">
              <w:trPr>
                <w:trHeight w:hRule="exact" w:val="48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9D1DA15" w14:textId="77777777" w:rsidR="0083225B" w:rsidRPr="00BC591B" w:rsidRDefault="0083225B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BC591B"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2A833A5" w14:textId="77777777" w:rsidR="0083225B" w:rsidRPr="000918A6" w:rsidRDefault="0083225B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0918A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FÍSICA 2º BACH-12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9D1F684" w14:textId="77777777" w:rsidR="0083225B" w:rsidRPr="000918A6" w:rsidRDefault="0083225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18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MCGRAW-HILL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6EAFAEB" w14:textId="77777777" w:rsidR="0083225B" w:rsidRDefault="008322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9788448609924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FA908D3" w14:textId="77777777" w:rsidR="0083225B" w:rsidRDefault="000151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36,72</w:t>
                  </w:r>
                </w:p>
              </w:tc>
              <w:tc>
                <w:tcPr>
                  <w:tcW w:w="84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2C45F5D" w14:textId="77777777" w:rsidR="0083225B" w:rsidRPr="00CF4131" w:rsidRDefault="0083225B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346237734" w:edGrp="everyone"/>
                  <w:permEnd w:id="346237734"/>
                </w:p>
              </w:tc>
            </w:tr>
            <w:tr w:rsidR="0083225B" w:rsidRPr="009451C3" w14:paraId="53FAFAE9" w14:textId="77777777" w:rsidTr="009B3348">
              <w:trPr>
                <w:trHeight w:hRule="exact" w:val="414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B232184" w14:textId="77777777" w:rsidR="0083225B" w:rsidRPr="00BC591B" w:rsidRDefault="0083225B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BC591B"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DC9BAF7" w14:textId="77777777" w:rsidR="0083225B" w:rsidRPr="000918A6" w:rsidRDefault="0083225B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0918A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DIBUJO TÉCNICO 2º BACH-12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F1672DD" w14:textId="77777777" w:rsidR="0083225B" w:rsidRPr="000918A6" w:rsidRDefault="0083225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18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MCGRAW-HILL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B418006" w14:textId="77777777" w:rsidR="0083225B" w:rsidRDefault="008322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9788448148881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AD923D9" w14:textId="77777777" w:rsidR="0083225B" w:rsidRDefault="000151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43,23</w:t>
                  </w:r>
                </w:p>
              </w:tc>
              <w:tc>
                <w:tcPr>
                  <w:tcW w:w="84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741021E" w14:textId="77777777" w:rsidR="0083225B" w:rsidRPr="00CF4131" w:rsidRDefault="0083225B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5790922" w:edGrp="everyone"/>
                  <w:permEnd w:id="5790922"/>
                </w:p>
              </w:tc>
            </w:tr>
            <w:tr w:rsidR="0083225B" w:rsidRPr="009451C3" w14:paraId="1E583C5E" w14:textId="77777777" w:rsidTr="009B3348">
              <w:trPr>
                <w:trHeight w:hRule="exact" w:val="42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E789775" w14:textId="77777777" w:rsidR="0083225B" w:rsidRPr="00BC591B" w:rsidRDefault="0083225B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5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574309" w14:textId="77777777" w:rsidR="0083225B" w:rsidRPr="000918A6" w:rsidRDefault="0083225B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0918A6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Específicas Opcionales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5B3A0D0" w14:textId="77777777" w:rsidR="0083225B" w:rsidRDefault="0083225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72D1EA8" w14:textId="77777777" w:rsidR="0083225B" w:rsidRDefault="008322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8FDFDBB" w14:textId="77777777" w:rsidR="0083225B" w:rsidRDefault="0083225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FBBB96" w14:textId="77777777" w:rsidR="0083225B" w:rsidRPr="004E30D9" w:rsidRDefault="0083225B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83225B" w:rsidRPr="009451C3" w14:paraId="16C31C88" w14:textId="77777777" w:rsidTr="00D716CC">
              <w:trPr>
                <w:trHeight w:hRule="exact" w:val="485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A109194" w14:textId="77777777" w:rsidR="0083225B" w:rsidRPr="00BC591B" w:rsidRDefault="0083225B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BC591B"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8ADB3C8" w14:textId="77777777" w:rsidR="0083225B" w:rsidRPr="000918A6" w:rsidRDefault="0083225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18A6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RELIGIÓN SAVIA-15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AD6D168" w14:textId="77777777" w:rsidR="0083225B" w:rsidRDefault="0083225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E2C3CC7" w14:textId="77777777" w:rsidR="0083225B" w:rsidRDefault="008322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9788467582383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246865" w14:textId="77777777" w:rsidR="0083225B" w:rsidRDefault="000151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29,17</w:t>
                  </w:r>
                </w:p>
              </w:tc>
              <w:tc>
                <w:tcPr>
                  <w:tcW w:w="84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9C5DD2E" w14:textId="77777777" w:rsidR="0083225B" w:rsidRPr="00CF4131" w:rsidRDefault="0083225B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696749359" w:edGrp="everyone"/>
                  <w:permEnd w:id="1696749359"/>
                </w:p>
              </w:tc>
            </w:tr>
            <w:tr w:rsidR="0083225B" w:rsidRPr="009451C3" w14:paraId="5BE97171" w14:textId="77777777" w:rsidTr="009B3348">
              <w:trPr>
                <w:trHeight w:hRule="exact" w:val="577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62A59AF" w14:textId="77777777" w:rsidR="0083225B" w:rsidRPr="00BC591B" w:rsidRDefault="0083225B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BC591B"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2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1BF64F8" w14:textId="77777777" w:rsidR="0083225B" w:rsidRPr="000918A6" w:rsidRDefault="0083225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918A6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BACH. CIENCIAS DE LA TIERRA Y MEDIOAMBIENTALES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6914222" w14:textId="77777777" w:rsidR="0083225B" w:rsidRDefault="008322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MCGRAW-HILL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DA2C321" w14:textId="77777777" w:rsidR="0083225B" w:rsidRDefault="008322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9788448609399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824AC58" w14:textId="77777777" w:rsidR="0083225B" w:rsidRDefault="000151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31,30</w:t>
                  </w:r>
                </w:p>
              </w:tc>
              <w:tc>
                <w:tcPr>
                  <w:tcW w:w="84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1F48043" w14:textId="77777777" w:rsidR="0083225B" w:rsidRPr="00CF4131" w:rsidRDefault="0083225B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011616386" w:edGrp="everyone"/>
                  <w:permEnd w:id="1011616386"/>
                </w:p>
              </w:tc>
            </w:tr>
            <w:tr w:rsidR="009B3348" w:rsidRPr="003A31D4" w14:paraId="44D62692" w14:textId="77777777" w:rsidTr="009B3348">
              <w:trPr>
                <w:trHeight w:hRule="exact" w:val="286"/>
                <w:jc w:val="center"/>
              </w:trPr>
              <w:tc>
                <w:tcPr>
                  <w:tcW w:w="301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5B1D37E" w14:textId="77777777" w:rsidR="009B3348" w:rsidRDefault="009B3348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524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320B61A4" w14:textId="77777777" w:rsidR="009B3348" w:rsidRPr="003A31D4" w:rsidRDefault="009B3348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9AD9463" w14:textId="77777777" w:rsidR="009B3348" w:rsidRPr="003A31D4" w:rsidRDefault="009B3348" w:rsidP="008264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13228291" w14:textId="77777777" w:rsidR="009B3348" w:rsidRPr="003A31D4" w:rsidRDefault="009B334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DF7BE08" w14:textId="77777777" w:rsidR="009B3348" w:rsidRDefault="009B334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420C14" w14:textId="77777777" w:rsidR="009B3348" w:rsidRPr="00CF4131" w:rsidRDefault="009B3348" w:rsidP="0050094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9B3348" w:rsidRPr="009451C3" w14:paraId="453189EB" w14:textId="77777777" w:rsidTr="009B3348">
              <w:trPr>
                <w:trHeight w:hRule="exact" w:val="263"/>
                <w:jc w:val="center"/>
              </w:trPr>
              <w:tc>
                <w:tcPr>
                  <w:tcW w:w="301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6927791" w14:textId="77777777" w:rsidR="009B3348" w:rsidRPr="003A31D4" w:rsidRDefault="009B3348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17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1C01EF49" w14:textId="77777777" w:rsidR="009B3348" w:rsidRPr="0082642D" w:rsidRDefault="009B3348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14595CB" w14:textId="77777777" w:rsidR="009B3348" w:rsidRPr="00E51352" w:rsidRDefault="009B3348" w:rsidP="009B3348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E51352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3</w:t>
                  </w:r>
                  <w:r w:rsidR="000151CF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13</w:t>
                  </w:r>
                  <w:r w:rsidR="0083225B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,</w:t>
                  </w:r>
                  <w:r w:rsidR="000151CF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24</w:t>
                  </w:r>
                  <w:r w:rsidRPr="00E51352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14:paraId="35905128" w14:textId="77777777" w:rsidR="009B3348" w:rsidRDefault="009B334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C863F26" w14:textId="77777777" w:rsidR="009B3348" w:rsidRPr="0045356D" w:rsidRDefault="009B3348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A31D4" w:rsidRPr="009451C3" w14:paraId="105290ED" w14:textId="77777777" w:rsidTr="009B3348">
              <w:trPr>
                <w:trHeight w:val="339"/>
                <w:jc w:val="center"/>
              </w:trPr>
              <w:tc>
                <w:tcPr>
                  <w:tcW w:w="301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884D29E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209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3A90AD7F" w14:textId="77777777" w:rsidR="003A31D4" w:rsidRPr="00194C5C" w:rsidRDefault="003A31D4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49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14:paraId="5B5CC085" w14:textId="77777777" w:rsidR="003A31D4" w:rsidRPr="00E812DB" w:rsidRDefault="00D64841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091463980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  </w:t>
                  </w:r>
                  <w:permEnd w:id="1091463980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3A31D4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A31D4" w:rsidRPr="009451C3" w14:paraId="08FFFD88" w14:textId="77777777" w:rsidTr="009B3348">
              <w:trPr>
                <w:trHeight w:hRule="exact" w:val="364"/>
                <w:jc w:val="center"/>
              </w:trPr>
              <w:tc>
                <w:tcPr>
                  <w:tcW w:w="301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A8E8912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0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592D617D" w14:textId="77777777" w:rsidR="003A31D4" w:rsidRPr="00194C5C" w:rsidRDefault="003A31D4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3D01CC1B" w14:textId="77777777" w:rsidR="003A31D4" w:rsidRPr="00194C5C" w:rsidRDefault="003A31D4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14:paraId="5FADF616" w14:textId="77777777"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2FC6A639" w14:textId="77777777" w:rsidR="00C9503F" w:rsidRDefault="00C9503F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72E3B8B0" w14:textId="77777777" w:rsidR="009E50B8" w:rsidRPr="00345633" w:rsidRDefault="0045356D" w:rsidP="00345633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775684750" w:edGrp="everyone"/>
            <w:r w:rsidR="00D64841">
              <w:t xml:space="preserve">     </w:t>
            </w:r>
            <w:permEnd w:id="775684750"/>
            <w:r w:rsidR="00D64841">
              <w:t xml:space="preserve"> </w:t>
            </w:r>
            <w:r w:rsidRPr="0045356D">
              <w:t>libros</w:t>
            </w:r>
          </w:p>
          <w:p w14:paraId="25312BEE" w14:textId="77777777" w:rsidR="0045356D" w:rsidRPr="0045356D" w:rsidRDefault="0045356D" w:rsidP="00D64841">
            <w:pPr>
              <w:pStyle w:val="Listaconvietas"/>
            </w:pPr>
            <w:r w:rsidRPr="0045356D">
              <w:t>Firmado:</w:t>
            </w:r>
            <w:permStart w:id="1345945333" w:edGrp="everyone"/>
            <w:r>
              <w:t xml:space="preserve"> </w:t>
            </w:r>
            <w:r w:rsidR="00D64841">
              <w:t xml:space="preserve">   </w:t>
            </w:r>
            <w:permEnd w:id="1345945333"/>
            <w:r w:rsidR="00D64841">
              <w:t xml:space="preserve"> </w:t>
            </w:r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14:paraId="2251C9E5" w14:textId="77777777" w:rsidTr="00BD233A">
        <w:trPr>
          <w:trHeight w:val="1562"/>
        </w:trPr>
        <w:tc>
          <w:tcPr>
            <w:tcW w:w="9494" w:type="dxa"/>
            <w:vAlign w:val="center"/>
          </w:tcPr>
          <w:p w14:paraId="3FF2C8F6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14:paraId="60146340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14:paraId="09307EF2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14:paraId="2482C496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14:paraId="47BC6A96" w14:textId="77777777"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14:paraId="36BB2205" w14:textId="77777777" w:rsidR="00480B68" w:rsidRDefault="00480B68" w:rsidP="00AF2BFA">
      <w:pPr>
        <w:spacing w:after="0" w:line="240" w:lineRule="auto"/>
        <w:jc w:val="center"/>
      </w:pPr>
    </w:p>
    <w:p w14:paraId="4414ECC3" w14:textId="77777777" w:rsidR="00345633" w:rsidRDefault="00345633" w:rsidP="00345633">
      <w:r>
        <w:rPr>
          <w:lang w:val="es-ES_tradnl"/>
        </w:rPr>
        <w:lastRenderedPageBreak/>
        <w:t>Estimadas familias:</w:t>
      </w:r>
    </w:p>
    <w:p w14:paraId="71CBD199" w14:textId="77777777" w:rsidR="00345633" w:rsidRDefault="00345633" w:rsidP="00345633">
      <w:pPr>
        <w:jc w:val="both"/>
        <w:rPr>
          <w:lang w:val="es-ES_tradnl"/>
        </w:rPr>
      </w:pPr>
      <w:r>
        <w:rPr>
          <w:lang w:val="es-ES_tradnl"/>
        </w:rPr>
        <w:t>Estamos organizando y preparando el inicio del próximo curso escolar y nuestra intención es facilitarles dicho comienzo.</w:t>
      </w:r>
    </w:p>
    <w:p w14:paraId="3334D5D7" w14:textId="77777777" w:rsidR="00345633" w:rsidRDefault="00345633" w:rsidP="00345633">
      <w:pPr>
        <w:jc w:val="both"/>
        <w:rPr>
          <w:lang w:val="es-ES_tradnl"/>
        </w:rPr>
      </w:pPr>
      <w:r>
        <w:rPr>
          <w:lang w:val="es-ES_tradnl"/>
        </w:rPr>
        <w:t>Como el curso anterior, este año vamos a seguir potenciando la posibilidad de que ustedes puedan comprar los libros de texto de sus hijos en el Centro.</w:t>
      </w:r>
    </w:p>
    <w:p w14:paraId="0CFC6B4E" w14:textId="77777777" w:rsidR="00345633" w:rsidRDefault="00345633" w:rsidP="00345633">
      <w:pPr>
        <w:jc w:val="both"/>
        <w:rPr>
          <w:lang w:val="es-ES_tradnl"/>
        </w:rPr>
      </w:pPr>
      <w:r>
        <w:rPr>
          <w:lang w:val="es-ES_tradnl"/>
        </w:rPr>
        <w:t xml:space="preserve">Desde la plataforma Educamos </w:t>
      </w:r>
      <w:r w:rsidR="00AB267D">
        <w:rPr>
          <w:lang w:val="es-ES_tradnl"/>
        </w:rPr>
        <w:t xml:space="preserve">o página web del centro </w:t>
      </w:r>
      <w:r>
        <w:rPr>
          <w:lang w:val="es-ES_tradnl"/>
        </w:rPr>
        <w:t>pueden descargarse el documento de petición, con la relación de los libros que va a necesitar el alumno para el próximo curso en la que podrá señalar los que le interesen.</w:t>
      </w:r>
    </w:p>
    <w:p w14:paraId="4AAD4CC7" w14:textId="77777777" w:rsidR="00345633" w:rsidRDefault="00345633" w:rsidP="00345633">
      <w:pPr>
        <w:jc w:val="both"/>
        <w:rPr>
          <w:lang w:val="es-ES_tradnl"/>
        </w:rPr>
      </w:pPr>
      <w:r>
        <w:rPr>
          <w:lang w:val="es-ES_tradnl"/>
        </w:rPr>
        <w:t>El proceso de solicitud es el siguiente:</w:t>
      </w:r>
    </w:p>
    <w:p w14:paraId="75674608" w14:textId="77777777" w:rsidR="00345633" w:rsidRDefault="00345633" w:rsidP="00345633">
      <w:pPr>
        <w:pStyle w:val="Prrafodelista"/>
        <w:numPr>
          <w:ilvl w:val="0"/>
          <w:numId w:val="31"/>
        </w:numPr>
        <w:jc w:val="both"/>
        <w:rPr>
          <w:rStyle w:val="Hipervnculo"/>
        </w:rPr>
      </w:pPr>
      <w:r>
        <w:rPr>
          <w:lang w:val="es-ES_tradnl"/>
        </w:rPr>
        <w:t xml:space="preserve">Una vez marcados los libros que interesan y sumado el  importe a ingresar, la </w:t>
      </w:r>
      <w:r>
        <w:rPr>
          <w:u w:val="single"/>
          <w:lang w:val="es-ES_tradnl"/>
        </w:rPr>
        <w:t xml:space="preserve">solicitud se enviará por correo electrónico a </w:t>
      </w:r>
      <w:hyperlink r:id="rId9" w:history="1">
        <w:r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14:paraId="15F695A6" w14:textId="77777777" w:rsidR="00345633" w:rsidRDefault="00345633" w:rsidP="00345633">
      <w:pPr>
        <w:pStyle w:val="Prrafodelista"/>
        <w:jc w:val="both"/>
      </w:pPr>
    </w:p>
    <w:p w14:paraId="2FD7B4C8" w14:textId="77777777" w:rsidR="00345633" w:rsidRDefault="00345633" w:rsidP="00345633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LA SOLICITUD PARA RESERVAR TUS LIBROS HASTA EL 31 DE AGOSTO DE 202</w:t>
      </w:r>
      <w:r w:rsidR="00AB267D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14:paraId="013F2E55" w14:textId="77777777" w:rsidR="00345633" w:rsidRDefault="00345633" w:rsidP="00345633">
      <w:pPr>
        <w:pStyle w:val="Prrafodelista"/>
        <w:jc w:val="center"/>
        <w:rPr>
          <w:b/>
          <w:lang w:val="es-ES_tradnl"/>
        </w:rPr>
      </w:pPr>
    </w:p>
    <w:p w14:paraId="6FE125E7" w14:textId="77777777" w:rsidR="00345633" w:rsidRDefault="00345633" w:rsidP="00345633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Se realizará el ingreso o transferencia bancaria a la cuenta del Colegio Santa María de los Apóstoles</w:t>
      </w:r>
    </w:p>
    <w:p w14:paraId="2B780382" w14:textId="77777777" w:rsidR="00345633" w:rsidRDefault="00345633" w:rsidP="00345633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 Banco Santander:  ES82 0075 0073 8306 0071 2028 </w:t>
      </w:r>
    </w:p>
    <w:p w14:paraId="362B6985" w14:textId="77777777" w:rsidR="00345633" w:rsidRDefault="00345633" w:rsidP="00345633">
      <w:pPr>
        <w:pStyle w:val="Prrafodelista"/>
        <w:numPr>
          <w:ilvl w:val="0"/>
          <w:numId w:val="32"/>
        </w:numPr>
        <w:jc w:val="both"/>
        <w:rPr>
          <w:b/>
        </w:rPr>
      </w:pPr>
      <w:r>
        <w:rPr>
          <w:b/>
          <w:lang w:val="es-ES_tradnl"/>
        </w:rPr>
        <w:t xml:space="preserve"> Bankia: </w:t>
      </w:r>
      <w:r>
        <w:rPr>
          <w:b/>
        </w:rPr>
        <w:t>ES23 2038 1033 4260 0008 8223</w:t>
      </w:r>
    </w:p>
    <w:p w14:paraId="3A7BDE3F" w14:textId="77777777" w:rsidR="00345633" w:rsidRDefault="00345633" w:rsidP="00345633">
      <w:pPr>
        <w:pStyle w:val="Prrafodelista"/>
        <w:jc w:val="both"/>
        <w:rPr>
          <w:b/>
          <w:lang w:val="es-ES_tradnl"/>
        </w:rPr>
      </w:pPr>
    </w:p>
    <w:p w14:paraId="3D09E2F0" w14:textId="77777777" w:rsidR="00345633" w:rsidRDefault="00345633" w:rsidP="00345633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EL JUSTIFICANTE DE PA</w:t>
      </w:r>
      <w:r w:rsidR="00AB267D">
        <w:rPr>
          <w:b/>
          <w:lang w:val="es-ES_tradnl"/>
        </w:rPr>
        <w:t>GO HASTA EL 31 DE AGOSTO DE 2021</w:t>
      </w:r>
      <w:r>
        <w:rPr>
          <w:b/>
          <w:lang w:val="es-ES_tradnl"/>
        </w:rPr>
        <w:t>).</w:t>
      </w:r>
    </w:p>
    <w:p w14:paraId="3F53F90A" w14:textId="77777777" w:rsidR="00345633" w:rsidRDefault="00345633" w:rsidP="00345633">
      <w:pPr>
        <w:pStyle w:val="Prrafodelista"/>
        <w:jc w:val="center"/>
        <w:rPr>
          <w:b/>
          <w:lang w:val="es-ES_tradnl"/>
        </w:rPr>
      </w:pPr>
    </w:p>
    <w:p w14:paraId="1385C509" w14:textId="77777777" w:rsidR="00345633" w:rsidRDefault="00345633" w:rsidP="00345633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14:paraId="0DE499ED" w14:textId="77777777" w:rsidR="00345633" w:rsidRDefault="00345633" w:rsidP="00345633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14:paraId="15F1E0A8" w14:textId="77777777" w:rsidR="00345633" w:rsidRDefault="00345633" w:rsidP="00345633">
      <w:pPr>
        <w:jc w:val="both"/>
        <w:rPr>
          <w:lang w:val="es-ES_tradnl"/>
        </w:rPr>
      </w:pPr>
      <w:r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14:paraId="7B445269" w14:textId="77777777" w:rsidR="00345633" w:rsidRDefault="00345633" w:rsidP="00345633">
      <w:pPr>
        <w:jc w:val="both"/>
        <w:rPr>
          <w:lang w:val="es-ES_tradnl"/>
        </w:rPr>
      </w:pPr>
      <w:r>
        <w:rPr>
          <w:lang w:val="es-ES_tradnl"/>
        </w:rPr>
        <w:t>Saludos cordiales.</w:t>
      </w:r>
    </w:p>
    <w:p w14:paraId="071A8DFE" w14:textId="77777777" w:rsidR="00345633" w:rsidRDefault="00345633" w:rsidP="00345633">
      <w:pPr>
        <w:jc w:val="both"/>
        <w:rPr>
          <w:lang w:val="es-ES_tradnl"/>
        </w:rPr>
      </w:pPr>
    </w:p>
    <w:p w14:paraId="20C608E4" w14:textId="77777777" w:rsidR="0040267D" w:rsidRDefault="0040267D" w:rsidP="00345633">
      <w:pPr>
        <w:jc w:val="both"/>
        <w:rPr>
          <w:lang w:val="es-ES_tradnl"/>
        </w:rPr>
      </w:pPr>
    </w:p>
    <w:p w14:paraId="684FCE78" w14:textId="77777777" w:rsidR="00345633" w:rsidRDefault="00345633" w:rsidP="00345633">
      <w:pPr>
        <w:spacing w:after="0" w:line="240" w:lineRule="auto"/>
        <w:jc w:val="right"/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lang w:val="es-ES_tradnl"/>
        </w:rPr>
        <w:t>DIRECTORA GENERAL</w:t>
      </w:r>
    </w:p>
    <w:p w14:paraId="58B0C1E9" w14:textId="77777777" w:rsidR="00345633" w:rsidRDefault="00AB267D" w:rsidP="00345633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14:paraId="100BEC34" w14:textId="77777777" w:rsidR="00345633" w:rsidRPr="00345633" w:rsidRDefault="00345633" w:rsidP="00AF2BFA">
      <w:pPr>
        <w:spacing w:after="0" w:line="240" w:lineRule="auto"/>
        <w:jc w:val="center"/>
        <w:rPr>
          <w:lang w:val="es-ES_tradnl"/>
        </w:rPr>
      </w:pPr>
    </w:p>
    <w:sectPr w:rsidR="00345633" w:rsidRPr="00345633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D045F" w14:textId="77777777" w:rsidR="00642D71" w:rsidRDefault="00642D71">
      <w:pPr>
        <w:spacing w:after="0" w:line="240" w:lineRule="auto"/>
      </w:pPr>
      <w:r>
        <w:separator/>
      </w:r>
    </w:p>
  </w:endnote>
  <w:endnote w:type="continuationSeparator" w:id="0">
    <w:p w14:paraId="4ED342AD" w14:textId="77777777" w:rsidR="00642D71" w:rsidRDefault="0064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1313A" w14:textId="77777777" w:rsidR="00642D71" w:rsidRDefault="00642D71">
      <w:pPr>
        <w:spacing w:after="0" w:line="240" w:lineRule="auto"/>
      </w:pPr>
      <w:r>
        <w:separator/>
      </w:r>
    </w:p>
  </w:footnote>
  <w:footnote w:type="continuationSeparator" w:id="0">
    <w:p w14:paraId="6F665004" w14:textId="77777777" w:rsidR="00642D71" w:rsidRDefault="0064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607B" w14:textId="77777777" w:rsidR="0021537F" w:rsidRDefault="00437490">
    <w:pPr>
      <w:pStyle w:val="Encabezado"/>
    </w:pPr>
    <w:r>
      <w:rPr>
        <w:noProof/>
      </w:rPr>
      <w:pict w14:anchorId="6CDE3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777B8" w14:textId="77777777" w:rsidR="0021537F" w:rsidRDefault="00437490">
    <w:pPr>
      <w:pStyle w:val="Encabezado"/>
    </w:pPr>
    <w:r>
      <w:rPr>
        <w:noProof/>
      </w:rPr>
      <w:pict w14:anchorId="24250F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C89B3" w14:textId="77777777" w:rsidR="0021537F" w:rsidRDefault="00437490">
    <w:pPr>
      <w:pStyle w:val="Encabezado"/>
    </w:pPr>
    <w:r>
      <w:rPr>
        <w:noProof/>
      </w:rPr>
      <w:pict w14:anchorId="3CE16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HI1pdjIMPAd5SlYctF7Aiyjk16Pg6CS4c8lBbhIqutmybJ986x4UK79qYW3pTcryC0rO4frKswmvirl/xPf0cA==" w:salt="MbFTidMU2ZXOTkTdUneufQ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2D"/>
    <w:rsid w:val="00001E2F"/>
    <w:rsid w:val="0000494D"/>
    <w:rsid w:val="000151CF"/>
    <w:rsid w:val="000332C0"/>
    <w:rsid w:val="00037D6C"/>
    <w:rsid w:val="00041ADF"/>
    <w:rsid w:val="00043900"/>
    <w:rsid w:val="00044EB0"/>
    <w:rsid w:val="00051B68"/>
    <w:rsid w:val="000657D6"/>
    <w:rsid w:val="00071A7F"/>
    <w:rsid w:val="00083DEB"/>
    <w:rsid w:val="00084088"/>
    <w:rsid w:val="000918A6"/>
    <w:rsid w:val="000B11DF"/>
    <w:rsid w:val="000B3DAF"/>
    <w:rsid w:val="000C7604"/>
    <w:rsid w:val="000D3FD7"/>
    <w:rsid w:val="000D414F"/>
    <w:rsid w:val="00100116"/>
    <w:rsid w:val="00107B7A"/>
    <w:rsid w:val="00117C27"/>
    <w:rsid w:val="0012380D"/>
    <w:rsid w:val="001851DE"/>
    <w:rsid w:val="00193EF2"/>
    <w:rsid w:val="00194C5C"/>
    <w:rsid w:val="001B4923"/>
    <w:rsid w:val="00200256"/>
    <w:rsid w:val="002061A7"/>
    <w:rsid w:val="00211F26"/>
    <w:rsid w:val="0021537F"/>
    <w:rsid w:val="00240FA8"/>
    <w:rsid w:val="00246CF8"/>
    <w:rsid w:val="00265684"/>
    <w:rsid w:val="00272040"/>
    <w:rsid w:val="00276200"/>
    <w:rsid w:val="002932BE"/>
    <w:rsid w:val="00296EE2"/>
    <w:rsid w:val="002C3963"/>
    <w:rsid w:val="002D3F08"/>
    <w:rsid w:val="00307BD6"/>
    <w:rsid w:val="00342B22"/>
    <w:rsid w:val="00345633"/>
    <w:rsid w:val="0034637A"/>
    <w:rsid w:val="00350276"/>
    <w:rsid w:val="00362B6B"/>
    <w:rsid w:val="003A31D4"/>
    <w:rsid w:val="003A4CE9"/>
    <w:rsid w:val="003A5905"/>
    <w:rsid w:val="003B2A7C"/>
    <w:rsid w:val="003D420D"/>
    <w:rsid w:val="003E1F7F"/>
    <w:rsid w:val="0040267D"/>
    <w:rsid w:val="004028B1"/>
    <w:rsid w:val="0040334B"/>
    <w:rsid w:val="0041287B"/>
    <w:rsid w:val="00421314"/>
    <w:rsid w:val="00437490"/>
    <w:rsid w:val="004462A5"/>
    <w:rsid w:val="00450711"/>
    <w:rsid w:val="0045356D"/>
    <w:rsid w:val="00471EC5"/>
    <w:rsid w:val="00476E2C"/>
    <w:rsid w:val="00480B68"/>
    <w:rsid w:val="00494038"/>
    <w:rsid w:val="00496084"/>
    <w:rsid w:val="00496EAA"/>
    <w:rsid w:val="004A4C70"/>
    <w:rsid w:val="004B6623"/>
    <w:rsid w:val="004C2606"/>
    <w:rsid w:val="004C527F"/>
    <w:rsid w:val="004E30D9"/>
    <w:rsid w:val="004F1765"/>
    <w:rsid w:val="004F42DE"/>
    <w:rsid w:val="00522C1A"/>
    <w:rsid w:val="005271B7"/>
    <w:rsid w:val="00540596"/>
    <w:rsid w:val="005727E2"/>
    <w:rsid w:val="00581879"/>
    <w:rsid w:val="005A03B7"/>
    <w:rsid w:val="005A4CE4"/>
    <w:rsid w:val="005F049A"/>
    <w:rsid w:val="00605B5B"/>
    <w:rsid w:val="00641333"/>
    <w:rsid w:val="00642D71"/>
    <w:rsid w:val="0065626E"/>
    <w:rsid w:val="0065705A"/>
    <w:rsid w:val="006B12E0"/>
    <w:rsid w:val="006D48FA"/>
    <w:rsid w:val="006E0607"/>
    <w:rsid w:val="006E4E01"/>
    <w:rsid w:val="006F43A7"/>
    <w:rsid w:val="006F5C6A"/>
    <w:rsid w:val="00702A1C"/>
    <w:rsid w:val="007069A0"/>
    <w:rsid w:val="0073328F"/>
    <w:rsid w:val="0074628B"/>
    <w:rsid w:val="00774BAE"/>
    <w:rsid w:val="00775CB0"/>
    <w:rsid w:val="0078172E"/>
    <w:rsid w:val="007A44A6"/>
    <w:rsid w:val="007B2BAD"/>
    <w:rsid w:val="007B7DF3"/>
    <w:rsid w:val="007C0BEA"/>
    <w:rsid w:val="007E0C0E"/>
    <w:rsid w:val="007F06A1"/>
    <w:rsid w:val="0082642D"/>
    <w:rsid w:val="0083225B"/>
    <w:rsid w:val="008332F2"/>
    <w:rsid w:val="00860245"/>
    <w:rsid w:val="00864444"/>
    <w:rsid w:val="0086704C"/>
    <w:rsid w:val="0087359F"/>
    <w:rsid w:val="00891F9D"/>
    <w:rsid w:val="0089563E"/>
    <w:rsid w:val="008A0050"/>
    <w:rsid w:val="008D2D88"/>
    <w:rsid w:val="008D5097"/>
    <w:rsid w:val="008F046B"/>
    <w:rsid w:val="009122B4"/>
    <w:rsid w:val="0091531C"/>
    <w:rsid w:val="00937234"/>
    <w:rsid w:val="009451C3"/>
    <w:rsid w:val="009758DD"/>
    <w:rsid w:val="00975FA8"/>
    <w:rsid w:val="009945B2"/>
    <w:rsid w:val="00996184"/>
    <w:rsid w:val="009B3348"/>
    <w:rsid w:val="009D4055"/>
    <w:rsid w:val="009D7859"/>
    <w:rsid w:val="009E50B8"/>
    <w:rsid w:val="00A12C8D"/>
    <w:rsid w:val="00A159C6"/>
    <w:rsid w:val="00A20E54"/>
    <w:rsid w:val="00A22343"/>
    <w:rsid w:val="00A33B73"/>
    <w:rsid w:val="00A34C76"/>
    <w:rsid w:val="00A42862"/>
    <w:rsid w:val="00A4609D"/>
    <w:rsid w:val="00A466CB"/>
    <w:rsid w:val="00A472C2"/>
    <w:rsid w:val="00A52EF6"/>
    <w:rsid w:val="00A543FE"/>
    <w:rsid w:val="00A5686F"/>
    <w:rsid w:val="00A658BD"/>
    <w:rsid w:val="00A66F98"/>
    <w:rsid w:val="00A75962"/>
    <w:rsid w:val="00A84F7E"/>
    <w:rsid w:val="00A873B9"/>
    <w:rsid w:val="00AB267D"/>
    <w:rsid w:val="00AF2BFA"/>
    <w:rsid w:val="00AF411A"/>
    <w:rsid w:val="00B03032"/>
    <w:rsid w:val="00B17EF9"/>
    <w:rsid w:val="00B32FE6"/>
    <w:rsid w:val="00B341D1"/>
    <w:rsid w:val="00B4582F"/>
    <w:rsid w:val="00B4754F"/>
    <w:rsid w:val="00B55F12"/>
    <w:rsid w:val="00B63421"/>
    <w:rsid w:val="00BA3700"/>
    <w:rsid w:val="00BB1F49"/>
    <w:rsid w:val="00BB5883"/>
    <w:rsid w:val="00BB76B5"/>
    <w:rsid w:val="00BC591B"/>
    <w:rsid w:val="00BD233A"/>
    <w:rsid w:val="00BF2F7B"/>
    <w:rsid w:val="00C04B6E"/>
    <w:rsid w:val="00C06E1A"/>
    <w:rsid w:val="00C21B76"/>
    <w:rsid w:val="00C421E2"/>
    <w:rsid w:val="00C638F3"/>
    <w:rsid w:val="00C63929"/>
    <w:rsid w:val="00C6577A"/>
    <w:rsid w:val="00C658BC"/>
    <w:rsid w:val="00C70981"/>
    <w:rsid w:val="00C9503F"/>
    <w:rsid w:val="00CD57B3"/>
    <w:rsid w:val="00CD58A8"/>
    <w:rsid w:val="00CE6858"/>
    <w:rsid w:val="00CF4131"/>
    <w:rsid w:val="00D07928"/>
    <w:rsid w:val="00D14A8C"/>
    <w:rsid w:val="00D37CBC"/>
    <w:rsid w:val="00D64841"/>
    <w:rsid w:val="00D66238"/>
    <w:rsid w:val="00D67F4B"/>
    <w:rsid w:val="00D7203D"/>
    <w:rsid w:val="00D8142C"/>
    <w:rsid w:val="00D93F7C"/>
    <w:rsid w:val="00D97579"/>
    <w:rsid w:val="00DA1318"/>
    <w:rsid w:val="00DA4CBF"/>
    <w:rsid w:val="00DC45DF"/>
    <w:rsid w:val="00DF0135"/>
    <w:rsid w:val="00DF2B7C"/>
    <w:rsid w:val="00E039B4"/>
    <w:rsid w:val="00E03FC8"/>
    <w:rsid w:val="00E15947"/>
    <w:rsid w:val="00E1633D"/>
    <w:rsid w:val="00E30451"/>
    <w:rsid w:val="00E51352"/>
    <w:rsid w:val="00E54F35"/>
    <w:rsid w:val="00E62E54"/>
    <w:rsid w:val="00E812DB"/>
    <w:rsid w:val="00E86EE6"/>
    <w:rsid w:val="00EB0AF1"/>
    <w:rsid w:val="00EB5AEB"/>
    <w:rsid w:val="00EB672F"/>
    <w:rsid w:val="00EC0F44"/>
    <w:rsid w:val="00EC2322"/>
    <w:rsid w:val="00EC6C99"/>
    <w:rsid w:val="00EC7CEE"/>
    <w:rsid w:val="00EE344E"/>
    <w:rsid w:val="00F13E8F"/>
    <w:rsid w:val="00F1568E"/>
    <w:rsid w:val="00F32729"/>
    <w:rsid w:val="00F45413"/>
    <w:rsid w:val="00F460A9"/>
    <w:rsid w:val="00F623C8"/>
    <w:rsid w:val="00F627DD"/>
    <w:rsid w:val="00F66CE7"/>
    <w:rsid w:val="00FA41D1"/>
    <w:rsid w:val="00FB0DD0"/>
    <w:rsid w:val="00FC1323"/>
    <w:rsid w:val="00FD51D8"/>
    <w:rsid w:val="00FE60B3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F85DC4"/>
  <w15:docId w15:val="{1457A028-9CC4-4061-BFCA-23F4C78C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16C3C6E-627A-40D8-9C98-DA6A7E553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30</TotalTime>
  <Pages>2</Pages>
  <Words>466</Words>
  <Characters>2563</Characters>
  <Application>Microsoft Office Word</Application>
  <DocSecurity>8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10</cp:revision>
  <cp:lastPrinted>2021-06-23T07:40:00Z</cp:lastPrinted>
  <dcterms:created xsi:type="dcterms:W3CDTF">2020-06-24T16:40:00Z</dcterms:created>
  <dcterms:modified xsi:type="dcterms:W3CDTF">2021-07-14T08:57:00Z</dcterms:modified>
</cp:coreProperties>
</file>