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16EC" w14:textId="77777777" w:rsidR="00BD233A" w:rsidRDefault="00BD233A" w:rsidP="00B47DB3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21DE3D32" w14:textId="77777777" w:rsidTr="0050094E">
        <w:tc>
          <w:tcPr>
            <w:tcW w:w="9576" w:type="dxa"/>
          </w:tcPr>
          <w:p w14:paraId="51360EAF" w14:textId="77777777" w:rsidR="00BD233A" w:rsidRPr="00211F26" w:rsidRDefault="00BD233A" w:rsidP="00A471DE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AB509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471DE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90746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471DE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10EF9034" w14:textId="77777777" w:rsidTr="00BD233A">
        <w:trPr>
          <w:trHeight w:val="454"/>
        </w:trPr>
        <w:tc>
          <w:tcPr>
            <w:tcW w:w="9375" w:type="dxa"/>
          </w:tcPr>
          <w:p w14:paraId="65DE7709" w14:textId="77777777" w:rsidR="00B47DB3" w:rsidRDefault="00BD233A" w:rsidP="00B47DB3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 w:rsidR="00C62D13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  <w:permStart w:id="1924340606" w:edGrp="everyone"/>
            <w:permEnd w:id="1924340606"/>
          </w:p>
          <w:p w14:paraId="2289863D" w14:textId="77777777" w:rsidR="00BD233A" w:rsidRDefault="00BD233A" w:rsidP="00B47DB3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7C0BEA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BACH. </w:t>
            </w:r>
            <w:r w:rsidR="00872B3D">
              <w:rPr>
                <w:rFonts w:ascii="Arial Narrow" w:hAnsi="Arial Narrow" w:cs="Arial Narrow"/>
                <w:b/>
                <w:sz w:val="20"/>
                <w:szCs w:val="20"/>
              </w:rPr>
              <w:t>SAL</w:t>
            </w:r>
            <w:r w:rsidR="00D80A36">
              <w:rPr>
                <w:rFonts w:ascii="Arial Narrow" w:hAnsi="Arial Narrow" w:cs="Arial Narrow"/>
                <w:b/>
                <w:sz w:val="20"/>
                <w:szCs w:val="20"/>
              </w:rPr>
              <w:t>U</w:t>
            </w:r>
            <w:r w:rsidR="00872B3D"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</w:p>
        </w:tc>
      </w:tr>
    </w:tbl>
    <w:p w14:paraId="517BDDA7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17F32371" w14:textId="77777777" w:rsidR="00BD233A" w:rsidRDefault="00BD233A" w:rsidP="00B47DB3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0BE85AF2" w14:textId="77777777" w:rsidTr="00B250EA">
        <w:trPr>
          <w:trHeight w:val="1059"/>
        </w:trPr>
        <w:tc>
          <w:tcPr>
            <w:tcW w:w="9430" w:type="dxa"/>
          </w:tcPr>
          <w:p w14:paraId="65A35C5F" w14:textId="77777777" w:rsidR="00B47DB3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360139897" w:edGrp="everyone"/>
            <w:permEnd w:id="1360139897"/>
          </w:p>
          <w:p w14:paraId="471B9CCD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C62D13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96164953" w:edGrp="everyone"/>
            <w:permEnd w:id="1696164953"/>
          </w:p>
          <w:p w14:paraId="095B3AB8" w14:textId="77777777" w:rsidR="003A31D4" w:rsidRPr="00BD233A" w:rsidRDefault="003A31D4" w:rsidP="00B47DB3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C62D13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815809734" w:edGrp="everyone"/>
            <w:permEnd w:id="815809734"/>
          </w:p>
        </w:tc>
      </w:tr>
    </w:tbl>
    <w:p w14:paraId="6BF5AEEF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4B44E96E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9251"/>
      </w:tblGrid>
      <w:tr w:rsidR="0041287B" w14:paraId="7E6793F2" w14:textId="77777777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14:paraId="2DBBFC4D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359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295"/>
              <w:gridCol w:w="3599"/>
              <w:gridCol w:w="1105"/>
              <w:gridCol w:w="1551"/>
              <w:gridCol w:w="895"/>
              <w:gridCol w:w="914"/>
            </w:tblGrid>
            <w:tr w:rsidR="00D835A6" w:rsidRPr="009451C3" w14:paraId="386A4B2E" w14:textId="77777777" w:rsidTr="00AB509F">
              <w:trPr>
                <w:trHeight w:hRule="exact" w:val="42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CAD98F" w14:textId="77777777" w:rsidR="00D835A6" w:rsidRPr="009451C3" w:rsidRDefault="00D835A6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0916A5" w14:textId="77777777" w:rsidR="00D835A6" w:rsidRPr="009451C3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B68DA9" w14:textId="77777777" w:rsidR="00D835A6" w:rsidRPr="009451C3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655E72" w14:textId="77777777" w:rsidR="00D835A6" w:rsidRPr="009451C3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E4EAEB" w14:textId="77777777" w:rsidR="00D835A6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2515195B" w14:textId="77777777" w:rsidR="00D835A6" w:rsidRPr="009451C3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7A85C3" w14:textId="77777777" w:rsidR="00D835A6" w:rsidRPr="009451C3" w:rsidRDefault="00D835A6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D835A6" w:rsidRPr="009451C3" w14:paraId="23672AD4" w14:textId="77777777" w:rsidTr="00AB509F">
              <w:trPr>
                <w:trHeight w:hRule="exact" w:val="42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D2E62C" w14:textId="77777777" w:rsidR="00D835A6" w:rsidRPr="009451C3" w:rsidRDefault="00D835A6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D5043F" w14:textId="77777777" w:rsidR="00D835A6" w:rsidRPr="001A0DF5" w:rsidRDefault="00D835A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1A0DF5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810ABB2" w14:textId="77777777" w:rsidR="00D835A6" w:rsidRDefault="00D835A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2979818" w14:textId="77777777" w:rsidR="00D835A6" w:rsidRDefault="00D835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B28EB0" w14:textId="77777777" w:rsidR="00D835A6" w:rsidRDefault="00D835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18B1BB" w14:textId="77777777" w:rsidR="00D835A6" w:rsidRPr="004E30D9" w:rsidRDefault="00D835A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6D46" w:rsidRPr="009451C3" w14:paraId="7FE6CD89" w14:textId="77777777" w:rsidTr="00AB509F">
              <w:trPr>
                <w:trHeight w:hRule="exact" w:val="509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E2BCF7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78212D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LENGUA CASTELLANA Y LITERATURA SAVIA 16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9DA631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FDA6C0" w14:textId="77777777" w:rsidR="00D16D46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9788467587159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F304D1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0CA371" w14:textId="77777777" w:rsidR="00D16D46" w:rsidRPr="00CF4131" w:rsidRDefault="00D16D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23365315" w:edGrp="everyone"/>
                  <w:permEnd w:id="1123365315"/>
                </w:p>
              </w:tc>
            </w:tr>
            <w:tr w:rsidR="00D16D46" w:rsidRPr="009451C3" w14:paraId="1734B192" w14:textId="77777777" w:rsidTr="00AB509F">
              <w:trPr>
                <w:trHeight w:hRule="exact" w:val="417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67F668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64E227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HISTORIA DE ESPAÑA 16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44BB00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C6B7C2" w14:textId="77777777" w:rsidR="00D16D46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9788467587166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844F44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E1A99D" w14:textId="77777777" w:rsidR="00D16D46" w:rsidRPr="00CF4131" w:rsidRDefault="00D16D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15214356" w:edGrp="everyone"/>
                  <w:permEnd w:id="1415214356"/>
                </w:p>
              </w:tc>
            </w:tr>
            <w:tr w:rsidR="00D16D46" w:rsidRPr="009451C3" w14:paraId="64BF5A7D" w14:textId="77777777" w:rsidTr="00AB509F">
              <w:trPr>
                <w:trHeight w:hRule="exact" w:val="566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8CF718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F03161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MATEMÁTICAS II  SAVIA 16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A33207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C2FD92" w14:textId="77777777" w:rsidR="00D16D46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9788467587135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86D1BC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28F156" w14:textId="77777777" w:rsidR="00D16D46" w:rsidRPr="00CF4131" w:rsidRDefault="00D16D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47160073" w:edGrp="everyone"/>
                  <w:permEnd w:id="347160073"/>
                </w:p>
              </w:tc>
            </w:tr>
            <w:tr w:rsidR="00D16D46" w:rsidRPr="009451C3" w14:paraId="4366AA4A" w14:textId="77777777" w:rsidTr="00AB509F">
              <w:trPr>
                <w:trHeight w:hRule="exact" w:val="513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FF5CFB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9ECE6B" w14:textId="77777777" w:rsidR="00D16D46" w:rsidRPr="00B47DB3" w:rsidRDefault="00A471DE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A471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STUDENT'S BOOK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D61B26B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50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067AA7" w14:textId="77777777" w:rsidR="00D16D46" w:rsidRDefault="00A471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1DE">
                    <w:rPr>
                      <w:rFonts w:ascii="Arial" w:hAnsi="Arial" w:cs="Arial"/>
                      <w:sz w:val="18"/>
                      <w:szCs w:val="18"/>
                    </w:rPr>
                    <w:t>9789925305322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9C32F5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5BB61F" w14:textId="77777777" w:rsidR="00D16D46" w:rsidRPr="00CF4131" w:rsidRDefault="00D16D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07957984" w:edGrp="everyone"/>
                  <w:permEnd w:id="1607957984"/>
                </w:p>
              </w:tc>
            </w:tr>
            <w:tr w:rsidR="00D16D46" w:rsidRPr="009451C3" w14:paraId="58B1B928" w14:textId="77777777" w:rsidTr="00AB509F">
              <w:trPr>
                <w:trHeight w:hRule="exact" w:val="563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9FA96E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33C4EB" w14:textId="77777777" w:rsidR="00D16D46" w:rsidRPr="00B47DB3" w:rsidRDefault="00A471DE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A471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WORKBOOK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162AB0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50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706813" w14:textId="77777777" w:rsidR="00D16D46" w:rsidRDefault="00A471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1DE">
                    <w:rPr>
                      <w:rFonts w:ascii="Arial" w:hAnsi="Arial" w:cs="Arial"/>
                      <w:sz w:val="18"/>
                      <w:szCs w:val="18"/>
                    </w:rPr>
                    <w:t>9789925302598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5554FA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A9DDE0" w14:textId="77777777" w:rsidR="00D16D46" w:rsidRPr="00CF4131" w:rsidRDefault="00D16D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76144079" w:edGrp="everyone"/>
                  <w:permEnd w:id="776144079"/>
                </w:p>
              </w:tc>
            </w:tr>
            <w:tr w:rsidR="00D16D46" w:rsidRPr="009451C3" w14:paraId="3BAB83D8" w14:textId="77777777" w:rsidTr="00AB509F">
              <w:trPr>
                <w:trHeight w:hRule="exact" w:val="42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192B1E" w14:textId="77777777" w:rsidR="00D16D46" w:rsidRPr="009451C3" w:rsidRDefault="00D16D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97F3D8" w14:textId="77777777" w:rsidR="00D16D46" w:rsidRPr="00CD312F" w:rsidRDefault="00D16D4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CD312F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D72660E" w14:textId="77777777" w:rsidR="00D16D46" w:rsidRDefault="00D16D4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8C216F5" w14:textId="77777777" w:rsidR="00D16D46" w:rsidRPr="001A0DF5" w:rsidRDefault="00D16D4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0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F76FC0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86DBCF" w14:textId="77777777" w:rsidR="00D16D46" w:rsidRPr="004E30D9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6D46" w:rsidRPr="009451C3" w14:paraId="17C6DADA" w14:textId="77777777" w:rsidTr="00AB509F">
              <w:trPr>
                <w:trHeight w:hRule="exact" w:val="42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EDC1AC" w14:textId="77777777" w:rsidR="00D16D46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2BB2E8" w14:textId="77777777" w:rsidR="00D16D46" w:rsidRPr="00AB509F" w:rsidRDefault="00D16D4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QUÍMICA 2º BACH</w:t>
                  </w:r>
                  <w:r w:rsidR="00A471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(Ed 2020)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7B5CCD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50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MCGRAW-HILL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A3FB3E" w14:textId="77777777" w:rsidR="00D16D46" w:rsidRPr="00AB509F" w:rsidRDefault="00A471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1DE">
                    <w:rPr>
                      <w:rFonts w:ascii="Arial" w:hAnsi="Arial" w:cs="Arial"/>
                      <w:sz w:val="18"/>
                      <w:szCs w:val="18"/>
                    </w:rPr>
                    <w:t>9788448619565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EA3A0A" w14:textId="77777777" w:rsidR="00D16D46" w:rsidRDefault="00911F4B" w:rsidP="00A471D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31,62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C1542B" w14:textId="77777777" w:rsidR="00D16D46" w:rsidRPr="00CF4131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96986619" w:edGrp="everyone"/>
                  <w:permEnd w:id="496986619"/>
                </w:p>
              </w:tc>
            </w:tr>
            <w:tr w:rsidR="00D16D46" w:rsidRPr="009451C3" w14:paraId="59934865" w14:textId="77777777" w:rsidTr="00AB509F">
              <w:trPr>
                <w:trHeight w:hRule="exact" w:val="414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C69FE2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F06DE7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BIOLOGÍA SAVIA 16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B517BA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5C081F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sz w:val="18"/>
                      <w:szCs w:val="18"/>
                    </w:rPr>
                    <w:t>9788467587197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B06706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42,76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6D423F" w14:textId="77777777" w:rsidR="00D16D46" w:rsidRPr="00CF4131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42736932" w:edGrp="everyone"/>
                  <w:permEnd w:id="942736932"/>
                </w:p>
              </w:tc>
            </w:tr>
            <w:tr w:rsidR="00D16D46" w:rsidRPr="009451C3" w14:paraId="1EBE7E26" w14:textId="77777777" w:rsidTr="00AB509F">
              <w:trPr>
                <w:trHeight w:hRule="exact" w:val="42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4D3EE9" w14:textId="77777777" w:rsidR="00D16D46" w:rsidRPr="009451C3" w:rsidRDefault="00D16D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73198E" w14:textId="77777777" w:rsidR="00D16D46" w:rsidRPr="00CD312F" w:rsidRDefault="00D16D4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CD312F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2A83D2C" w14:textId="77777777" w:rsidR="00D16D46" w:rsidRDefault="00D16D4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B3F90A2" w14:textId="77777777" w:rsidR="00D16D46" w:rsidRPr="001A0DF5" w:rsidRDefault="00D16D4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0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9C73EA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17A269" w14:textId="77777777" w:rsidR="00D16D46" w:rsidRPr="004E30D9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6D46" w:rsidRPr="009451C3" w14:paraId="6BFD1BBF" w14:textId="77777777" w:rsidTr="00AB509F">
              <w:trPr>
                <w:trHeight w:hRule="exact" w:val="485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FA2FC8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07B311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6D81D8" w14:textId="77777777" w:rsidR="00D16D46" w:rsidRDefault="00D16D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1B203F" w14:textId="77777777" w:rsidR="00D16D46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B0F67D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ECFEF0" w14:textId="77777777" w:rsidR="00D16D46" w:rsidRPr="00CF4131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67531068" w:edGrp="everyone"/>
                  <w:permEnd w:id="867531068"/>
                </w:p>
              </w:tc>
            </w:tr>
            <w:tr w:rsidR="00D16D46" w:rsidRPr="009451C3" w14:paraId="33900B1E" w14:textId="77777777" w:rsidTr="00AB509F">
              <w:trPr>
                <w:trHeight w:hRule="exact" w:val="591"/>
                <w:jc w:val="center"/>
              </w:trPr>
              <w:tc>
                <w:tcPr>
                  <w:tcW w:w="2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1E5111" w14:textId="77777777" w:rsidR="00D16D46" w:rsidRPr="009451C3" w:rsidRDefault="00D16D4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18DB8E" w14:textId="77777777" w:rsidR="00D16D46" w:rsidRPr="00AB509F" w:rsidRDefault="00D16D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509F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CIENCIAS DE LA TIERRA Y MEDIOAMBIENTALES</w:t>
                  </w: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ABC362" w14:textId="77777777" w:rsidR="00D16D46" w:rsidRPr="00AB509F" w:rsidRDefault="00D16D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509F">
                    <w:rPr>
                      <w:rFonts w:ascii="Arial" w:hAnsi="Arial" w:cs="Arial"/>
                      <w:sz w:val="16"/>
                      <w:szCs w:val="16"/>
                    </w:rPr>
                    <w:t>MCGRAW-HILL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73568D" w14:textId="77777777" w:rsidR="00D16D46" w:rsidRDefault="00D16D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9788448609399</w:t>
                  </w: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CC31CA" w14:textId="77777777" w:rsidR="00D16D46" w:rsidRDefault="00911F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31,30</w:t>
                  </w: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9F1908" w14:textId="77777777" w:rsidR="00D16D46" w:rsidRPr="00CF4131" w:rsidRDefault="00D16D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16154237" w:edGrp="everyone"/>
                  <w:permEnd w:id="1716154237"/>
                </w:p>
              </w:tc>
            </w:tr>
            <w:tr w:rsidR="00D835A6" w:rsidRPr="003A31D4" w14:paraId="792EE45E" w14:textId="77777777" w:rsidTr="00AB509F">
              <w:trPr>
                <w:trHeight w:hRule="exact" w:val="286"/>
                <w:jc w:val="center"/>
              </w:trPr>
              <w:tc>
                <w:tcPr>
                  <w:tcW w:w="295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07551E" w14:textId="77777777" w:rsidR="00D835A6" w:rsidRDefault="00D835A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C5923DD" w14:textId="77777777" w:rsidR="00D835A6" w:rsidRPr="003A31D4" w:rsidRDefault="00D835A6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C17F18" w14:textId="77777777" w:rsidR="00D835A6" w:rsidRPr="003A31D4" w:rsidRDefault="00D835A6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6435A331" w14:textId="77777777" w:rsidR="00D835A6" w:rsidRPr="003A31D4" w:rsidRDefault="00D835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C28915" w14:textId="77777777" w:rsidR="00D835A6" w:rsidRDefault="00D835A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11D540" w14:textId="77777777" w:rsidR="00D835A6" w:rsidRPr="00CF4131" w:rsidRDefault="00D835A6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835A6" w:rsidRPr="009451C3" w14:paraId="631410EA" w14:textId="77777777" w:rsidTr="00AB509F">
              <w:trPr>
                <w:trHeight w:hRule="exact" w:val="263"/>
                <w:jc w:val="center"/>
              </w:trPr>
              <w:tc>
                <w:tcPr>
                  <w:tcW w:w="295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6FBEE7A" w14:textId="77777777" w:rsidR="00D835A6" w:rsidRPr="003A31D4" w:rsidRDefault="00D835A6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5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9F86967" w14:textId="77777777" w:rsidR="00D835A6" w:rsidRPr="0082642D" w:rsidRDefault="00D835A6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9F07F44" w14:textId="77777777" w:rsidR="00D835A6" w:rsidRPr="00D835A6" w:rsidRDefault="00911F4B" w:rsidP="00D835A6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307,68</w:t>
                  </w:r>
                  <w:r w:rsidR="00AB509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D835A6" w:rsidRPr="00D835A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14:paraId="0A4F2E4C" w14:textId="77777777" w:rsidR="00D835A6" w:rsidRDefault="00D835A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AAFBDE1" w14:textId="77777777" w:rsidR="00D835A6" w:rsidRPr="0045356D" w:rsidRDefault="00D835A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3E95EC5D" w14:textId="77777777" w:rsidTr="00AB509F">
              <w:trPr>
                <w:trHeight w:val="339"/>
                <w:jc w:val="center"/>
              </w:trPr>
              <w:tc>
                <w:tcPr>
                  <w:tcW w:w="295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3D9D958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15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773D3DF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4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2193CFC1" w14:textId="77777777" w:rsidR="003A31D4" w:rsidRPr="00E812DB" w:rsidRDefault="00C62D13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87427506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87427506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2EE163E9" w14:textId="77777777" w:rsidTr="00AB509F">
              <w:trPr>
                <w:trHeight w:hRule="exact" w:val="364"/>
                <w:jc w:val="center"/>
              </w:trPr>
              <w:tc>
                <w:tcPr>
                  <w:tcW w:w="295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899900B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637AAD2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30A1164D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17C2B69E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23E47E20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FC76A58" w14:textId="77777777" w:rsidR="009E50B8" w:rsidRPr="00B47DB3" w:rsidRDefault="0045356D" w:rsidP="00B47DB3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112102372" w:edGrp="everyone"/>
            <w:r w:rsidR="00C62D13">
              <w:t xml:space="preserve">    </w:t>
            </w:r>
            <w:r w:rsidRPr="0045356D">
              <w:t xml:space="preserve"> </w:t>
            </w:r>
            <w:permEnd w:id="1112102372"/>
            <w:r w:rsidRPr="0045356D">
              <w:t>libros</w:t>
            </w:r>
          </w:p>
          <w:p w14:paraId="704767D7" w14:textId="77777777" w:rsidR="0045356D" w:rsidRPr="0045356D" w:rsidRDefault="0045356D" w:rsidP="00C62D13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2110469132" w:edGrp="everyone"/>
            <w:r w:rsidR="00C62D13">
              <w:t xml:space="preserve">    </w:t>
            </w:r>
            <w:permEnd w:id="2110469132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0C7CA87B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66A39A0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2D590D22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4C599E3A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2517FED9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24989444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25583DDE" w14:textId="77777777" w:rsidR="00480B68" w:rsidRDefault="00480B68" w:rsidP="00AF2BFA">
      <w:pPr>
        <w:spacing w:after="0" w:line="240" w:lineRule="auto"/>
        <w:jc w:val="center"/>
      </w:pPr>
    </w:p>
    <w:p w14:paraId="454A368E" w14:textId="77777777" w:rsidR="00B47DB3" w:rsidRDefault="00B47DB3" w:rsidP="00B47DB3">
      <w:r>
        <w:rPr>
          <w:lang w:val="es-ES_tradnl"/>
        </w:rPr>
        <w:lastRenderedPageBreak/>
        <w:t>Estimadas familias:</w:t>
      </w:r>
    </w:p>
    <w:p w14:paraId="4B1BB54F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01077BBC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17227B38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7E36A5">
        <w:rPr>
          <w:lang w:val="es-ES_tradnl"/>
        </w:rPr>
        <w:t>o</w:t>
      </w:r>
      <w:r w:rsidR="006F5C25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20DDD55C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794EEA5F" w14:textId="77777777" w:rsidR="00B47DB3" w:rsidRDefault="00B47DB3" w:rsidP="00B47DB3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63822CB1" w14:textId="77777777" w:rsidR="00B47DB3" w:rsidRDefault="00B47DB3" w:rsidP="00B47DB3">
      <w:pPr>
        <w:pStyle w:val="Prrafodelista"/>
        <w:jc w:val="both"/>
      </w:pPr>
    </w:p>
    <w:p w14:paraId="13F9735F" w14:textId="77777777" w:rsidR="00B47DB3" w:rsidRDefault="00B47DB3" w:rsidP="00B47DB3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A471D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63CBBAA8" w14:textId="77777777" w:rsidR="00B47DB3" w:rsidRDefault="00B47DB3" w:rsidP="00B47DB3">
      <w:pPr>
        <w:pStyle w:val="Prrafodelista"/>
        <w:jc w:val="center"/>
        <w:rPr>
          <w:b/>
          <w:lang w:val="es-ES_tradnl"/>
        </w:rPr>
      </w:pPr>
    </w:p>
    <w:p w14:paraId="19C4B33F" w14:textId="77777777" w:rsidR="00B47DB3" w:rsidRDefault="00B47DB3" w:rsidP="00B47DB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2A1D472A" w14:textId="77777777" w:rsidR="00B47DB3" w:rsidRDefault="00B47DB3" w:rsidP="00B47DB3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403FD07A" w14:textId="77777777" w:rsidR="00B47DB3" w:rsidRDefault="00B47DB3" w:rsidP="00B47DB3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6B2DB754" w14:textId="77777777" w:rsidR="00B47DB3" w:rsidRDefault="00B47DB3" w:rsidP="00B47DB3">
      <w:pPr>
        <w:pStyle w:val="Prrafodelista"/>
        <w:jc w:val="both"/>
        <w:rPr>
          <w:b/>
          <w:lang w:val="es-ES_tradnl"/>
        </w:rPr>
      </w:pPr>
    </w:p>
    <w:p w14:paraId="53DEF7A4" w14:textId="77777777" w:rsidR="00B47DB3" w:rsidRDefault="00B47DB3" w:rsidP="00B47DB3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A471D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2BCF3E99" w14:textId="77777777" w:rsidR="00B47DB3" w:rsidRDefault="00B47DB3" w:rsidP="00B47DB3">
      <w:pPr>
        <w:pStyle w:val="Prrafodelista"/>
        <w:jc w:val="center"/>
        <w:rPr>
          <w:b/>
          <w:lang w:val="es-ES_tradnl"/>
        </w:rPr>
      </w:pPr>
    </w:p>
    <w:p w14:paraId="48A13C43" w14:textId="77777777" w:rsidR="00B47DB3" w:rsidRDefault="00B47DB3" w:rsidP="00B47DB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6C91B785" w14:textId="77777777" w:rsidR="00B47DB3" w:rsidRDefault="00B47DB3" w:rsidP="00B47DB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2D3A59B6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32906047" w14:textId="77777777" w:rsidR="00B47DB3" w:rsidRDefault="00B47DB3" w:rsidP="00B47DB3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67CA505E" w14:textId="77777777" w:rsidR="00B47DB3" w:rsidRDefault="00B47DB3" w:rsidP="00B47DB3">
      <w:pPr>
        <w:jc w:val="both"/>
        <w:rPr>
          <w:lang w:val="es-ES_tradnl"/>
        </w:rPr>
      </w:pPr>
    </w:p>
    <w:p w14:paraId="577A186A" w14:textId="77777777" w:rsidR="00B47DB3" w:rsidRDefault="00B47DB3" w:rsidP="00B47DB3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0207746D" w14:textId="77777777" w:rsidR="00B47DB3" w:rsidRDefault="00A471DE" w:rsidP="00B47DB3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730A2BDF" w14:textId="77777777" w:rsidR="00B47DB3" w:rsidRPr="00B47DB3" w:rsidRDefault="00B47DB3" w:rsidP="00AF2BFA">
      <w:pPr>
        <w:spacing w:after="0" w:line="240" w:lineRule="auto"/>
        <w:jc w:val="center"/>
        <w:rPr>
          <w:lang w:val="es-ES_tradnl"/>
        </w:rPr>
      </w:pPr>
    </w:p>
    <w:sectPr w:rsidR="00B47DB3" w:rsidRPr="00B47DB3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F38B" w14:textId="77777777" w:rsidR="007052AC" w:rsidRDefault="007052AC">
      <w:pPr>
        <w:spacing w:after="0" w:line="240" w:lineRule="auto"/>
      </w:pPr>
      <w:r>
        <w:separator/>
      </w:r>
    </w:p>
  </w:endnote>
  <w:endnote w:type="continuationSeparator" w:id="0">
    <w:p w14:paraId="6C3C6D60" w14:textId="77777777" w:rsidR="007052AC" w:rsidRDefault="007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05A5" w14:textId="77777777" w:rsidR="007052AC" w:rsidRDefault="007052AC">
      <w:pPr>
        <w:spacing w:after="0" w:line="240" w:lineRule="auto"/>
      </w:pPr>
      <w:r>
        <w:separator/>
      </w:r>
    </w:p>
  </w:footnote>
  <w:footnote w:type="continuationSeparator" w:id="0">
    <w:p w14:paraId="61F049E5" w14:textId="77777777" w:rsidR="007052AC" w:rsidRDefault="007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E3BC" w14:textId="77777777" w:rsidR="0021537F" w:rsidRDefault="00795016">
    <w:pPr>
      <w:pStyle w:val="Encabezado"/>
    </w:pPr>
    <w:r>
      <w:rPr>
        <w:noProof/>
      </w:rPr>
      <w:pict w14:anchorId="0CA61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E77C" w14:textId="77777777" w:rsidR="0021537F" w:rsidRDefault="00795016">
    <w:pPr>
      <w:pStyle w:val="Encabezado"/>
    </w:pPr>
    <w:r>
      <w:rPr>
        <w:noProof/>
      </w:rPr>
      <w:pict w14:anchorId="5A1CA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17AF" w14:textId="77777777" w:rsidR="0021537F" w:rsidRDefault="00795016">
    <w:pPr>
      <w:pStyle w:val="Encabezado"/>
    </w:pPr>
    <w:r>
      <w:rPr>
        <w:noProof/>
      </w:rPr>
      <w:pict w14:anchorId="18BFE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2BAB106"/>
    <w:lvl w:ilvl="0" w:tplc="CA4A27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/QLAIF5kIwM3AEqHoSQlUfAQtIRm0jj7/kGsBSyuSjj1Sj5qaAXtQXVwE5h60nu98Esz+v70hnk+VNMQBagaA==" w:salt="ysXIrWEnZ22HBItUjLRdS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332C0"/>
    <w:rsid w:val="000373F6"/>
    <w:rsid w:val="0003777D"/>
    <w:rsid w:val="00037D6C"/>
    <w:rsid w:val="00041ADF"/>
    <w:rsid w:val="00043900"/>
    <w:rsid w:val="00044EB0"/>
    <w:rsid w:val="00051B68"/>
    <w:rsid w:val="000657D6"/>
    <w:rsid w:val="00071A7F"/>
    <w:rsid w:val="00083DEB"/>
    <w:rsid w:val="00084088"/>
    <w:rsid w:val="000B11DF"/>
    <w:rsid w:val="000B3DAF"/>
    <w:rsid w:val="000C7604"/>
    <w:rsid w:val="000D2D71"/>
    <w:rsid w:val="000D3FD7"/>
    <w:rsid w:val="000D414F"/>
    <w:rsid w:val="00107B7A"/>
    <w:rsid w:val="00117C27"/>
    <w:rsid w:val="0012380D"/>
    <w:rsid w:val="001851DE"/>
    <w:rsid w:val="00185CE9"/>
    <w:rsid w:val="00186120"/>
    <w:rsid w:val="00193EF2"/>
    <w:rsid w:val="00194C5C"/>
    <w:rsid w:val="001A0DF5"/>
    <w:rsid w:val="001B4923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307BD6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62A5"/>
    <w:rsid w:val="00450711"/>
    <w:rsid w:val="0045356D"/>
    <w:rsid w:val="00461347"/>
    <w:rsid w:val="00471EC5"/>
    <w:rsid w:val="00476E2C"/>
    <w:rsid w:val="00480B68"/>
    <w:rsid w:val="00494038"/>
    <w:rsid w:val="00496084"/>
    <w:rsid w:val="00496EAA"/>
    <w:rsid w:val="004A4C70"/>
    <w:rsid w:val="004B3B44"/>
    <w:rsid w:val="004C2606"/>
    <w:rsid w:val="004C527F"/>
    <w:rsid w:val="004E30D9"/>
    <w:rsid w:val="004F1765"/>
    <w:rsid w:val="004F42DE"/>
    <w:rsid w:val="00522C1A"/>
    <w:rsid w:val="005271B7"/>
    <w:rsid w:val="00540596"/>
    <w:rsid w:val="005727E2"/>
    <w:rsid w:val="00574661"/>
    <w:rsid w:val="00581879"/>
    <w:rsid w:val="005A03B7"/>
    <w:rsid w:val="005A4CE4"/>
    <w:rsid w:val="005F049A"/>
    <w:rsid w:val="00605B5B"/>
    <w:rsid w:val="0065626E"/>
    <w:rsid w:val="0065705A"/>
    <w:rsid w:val="006821F5"/>
    <w:rsid w:val="006B12E0"/>
    <w:rsid w:val="006D48FA"/>
    <w:rsid w:val="006E0607"/>
    <w:rsid w:val="006F5C25"/>
    <w:rsid w:val="006F5C6A"/>
    <w:rsid w:val="007052AC"/>
    <w:rsid w:val="007069A0"/>
    <w:rsid w:val="0073328F"/>
    <w:rsid w:val="0074628B"/>
    <w:rsid w:val="00772195"/>
    <w:rsid w:val="00774BAE"/>
    <w:rsid w:val="00776C74"/>
    <w:rsid w:val="0078172E"/>
    <w:rsid w:val="00795016"/>
    <w:rsid w:val="007A44A6"/>
    <w:rsid w:val="007B2BAD"/>
    <w:rsid w:val="007B7DF3"/>
    <w:rsid w:val="007C0BEA"/>
    <w:rsid w:val="007E0C0E"/>
    <w:rsid w:val="007E36A5"/>
    <w:rsid w:val="0082642D"/>
    <w:rsid w:val="008332F2"/>
    <w:rsid w:val="00860245"/>
    <w:rsid w:val="00860E03"/>
    <w:rsid w:val="00864444"/>
    <w:rsid w:val="0086704C"/>
    <w:rsid w:val="00872B3D"/>
    <w:rsid w:val="0087359F"/>
    <w:rsid w:val="0089563E"/>
    <w:rsid w:val="008A0050"/>
    <w:rsid w:val="008D2D88"/>
    <w:rsid w:val="008D5097"/>
    <w:rsid w:val="008F046B"/>
    <w:rsid w:val="0090746F"/>
    <w:rsid w:val="00911F4B"/>
    <w:rsid w:val="0091531C"/>
    <w:rsid w:val="009341EB"/>
    <w:rsid w:val="00937234"/>
    <w:rsid w:val="009451C3"/>
    <w:rsid w:val="00975FA8"/>
    <w:rsid w:val="009945B2"/>
    <w:rsid w:val="00996184"/>
    <w:rsid w:val="009D2FDA"/>
    <w:rsid w:val="009D4055"/>
    <w:rsid w:val="009D7859"/>
    <w:rsid w:val="009E50B8"/>
    <w:rsid w:val="00A12C8D"/>
    <w:rsid w:val="00A159C6"/>
    <w:rsid w:val="00A20E54"/>
    <w:rsid w:val="00A22343"/>
    <w:rsid w:val="00A33B73"/>
    <w:rsid w:val="00A34C76"/>
    <w:rsid w:val="00A42862"/>
    <w:rsid w:val="00A4609D"/>
    <w:rsid w:val="00A466CB"/>
    <w:rsid w:val="00A471DE"/>
    <w:rsid w:val="00A472C2"/>
    <w:rsid w:val="00A52EF6"/>
    <w:rsid w:val="00A658BD"/>
    <w:rsid w:val="00A66F98"/>
    <w:rsid w:val="00A75962"/>
    <w:rsid w:val="00A84F7E"/>
    <w:rsid w:val="00A873B9"/>
    <w:rsid w:val="00AB509F"/>
    <w:rsid w:val="00AF2BFA"/>
    <w:rsid w:val="00AF411A"/>
    <w:rsid w:val="00B03032"/>
    <w:rsid w:val="00B17EF9"/>
    <w:rsid w:val="00B32FE6"/>
    <w:rsid w:val="00B341D1"/>
    <w:rsid w:val="00B4582F"/>
    <w:rsid w:val="00B4754F"/>
    <w:rsid w:val="00B47DB3"/>
    <w:rsid w:val="00B55F12"/>
    <w:rsid w:val="00B63421"/>
    <w:rsid w:val="00BB1F49"/>
    <w:rsid w:val="00BB5883"/>
    <w:rsid w:val="00BB76B5"/>
    <w:rsid w:val="00BD233A"/>
    <w:rsid w:val="00BD7105"/>
    <w:rsid w:val="00BF2F7B"/>
    <w:rsid w:val="00C04B6E"/>
    <w:rsid w:val="00C06E1A"/>
    <w:rsid w:val="00C21B76"/>
    <w:rsid w:val="00C421E2"/>
    <w:rsid w:val="00C62D13"/>
    <w:rsid w:val="00C638F3"/>
    <w:rsid w:val="00C63929"/>
    <w:rsid w:val="00C6577A"/>
    <w:rsid w:val="00C658BC"/>
    <w:rsid w:val="00C66072"/>
    <w:rsid w:val="00C70981"/>
    <w:rsid w:val="00C93D0F"/>
    <w:rsid w:val="00C9503F"/>
    <w:rsid w:val="00CD312F"/>
    <w:rsid w:val="00CD57B3"/>
    <w:rsid w:val="00CD58A8"/>
    <w:rsid w:val="00CE6858"/>
    <w:rsid w:val="00CF4131"/>
    <w:rsid w:val="00D07928"/>
    <w:rsid w:val="00D1463B"/>
    <w:rsid w:val="00D14A8C"/>
    <w:rsid w:val="00D16D46"/>
    <w:rsid w:val="00D37CBC"/>
    <w:rsid w:val="00D66238"/>
    <w:rsid w:val="00D67F4B"/>
    <w:rsid w:val="00D7203D"/>
    <w:rsid w:val="00D80A36"/>
    <w:rsid w:val="00D8142C"/>
    <w:rsid w:val="00D835A6"/>
    <w:rsid w:val="00D93F7C"/>
    <w:rsid w:val="00D97579"/>
    <w:rsid w:val="00DA1318"/>
    <w:rsid w:val="00DA4CBF"/>
    <w:rsid w:val="00DC45DF"/>
    <w:rsid w:val="00DF0135"/>
    <w:rsid w:val="00DF2B7C"/>
    <w:rsid w:val="00E039B4"/>
    <w:rsid w:val="00E03FC8"/>
    <w:rsid w:val="00E15947"/>
    <w:rsid w:val="00E1633D"/>
    <w:rsid w:val="00E30451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066F"/>
    <w:rsid w:val="00F13E8F"/>
    <w:rsid w:val="00F1568E"/>
    <w:rsid w:val="00F32729"/>
    <w:rsid w:val="00F45413"/>
    <w:rsid w:val="00F460A9"/>
    <w:rsid w:val="00F623C8"/>
    <w:rsid w:val="00F66CE7"/>
    <w:rsid w:val="00FA41D1"/>
    <w:rsid w:val="00FB0DD0"/>
    <w:rsid w:val="00FD51D8"/>
    <w:rsid w:val="00FE60B3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6BDD2E"/>
  <w15:docId w15:val="{4515262D-187B-4FDD-A262-86951D0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4A6E65D-F7D4-4874-A039-D0D10E60A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16</TotalTime>
  <Pages>2</Pages>
  <Words>465</Words>
  <Characters>2563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12</cp:revision>
  <cp:lastPrinted>2021-06-23T07:02:00Z</cp:lastPrinted>
  <dcterms:created xsi:type="dcterms:W3CDTF">2020-06-24T16:39:00Z</dcterms:created>
  <dcterms:modified xsi:type="dcterms:W3CDTF">2021-07-14T08:56:00Z</dcterms:modified>
</cp:coreProperties>
</file>