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E783" w14:textId="77777777" w:rsidR="00BD233A" w:rsidRDefault="00BD233A" w:rsidP="00B61AE5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3499207E" w14:textId="77777777" w:rsidTr="0050094E">
        <w:tc>
          <w:tcPr>
            <w:tcW w:w="9576" w:type="dxa"/>
          </w:tcPr>
          <w:p w14:paraId="609E5113" w14:textId="77777777" w:rsidR="00BD233A" w:rsidRPr="00211F26" w:rsidRDefault="00BD233A" w:rsidP="00BD683A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556DCA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BD683A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99295D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BD683A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14:paraId="308C6C6A" w14:textId="77777777" w:rsidTr="00BD233A">
        <w:trPr>
          <w:trHeight w:val="454"/>
        </w:trPr>
        <w:tc>
          <w:tcPr>
            <w:tcW w:w="9375" w:type="dxa"/>
          </w:tcPr>
          <w:p w14:paraId="71804C66" w14:textId="77777777" w:rsidR="00B61AE5" w:rsidRDefault="00BD233A" w:rsidP="00B61AE5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2058972366" w:edGrp="everyone"/>
            <w:permEnd w:id="2058972366"/>
          </w:p>
          <w:p w14:paraId="61FFE1F5" w14:textId="77777777" w:rsidR="00BD233A" w:rsidRDefault="00BD233A" w:rsidP="00B61AE5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7C0BEA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D37CBC" w:rsidRPr="00581879">
              <w:rPr>
                <w:rFonts w:ascii="Arial Narrow" w:hAnsi="Arial Narrow" w:cs="Arial Narrow"/>
                <w:b/>
                <w:sz w:val="20"/>
                <w:szCs w:val="20"/>
              </w:rPr>
              <w:t>BACH. CC.SS.</w:t>
            </w:r>
          </w:p>
        </w:tc>
      </w:tr>
    </w:tbl>
    <w:p w14:paraId="1627F461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15D6E6DC" w14:textId="77777777"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2313413B" w14:textId="77777777" w:rsidTr="00B250EA">
        <w:trPr>
          <w:trHeight w:val="1059"/>
        </w:trPr>
        <w:tc>
          <w:tcPr>
            <w:tcW w:w="9430" w:type="dxa"/>
          </w:tcPr>
          <w:p w14:paraId="7063538C" w14:textId="77777777" w:rsidR="00B61AE5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672684035" w:edGrp="everyone"/>
            <w:permEnd w:id="672684035"/>
          </w:p>
          <w:p w14:paraId="2D890298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75A8C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407799843" w:edGrp="everyone"/>
            <w:permEnd w:id="1407799843"/>
          </w:p>
          <w:p w14:paraId="7C3547DF" w14:textId="77777777" w:rsidR="003A31D4" w:rsidRPr="00BD233A" w:rsidRDefault="003A31D4" w:rsidP="00B61AE5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Dirección:</w:t>
            </w:r>
            <w:r w:rsidR="00D75A8C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343888875" w:edGrp="everyone"/>
            <w:permEnd w:id="343888875"/>
          </w:p>
        </w:tc>
      </w:tr>
    </w:tbl>
    <w:p w14:paraId="34BA3ACB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676E46B9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9296"/>
      </w:tblGrid>
      <w:tr w:rsidR="0041287B" w14:paraId="6DD2CED6" w14:textId="77777777" w:rsidTr="00C5360B">
        <w:trPr>
          <w:trHeight w:val="7426"/>
          <w:jc w:val="center"/>
        </w:trPr>
        <w:tc>
          <w:tcPr>
            <w:tcW w:w="143" w:type="dxa"/>
            <w:shd w:val="clear" w:color="auto" w:fill="AAB0C7" w:themeFill="accent1" w:themeFillTint="99"/>
          </w:tcPr>
          <w:p w14:paraId="0C9C2444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76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5"/>
              <w:gridCol w:w="1275"/>
              <w:gridCol w:w="1560"/>
              <w:gridCol w:w="346"/>
              <w:gridCol w:w="504"/>
              <w:gridCol w:w="814"/>
            </w:tblGrid>
            <w:tr w:rsidR="00F83578" w:rsidRPr="009451C3" w14:paraId="0C0FC228" w14:textId="77777777" w:rsidTr="00F83578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27FE3F" w14:textId="77777777" w:rsidR="00F83578" w:rsidRPr="009451C3" w:rsidRDefault="00F83578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251A3E8" w14:textId="77777777" w:rsidR="00F83578" w:rsidRPr="009451C3" w:rsidRDefault="00F8357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09E022" w14:textId="77777777" w:rsidR="00F83578" w:rsidRPr="009451C3" w:rsidRDefault="00F8357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E864ED" w14:textId="77777777" w:rsidR="00F83578" w:rsidRPr="009451C3" w:rsidRDefault="00F8357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8749337" w14:textId="77777777" w:rsidR="00F83578" w:rsidRDefault="00F8357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3B408AE2" w14:textId="77777777" w:rsidR="00F83578" w:rsidRPr="009451C3" w:rsidRDefault="00F8357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61CDB24" w14:textId="77777777" w:rsidR="00F83578" w:rsidRPr="009451C3" w:rsidRDefault="00F83578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F83578" w:rsidRPr="009451C3" w14:paraId="47AD69A0" w14:textId="77777777" w:rsidTr="00F83578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983659" w14:textId="77777777" w:rsidR="00F83578" w:rsidRPr="009451C3" w:rsidRDefault="00F83578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169C88E" w14:textId="77777777" w:rsidR="00F83578" w:rsidRPr="00E06D8B" w:rsidRDefault="00F83578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E06D8B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Generales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23FA95C" w14:textId="77777777" w:rsidR="00F83578" w:rsidRDefault="00F8357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7F50E39E" w14:textId="77777777" w:rsidR="00F83578" w:rsidRDefault="00F8357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D392340" w14:textId="77777777" w:rsidR="00F83578" w:rsidRDefault="00F8357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40A3C04" w14:textId="77777777" w:rsidR="00F83578" w:rsidRPr="004E30D9" w:rsidRDefault="00F83578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136E9" w:rsidRPr="009451C3" w14:paraId="03C7291E" w14:textId="77777777" w:rsidTr="00AD586D">
              <w:trPr>
                <w:trHeight w:hRule="exact" w:val="477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2BA08D9" w14:textId="77777777" w:rsidR="00D136E9" w:rsidRPr="009451C3" w:rsidRDefault="00D136E9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F251FD" w14:textId="77777777" w:rsidR="00D136E9" w:rsidRPr="00556DCA" w:rsidRDefault="00D136E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LENGUA CASTELLANA Y LITERATURA SAVIA 16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4012A2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1177B6A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sz w:val="18"/>
                      <w:szCs w:val="18"/>
                    </w:rPr>
                    <w:t>9788467587159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CE64B94" w14:textId="77777777" w:rsidR="00D136E9" w:rsidRDefault="001238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EE3DD7" w14:textId="77777777" w:rsidR="00D136E9" w:rsidRPr="00CF4131" w:rsidRDefault="00D136E9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756478" w:edGrp="everyone"/>
                  <w:permEnd w:id="2756478"/>
                </w:p>
              </w:tc>
            </w:tr>
            <w:tr w:rsidR="00D136E9" w:rsidRPr="009451C3" w14:paraId="052C5774" w14:textId="77777777" w:rsidTr="00556DCA">
              <w:trPr>
                <w:trHeight w:hRule="exact" w:val="53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A81065E" w14:textId="77777777" w:rsidR="00D136E9" w:rsidRPr="009451C3" w:rsidRDefault="00D136E9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2DE0CE8" w14:textId="77777777" w:rsidR="00D136E9" w:rsidRPr="00556DCA" w:rsidRDefault="00D136E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HISTORIA DE ESPAÑA 16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A1E211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6A9273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sz w:val="18"/>
                      <w:szCs w:val="18"/>
                    </w:rPr>
                    <w:t>9788467587166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F810B62" w14:textId="77777777" w:rsidR="00D136E9" w:rsidRDefault="001238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49EA4FC" w14:textId="77777777" w:rsidR="00D136E9" w:rsidRPr="00CF4131" w:rsidRDefault="00D136E9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06978643" w:edGrp="everyone"/>
                  <w:permEnd w:id="1706978643"/>
                </w:p>
              </w:tc>
            </w:tr>
            <w:tr w:rsidR="00D136E9" w:rsidRPr="009451C3" w14:paraId="64808C7D" w14:textId="77777777" w:rsidTr="00AD586D">
              <w:trPr>
                <w:trHeight w:hRule="exact" w:val="67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123B304" w14:textId="77777777" w:rsidR="00D136E9" w:rsidRPr="009451C3" w:rsidRDefault="00D136E9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976AEF" w14:textId="77777777" w:rsidR="00D136E9" w:rsidRPr="00556DCA" w:rsidRDefault="00D136E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MATEMÁTICAS  APLICADAS A LAS CIENCIAS SOCIALES II  SAVIA 16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EE1B6E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9F252C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sz w:val="18"/>
                      <w:szCs w:val="18"/>
                    </w:rPr>
                    <w:t>9788467587142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161FD81" w14:textId="77777777" w:rsidR="00D136E9" w:rsidRDefault="001238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46DC5C" w14:textId="77777777" w:rsidR="00D136E9" w:rsidRPr="00CF4131" w:rsidRDefault="00D136E9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33362797" w:edGrp="everyone"/>
                  <w:permEnd w:id="1733362797"/>
                </w:p>
              </w:tc>
            </w:tr>
            <w:tr w:rsidR="00D136E9" w:rsidRPr="009451C3" w14:paraId="3C5E4630" w14:textId="77777777" w:rsidTr="00AD586D">
              <w:trPr>
                <w:trHeight w:hRule="exact" w:val="48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9A7F4D" w14:textId="77777777" w:rsidR="00D136E9" w:rsidRPr="009451C3" w:rsidRDefault="00D136E9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126DB5" w14:textId="77777777" w:rsidR="00D136E9" w:rsidRPr="00B61AE5" w:rsidRDefault="00BD683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BD683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MINDSET 2 STUDENT'S BOOK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07B690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D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F364E4" w14:textId="77777777" w:rsidR="00D136E9" w:rsidRPr="00556DCA" w:rsidRDefault="00BD68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683A">
                    <w:rPr>
                      <w:rFonts w:ascii="Arial" w:hAnsi="Arial" w:cs="Arial"/>
                      <w:sz w:val="18"/>
                      <w:szCs w:val="18"/>
                    </w:rPr>
                    <w:t>9789925305322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872499A" w14:textId="77777777" w:rsidR="00D136E9" w:rsidRDefault="001238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32,25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7EA3C9" w14:textId="77777777" w:rsidR="00D136E9" w:rsidRPr="00CF4131" w:rsidRDefault="00D136E9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698904203" w:edGrp="everyone"/>
                  <w:permEnd w:id="698904203"/>
                </w:p>
              </w:tc>
            </w:tr>
            <w:tr w:rsidR="00D136E9" w:rsidRPr="009451C3" w14:paraId="68AE4989" w14:textId="77777777" w:rsidTr="00AD586D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B7760F" w14:textId="77777777" w:rsidR="00D136E9" w:rsidRPr="009451C3" w:rsidRDefault="00D136E9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38D007" w14:textId="77777777" w:rsidR="00D136E9" w:rsidRPr="00B61AE5" w:rsidRDefault="00BD683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BD683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US"/>
                    </w:rPr>
                    <w:t>MINDSET 2 WORKBOOK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916753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D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359945" w14:textId="77777777" w:rsidR="00D136E9" w:rsidRPr="00556DCA" w:rsidRDefault="00BD68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683A">
                    <w:rPr>
                      <w:rFonts w:ascii="Arial" w:hAnsi="Arial" w:cs="Arial"/>
                      <w:sz w:val="18"/>
                      <w:szCs w:val="18"/>
                    </w:rPr>
                    <w:t>9789925302598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645B5CC" w14:textId="77777777" w:rsidR="00D136E9" w:rsidRDefault="001238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20,43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B5C22C3" w14:textId="77777777" w:rsidR="00D136E9" w:rsidRPr="00CF4131" w:rsidRDefault="00D136E9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698761040" w:edGrp="everyone"/>
                  <w:permEnd w:id="698761040"/>
                </w:p>
              </w:tc>
            </w:tr>
            <w:tr w:rsidR="00D136E9" w:rsidRPr="009451C3" w14:paraId="6DACEBC4" w14:textId="77777777" w:rsidTr="00F83578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147FD8A" w14:textId="77777777" w:rsidR="00D136E9" w:rsidRPr="009451C3" w:rsidRDefault="00D136E9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1D658C5" w14:textId="77777777" w:rsidR="00D136E9" w:rsidRPr="00E06D8B" w:rsidRDefault="00D136E9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E06D8B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de Opción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7185BE7" w14:textId="77777777" w:rsidR="00D136E9" w:rsidRDefault="00D136E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C8A8628" w14:textId="77777777" w:rsidR="00D136E9" w:rsidRDefault="00D136E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949932F" w14:textId="77777777" w:rsidR="00D136E9" w:rsidRDefault="00D136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A04612" w14:textId="77777777" w:rsidR="00D136E9" w:rsidRPr="004E30D9" w:rsidRDefault="00D136E9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136E9" w:rsidRPr="009451C3" w14:paraId="0F5A3144" w14:textId="77777777" w:rsidTr="008D0046">
              <w:trPr>
                <w:trHeight w:hRule="exact" w:val="53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DDDA622" w14:textId="77777777" w:rsidR="00D136E9" w:rsidRDefault="00D136E9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3B176E" w14:textId="77777777" w:rsidR="00D136E9" w:rsidRPr="00556DCA" w:rsidRDefault="00D136E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2º BACH. HISTORIA DEL ARTE  SAVIA 16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FEAFD4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AC1BD4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sz w:val="18"/>
                      <w:szCs w:val="18"/>
                    </w:rPr>
                    <w:t>9788467587180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AB45641" w14:textId="77777777" w:rsidR="00D136E9" w:rsidRDefault="001238F9" w:rsidP="00BD68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47,23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5DC4F9" w14:textId="77777777" w:rsidR="00D136E9" w:rsidRPr="00CF4131" w:rsidRDefault="00D136E9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44968239" w:edGrp="everyone"/>
                  <w:permEnd w:id="944968239"/>
                </w:p>
              </w:tc>
            </w:tr>
            <w:tr w:rsidR="00D136E9" w:rsidRPr="009451C3" w14:paraId="19A666DC" w14:textId="77777777" w:rsidTr="00556DCA">
              <w:trPr>
                <w:trHeight w:hRule="exact" w:val="44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220C902" w14:textId="77777777" w:rsidR="00D136E9" w:rsidRPr="009451C3" w:rsidRDefault="00D136E9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CC1A43" w14:textId="77777777" w:rsidR="00D136E9" w:rsidRPr="00556DCA" w:rsidRDefault="00D136E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b/>
                      <w:sz w:val="18"/>
                      <w:szCs w:val="18"/>
                    </w:rPr>
                    <w:t>2º BACH. ECONOMÍA SAVIA 16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182939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F241FB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sz w:val="18"/>
                      <w:szCs w:val="18"/>
                    </w:rPr>
                    <w:t>9788467587128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CD9FE97" w14:textId="77777777" w:rsidR="00D136E9" w:rsidRDefault="001238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40,05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08E0D7" w14:textId="77777777" w:rsidR="00D136E9" w:rsidRPr="00CF4131" w:rsidRDefault="00D136E9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437208868" w:edGrp="everyone"/>
                  <w:permEnd w:id="1437208868"/>
                </w:p>
              </w:tc>
            </w:tr>
            <w:tr w:rsidR="00D136E9" w:rsidRPr="009451C3" w14:paraId="27B13BA4" w14:textId="77777777" w:rsidTr="00F83578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FC4B5BA" w14:textId="77777777" w:rsidR="00D136E9" w:rsidRPr="009451C3" w:rsidRDefault="00D136E9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7C7610" w14:textId="77777777" w:rsidR="00D136E9" w:rsidRPr="00E06D8B" w:rsidRDefault="00D136E9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E06D8B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Específicas Opcionales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9CA2751" w14:textId="77777777" w:rsidR="00D136E9" w:rsidRDefault="00D136E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1B5330A9" w14:textId="77777777" w:rsidR="00D136E9" w:rsidRDefault="00D136E9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17E7BE4" w14:textId="77777777" w:rsidR="00D136E9" w:rsidRDefault="00D136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63B205" w14:textId="77777777" w:rsidR="00D136E9" w:rsidRPr="004E30D9" w:rsidRDefault="00D136E9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136E9" w:rsidRPr="009451C3" w14:paraId="2BCE4B6B" w14:textId="77777777" w:rsidTr="00556DCA">
              <w:trPr>
                <w:trHeight w:hRule="exact" w:val="59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49C38A" w14:textId="77777777" w:rsidR="00D136E9" w:rsidRPr="009451C3" w:rsidRDefault="00D136E9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DF717C" w14:textId="77777777" w:rsidR="00D136E9" w:rsidRPr="00556DCA" w:rsidRDefault="00D136E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TECNOLOGIAS DE LA INFORMACIÓN Y COMUNICACIÓN SAVIA-15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11482F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E0B1E60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sz w:val="18"/>
                      <w:szCs w:val="18"/>
                    </w:rPr>
                    <w:t>9788467576603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B99008C" w14:textId="77777777" w:rsidR="00D136E9" w:rsidRDefault="001238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B6D320" w14:textId="77777777" w:rsidR="00D136E9" w:rsidRPr="00CF4131" w:rsidRDefault="00D136E9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508192914" w:edGrp="everyone"/>
                  <w:permEnd w:id="1508192914"/>
                </w:p>
              </w:tc>
            </w:tr>
            <w:tr w:rsidR="00D136E9" w:rsidRPr="009451C3" w14:paraId="4B19B73E" w14:textId="77777777" w:rsidTr="00FD7428">
              <w:trPr>
                <w:trHeight w:hRule="exact" w:val="46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3004B7" w14:textId="77777777" w:rsidR="00D136E9" w:rsidRPr="009451C3" w:rsidRDefault="00D136E9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31A6D6" w14:textId="77777777" w:rsidR="00D136E9" w:rsidRPr="00556DCA" w:rsidRDefault="00D136E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RELIGIÓN SAVIA-15</w:t>
                  </w: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DA4F16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A18D5AE" w14:textId="77777777" w:rsidR="00D136E9" w:rsidRPr="00556DCA" w:rsidRDefault="00D136E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6DCA">
                    <w:rPr>
                      <w:rFonts w:ascii="Arial" w:hAnsi="Arial" w:cs="Arial"/>
                      <w:sz w:val="18"/>
                      <w:szCs w:val="18"/>
                    </w:rPr>
                    <w:t>9788467582383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5CA7A7C" w14:textId="77777777" w:rsidR="00D136E9" w:rsidRDefault="001238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29,17</w:t>
                  </w: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C9ADB4" w14:textId="77777777" w:rsidR="00D136E9" w:rsidRPr="00CF4131" w:rsidRDefault="00D136E9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151271293" w:edGrp="everyone"/>
                  <w:permEnd w:id="1151271293"/>
                </w:p>
              </w:tc>
            </w:tr>
            <w:tr w:rsidR="00F83578" w:rsidRPr="003A31D4" w14:paraId="763EA2B8" w14:textId="77777777" w:rsidTr="00F83578">
              <w:trPr>
                <w:trHeight w:hRule="exact" w:val="28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497B218" w14:textId="77777777" w:rsidR="00F83578" w:rsidRDefault="00F83578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5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A982420" w14:textId="77777777" w:rsidR="00F83578" w:rsidRPr="003A31D4" w:rsidRDefault="00F83578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9AEBE8E" w14:textId="77777777" w:rsidR="00F83578" w:rsidRPr="003A31D4" w:rsidRDefault="00F83578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6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FD1531C" w14:textId="77777777" w:rsidR="00F83578" w:rsidRPr="003A31D4" w:rsidRDefault="00F8357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C6E2705" w14:textId="77777777" w:rsidR="00F83578" w:rsidRDefault="00F8357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8DBE075" w14:textId="77777777" w:rsidR="00F83578" w:rsidRPr="00CF4131" w:rsidRDefault="00F83578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F83578" w:rsidRPr="009451C3" w14:paraId="45EB9571" w14:textId="77777777" w:rsidTr="00F83578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BF57237" w14:textId="77777777" w:rsidR="00F83578" w:rsidRPr="003A31D4" w:rsidRDefault="00F83578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10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722B8E1B" w14:textId="77777777" w:rsidR="00F83578" w:rsidRPr="0082642D" w:rsidRDefault="00F83578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BF791C1" w14:textId="77777777" w:rsidR="00F83578" w:rsidRPr="00F83578" w:rsidRDefault="00F83578" w:rsidP="00F83578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F83578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3</w:t>
                  </w:r>
                  <w:r w:rsidR="001238F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26</w:t>
                  </w:r>
                  <w:r w:rsidR="00D136E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1238F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90</w:t>
                  </w:r>
                  <w:r w:rsidRPr="00F83578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339F5AFA" w14:textId="77777777" w:rsidR="00F83578" w:rsidRDefault="00F8357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371F5B3" w14:textId="77777777" w:rsidR="00F83578" w:rsidRPr="0045356D" w:rsidRDefault="00F83578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12A23085" w14:textId="77777777" w:rsidTr="00F83578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9D0D97A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56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5C341DD2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5668EEE8" w14:textId="77777777" w:rsidR="003A31D4" w:rsidRPr="00E812DB" w:rsidRDefault="00D75A8C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606296153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</w:t>
                  </w:r>
                  <w:permEnd w:id="606296153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583E0DDB" w14:textId="77777777" w:rsidTr="00F83578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32C29EB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005100C7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3E97950E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5FA675A1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0FFB90FC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40F5D1D0" w14:textId="77777777" w:rsidR="009E50B8" w:rsidRPr="00B61AE5" w:rsidRDefault="0045356D" w:rsidP="00B61AE5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441207312" w:edGrp="everyone"/>
            <w:r w:rsidR="00D75A8C">
              <w:t xml:space="preserve">    </w:t>
            </w:r>
            <w:permEnd w:id="1441207312"/>
            <w:r w:rsidR="00D75A8C">
              <w:t xml:space="preserve"> </w:t>
            </w:r>
            <w:r w:rsidRPr="0045356D">
              <w:t xml:space="preserve"> libros</w:t>
            </w:r>
          </w:p>
          <w:p w14:paraId="317EF03B" w14:textId="77777777" w:rsidR="0045356D" w:rsidRPr="0045356D" w:rsidRDefault="0045356D" w:rsidP="00D75A8C">
            <w:pPr>
              <w:pStyle w:val="Listaconvietas"/>
            </w:pPr>
            <w:r w:rsidRPr="0045356D">
              <w:t>Firmado:</w:t>
            </w:r>
            <w:permStart w:id="1514685119" w:edGrp="everyone"/>
            <w:r>
              <w:t xml:space="preserve"> </w:t>
            </w:r>
            <w:r w:rsidR="00D75A8C">
              <w:t xml:space="preserve">   </w:t>
            </w:r>
            <w:permEnd w:id="1514685119"/>
            <w:r w:rsidR="00D75A8C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47E14216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4B55EBEA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3A4859BB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04A74017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1F526E13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38559FD3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27B11711" w14:textId="77777777" w:rsidR="00480B68" w:rsidRDefault="00480B68" w:rsidP="00AF2BFA">
      <w:pPr>
        <w:spacing w:after="0" w:line="240" w:lineRule="auto"/>
        <w:jc w:val="center"/>
      </w:pPr>
    </w:p>
    <w:p w14:paraId="4FCEAF2E" w14:textId="77777777" w:rsidR="00B61AE5" w:rsidRDefault="00B61AE5" w:rsidP="00B61AE5">
      <w:r>
        <w:rPr>
          <w:lang w:val="es-ES_tradnl"/>
        </w:rPr>
        <w:lastRenderedPageBreak/>
        <w:t>Estimadas familias:</w:t>
      </w:r>
    </w:p>
    <w:p w14:paraId="472366E8" w14:textId="77777777" w:rsidR="00B61AE5" w:rsidRDefault="00B61AE5" w:rsidP="00B61AE5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14:paraId="342F9B0A" w14:textId="77777777" w:rsidR="00B61AE5" w:rsidRDefault="00B61AE5" w:rsidP="00B61AE5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14:paraId="215B906C" w14:textId="77777777" w:rsidR="00B61AE5" w:rsidRDefault="00B61AE5" w:rsidP="00B61AE5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FE596C">
        <w:rPr>
          <w:lang w:val="es-ES_tradnl"/>
        </w:rPr>
        <w:t>o</w:t>
      </w:r>
      <w:r w:rsidR="00040A65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14:paraId="50C04524" w14:textId="77777777" w:rsidR="00B61AE5" w:rsidRDefault="00B61AE5" w:rsidP="00B61AE5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14:paraId="7B2961F9" w14:textId="77777777" w:rsidR="00B61AE5" w:rsidRDefault="00B61AE5" w:rsidP="00B61AE5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7DA07CDF" w14:textId="77777777" w:rsidR="00B61AE5" w:rsidRDefault="00B61AE5" w:rsidP="00B61AE5">
      <w:pPr>
        <w:pStyle w:val="Prrafodelista"/>
        <w:jc w:val="both"/>
      </w:pPr>
    </w:p>
    <w:p w14:paraId="10E37B1D" w14:textId="77777777" w:rsidR="00B61AE5" w:rsidRDefault="00B61AE5" w:rsidP="00B61AE5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BD683A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01F6C402" w14:textId="77777777" w:rsidR="00B61AE5" w:rsidRDefault="00B61AE5" w:rsidP="00B61AE5">
      <w:pPr>
        <w:pStyle w:val="Prrafodelista"/>
        <w:jc w:val="center"/>
        <w:rPr>
          <w:b/>
          <w:lang w:val="es-ES_tradnl"/>
        </w:rPr>
      </w:pPr>
    </w:p>
    <w:p w14:paraId="72CA243D" w14:textId="77777777" w:rsidR="00B61AE5" w:rsidRDefault="00B61AE5" w:rsidP="00B61AE5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14:paraId="4FDD3C1C" w14:textId="77777777" w:rsidR="00B61AE5" w:rsidRDefault="00B61AE5" w:rsidP="00B61AE5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14:paraId="7557E9FE" w14:textId="77777777" w:rsidR="00B61AE5" w:rsidRDefault="00B61AE5" w:rsidP="00B61AE5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14:paraId="48B89DB9" w14:textId="77777777" w:rsidR="00B61AE5" w:rsidRDefault="00B61AE5" w:rsidP="00B61AE5">
      <w:pPr>
        <w:pStyle w:val="Prrafodelista"/>
        <w:jc w:val="both"/>
        <w:rPr>
          <w:b/>
          <w:lang w:val="es-ES_tradnl"/>
        </w:rPr>
      </w:pPr>
    </w:p>
    <w:p w14:paraId="6D87A423" w14:textId="77777777" w:rsidR="00B61AE5" w:rsidRDefault="00B61AE5" w:rsidP="00B61AE5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BD683A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07B0BC11" w14:textId="77777777" w:rsidR="00B61AE5" w:rsidRDefault="00B61AE5" w:rsidP="00B61AE5">
      <w:pPr>
        <w:pStyle w:val="Prrafodelista"/>
        <w:jc w:val="center"/>
        <w:rPr>
          <w:b/>
          <w:lang w:val="es-ES_tradnl"/>
        </w:rPr>
      </w:pPr>
    </w:p>
    <w:p w14:paraId="222B9AA4" w14:textId="77777777" w:rsidR="00B61AE5" w:rsidRDefault="00B61AE5" w:rsidP="00B61AE5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7DD83D79" w14:textId="77777777" w:rsidR="00B61AE5" w:rsidRDefault="00B61AE5" w:rsidP="00B61AE5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14:paraId="6BBB3820" w14:textId="77777777" w:rsidR="00B61AE5" w:rsidRDefault="00B61AE5" w:rsidP="00B61AE5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0865167E" w14:textId="77777777" w:rsidR="00B61AE5" w:rsidRDefault="00B61AE5" w:rsidP="00B61AE5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14:paraId="291CA4C9" w14:textId="77777777" w:rsidR="00B61AE5" w:rsidRDefault="00B61AE5" w:rsidP="00B61AE5">
      <w:pPr>
        <w:jc w:val="both"/>
        <w:rPr>
          <w:lang w:val="es-ES_tradnl"/>
        </w:rPr>
      </w:pPr>
    </w:p>
    <w:p w14:paraId="4AEA71A9" w14:textId="77777777" w:rsidR="00B61AE5" w:rsidRDefault="00B61AE5" w:rsidP="00B61AE5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14:paraId="1F17348B" w14:textId="77777777" w:rsidR="00B61AE5" w:rsidRDefault="00BD683A" w:rsidP="00B61AE5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58476B4C" w14:textId="77777777" w:rsidR="00B61AE5" w:rsidRPr="00B61AE5" w:rsidRDefault="00B61AE5" w:rsidP="00AF2BFA">
      <w:pPr>
        <w:spacing w:after="0" w:line="240" w:lineRule="auto"/>
        <w:jc w:val="center"/>
        <w:rPr>
          <w:lang w:val="es-ES_tradnl"/>
        </w:rPr>
      </w:pPr>
    </w:p>
    <w:sectPr w:rsidR="00B61AE5" w:rsidRPr="00B61AE5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4C3D" w14:textId="77777777" w:rsidR="003424C2" w:rsidRDefault="003424C2">
      <w:pPr>
        <w:spacing w:after="0" w:line="240" w:lineRule="auto"/>
      </w:pPr>
      <w:r>
        <w:separator/>
      </w:r>
    </w:p>
  </w:endnote>
  <w:endnote w:type="continuationSeparator" w:id="0">
    <w:p w14:paraId="5F5D1BBA" w14:textId="77777777" w:rsidR="003424C2" w:rsidRDefault="0034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C224B" w14:textId="77777777" w:rsidR="003424C2" w:rsidRDefault="003424C2">
      <w:pPr>
        <w:spacing w:after="0" w:line="240" w:lineRule="auto"/>
      </w:pPr>
      <w:r>
        <w:separator/>
      </w:r>
    </w:p>
  </w:footnote>
  <w:footnote w:type="continuationSeparator" w:id="0">
    <w:p w14:paraId="68790DA3" w14:textId="77777777" w:rsidR="003424C2" w:rsidRDefault="0034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F7E3" w14:textId="77777777" w:rsidR="0021537F" w:rsidRDefault="00314E52">
    <w:pPr>
      <w:pStyle w:val="Encabezado"/>
    </w:pPr>
    <w:r>
      <w:rPr>
        <w:noProof/>
      </w:rPr>
      <w:pict w14:anchorId="4ABB4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EA68" w14:textId="77777777" w:rsidR="0021537F" w:rsidRDefault="00314E52">
    <w:pPr>
      <w:pStyle w:val="Encabezado"/>
    </w:pPr>
    <w:r>
      <w:rPr>
        <w:noProof/>
      </w:rPr>
      <w:pict w14:anchorId="0CDF7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2BB6" w14:textId="77777777" w:rsidR="0021537F" w:rsidRDefault="00314E52">
    <w:pPr>
      <w:pStyle w:val="Encabezado"/>
    </w:pPr>
    <w:r>
      <w:rPr>
        <w:noProof/>
      </w:rPr>
      <w:pict w14:anchorId="74C28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OxHvxsfTh5gZrUFBlVzTc2KrOr1fyFge1lQ2CnLLDQJBzSb3xTA06g9P7JQjV3SQF84MFfOieRroOYhotSfqA==" w:salt="v+R3NVbznLWZVbyqEXLeAQ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494D"/>
    <w:rsid w:val="000332C0"/>
    <w:rsid w:val="00037D6C"/>
    <w:rsid w:val="00040A65"/>
    <w:rsid w:val="00041ADF"/>
    <w:rsid w:val="00043900"/>
    <w:rsid w:val="00044EB0"/>
    <w:rsid w:val="00051B68"/>
    <w:rsid w:val="0006221C"/>
    <w:rsid w:val="000657D6"/>
    <w:rsid w:val="00071A7F"/>
    <w:rsid w:val="00083DEB"/>
    <w:rsid w:val="00084088"/>
    <w:rsid w:val="000B11DF"/>
    <w:rsid w:val="000B3DAF"/>
    <w:rsid w:val="000C7604"/>
    <w:rsid w:val="000D3FD7"/>
    <w:rsid w:val="000D414F"/>
    <w:rsid w:val="00107B7A"/>
    <w:rsid w:val="00117C27"/>
    <w:rsid w:val="0012380D"/>
    <w:rsid w:val="001238F9"/>
    <w:rsid w:val="001458B1"/>
    <w:rsid w:val="001851DE"/>
    <w:rsid w:val="00193EF2"/>
    <w:rsid w:val="00194C5C"/>
    <w:rsid w:val="001B4923"/>
    <w:rsid w:val="001D56AC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307BD6"/>
    <w:rsid w:val="00314E52"/>
    <w:rsid w:val="003424C2"/>
    <w:rsid w:val="00342B22"/>
    <w:rsid w:val="0034637A"/>
    <w:rsid w:val="00350276"/>
    <w:rsid w:val="00362B6B"/>
    <w:rsid w:val="003A31D4"/>
    <w:rsid w:val="003A4CE9"/>
    <w:rsid w:val="003A5905"/>
    <w:rsid w:val="003B0854"/>
    <w:rsid w:val="003B2A7C"/>
    <w:rsid w:val="003E1F7F"/>
    <w:rsid w:val="004028B1"/>
    <w:rsid w:val="0040334B"/>
    <w:rsid w:val="0041287B"/>
    <w:rsid w:val="00421314"/>
    <w:rsid w:val="004462A5"/>
    <w:rsid w:val="00450711"/>
    <w:rsid w:val="0045356D"/>
    <w:rsid w:val="004553A3"/>
    <w:rsid w:val="00471EC5"/>
    <w:rsid w:val="00476E2C"/>
    <w:rsid w:val="00480B68"/>
    <w:rsid w:val="00494038"/>
    <w:rsid w:val="00496084"/>
    <w:rsid w:val="00496EAA"/>
    <w:rsid w:val="004A4C70"/>
    <w:rsid w:val="004C2606"/>
    <w:rsid w:val="004C527F"/>
    <w:rsid w:val="004E30D9"/>
    <w:rsid w:val="004F1765"/>
    <w:rsid w:val="004F42DE"/>
    <w:rsid w:val="00522C1A"/>
    <w:rsid w:val="005271B7"/>
    <w:rsid w:val="00540596"/>
    <w:rsid w:val="00546969"/>
    <w:rsid w:val="00556DCA"/>
    <w:rsid w:val="005727E2"/>
    <w:rsid w:val="00581879"/>
    <w:rsid w:val="005A03B7"/>
    <w:rsid w:val="005A4CE4"/>
    <w:rsid w:val="005B68E2"/>
    <w:rsid w:val="005E3512"/>
    <w:rsid w:val="005F049A"/>
    <w:rsid w:val="00605B5B"/>
    <w:rsid w:val="0065626E"/>
    <w:rsid w:val="0065705A"/>
    <w:rsid w:val="006B12E0"/>
    <w:rsid w:val="006B565E"/>
    <w:rsid w:val="006E0607"/>
    <w:rsid w:val="006F5C6A"/>
    <w:rsid w:val="007069A0"/>
    <w:rsid w:val="0073328F"/>
    <w:rsid w:val="00741816"/>
    <w:rsid w:val="0074628B"/>
    <w:rsid w:val="00774BAE"/>
    <w:rsid w:val="0078172E"/>
    <w:rsid w:val="007A44A6"/>
    <w:rsid w:val="007B2BAD"/>
    <w:rsid w:val="007B7DF3"/>
    <w:rsid w:val="007C0BEA"/>
    <w:rsid w:val="007E0C0E"/>
    <w:rsid w:val="007E332A"/>
    <w:rsid w:val="0082642D"/>
    <w:rsid w:val="008332F2"/>
    <w:rsid w:val="00836540"/>
    <w:rsid w:val="00860245"/>
    <w:rsid w:val="00864444"/>
    <w:rsid w:val="0086704C"/>
    <w:rsid w:val="0087359F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9295D"/>
    <w:rsid w:val="009945B2"/>
    <w:rsid w:val="009D4055"/>
    <w:rsid w:val="009D7859"/>
    <w:rsid w:val="009E50B8"/>
    <w:rsid w:val="00A12C8D"/>
    <w:rsid w:val="00A159C6"/>
    <w:rsid w:val="00A20E54"/>
    <w:rsid w:val="00A22343"/>
    <w:rsid w:val="00A33B73"/>
    <w:rsid w:val="00A34C76"/>
    <w:rsid w:val="00A42862"/>
    <w:rsid w:val="00A4609D"/>
    <w:rsid w:val="00A466CB"/>
    <w:rsid w:val="00A472C2"/>
    <w:rsid w:val="00A52EF6"/>
    <w:rsid w:val="00A658BD"/>
    <w:rsid w:val="00A66F98"/>
    <w:rsid w:val="00A75962"/>
    <w:rsid w:val="00A84F7E"/>
    <w:rsid w:val="00A873B9"/>
    <w:rsid w:val="00A90319"/>
    <w:rsid w:val="00AF2BFA"/>
    <w:rsid w:val="00AF411A"/>
    <w:rsid w:val="00AF6E96"/>
    <w:rsid w:val="00B03032"/>
    <w:rsid w:val="00B17EF9"/>
    <w:rsid w:val="00B32FE6"/>
    <w:rsid w:val="00B341D1"/>
    <w:rsid w:val="00B4582F"/>
    <w:rsid w:val="00B4754F"/>
    <w:rsid w:val="00B55F12"/>
    <w:rsid w:val="00B565AD"/>
    <w:rsid w:val="00B61AE5"/>
    <w:rsid w:val="00B63421"/>
    <w:rsid w:val="00BB1F49"/>
    <w:rsid w:val="00BB5883"/>
    <w:rsid w:val="00BB76B5"/>
    <w:rsid w:val="00BD233A"/>
    <w:rsid w:val="00BD683A"/>
    <w:rsid w:val="00BF2F7B"/>
    <w:rsid w:val="00C04B6E"/>
    <w:rsid w:val="00C06E1A"/>
    <w:rsid w:val="00C21B76"/>
    <w:rsid w:val="00C5360B"/>
    <w:rsid w:val="00C638F3"/>
    <w:rsid w:val="00C63929"/>
    <w:rsid w:val="00C658BC"/>
    <w:rsid w:val="00C70981"/>
    <w:rsid w:val="00C9503F"/>
    <w:rsid w:val="00CA2AE6"/>
    <w:rsid w:val="00CD57B3"/>
    <w:rsid w:val="00CD58A8"/>
    <w:rsid w:val="00CE6858"/>
    <w:rsid w:val="00CF4131"/>
    <w:rsid w:val="00D032B9"/>
    <w:rsid w:val="00D07928"/>
    <w:rsid w:val="00D136E9"/>
    <w:rsid w:val="00D14A8C"/>
    <w:rsid w:val="00D37CBC"/>
    <w:rsid w:val="00D66238"/>
    <w:rsid w:val="00D67F4B"/>
    <w:rsid w:val="00D7203D"/>
    <w:rsid w:val="00D75A8C"/>
    <w:rsid w:val="00D8142C"/>
    <w:rsid w:val="00D93F7C"/>
    <w:rsid w:val="00D97579"/>
    <w:rsid w:val="00DA1318"/>
    <w:rsid w:val="00DA4CBF"/>
    <w:rsid w:val="00DC45DF"/>
    <w:rsid w:val="00DF0135"/>
    <w:rsid w:val="00DF2B7C"/>
    <w:rsid w:val="00E039B4"/>
    <w:rsid w:val="00E03FC8"/>
    <w:rsid w:val="00E06D8B"/>
    <w:rsid w:val="00E15947"/>
    <w:rsid w:val="00E1633D"/>
    <w:rsid w:val="00E30451"/>
    <w:rsid w:val="00E62E54"/>
    <w:rsid w:val="00E812DB"/>
    <w:rsid w:val="00E86EE6"/>
    <w:rsid w:val="00EB0AF1"/>
    <w:rsid w:val="00EB5AEB"/>
    <w:rsid w:val="00EB672F"/>
    <w:rsid w:val="00EC0F44"/>
    <w:rsid w:val="00EC2322"/>
    <w:rsid w:val="00EC6C99"/>
    <w:rsid w:val="00EC7CEE"/>
    <w:rsid w:val="00F13E8F"/>
    <w:rsid w:val="00F1568E"/>
    <w:rsid w:val="00F32729"/>
    <w:rsid w:val="00F45413"/>
    <w:rsid w:val="00F460A9"/>
    <w:rsid w:val="00F623C8"/>
    <w:rsid w:val="00F66CE7"/>
    <w:rsid w:val="00F83578"/>
    <w:rsid w:val="00F8554D"/>
    <w:rsid w:val="00FA41D1"/>
    <w:rsid w:val="00FB0DD0"/>
    <w:rsid w:val="00FC4C6D"/>
    <w:rsid w:val="00FD51D8"/>
    <w:rsid w:val="00FE596C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DD4B43"/>
  <w15:docId w15:val="{60B851FE-B7E1-4AFC-9011-0DB8970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8FFCB384-B5F8-401C-9AA3-C35AEA94F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16</TotalTime>
  <Pages>2</Pages>
  <Words>472</Words>
  <Characters>2600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10</cp:revision>
  <cp:lastPrinted>2015-05-20T20:29:00Z</cp:lastPrinted>
  <dcterms:created xsi:type="dcterms:W3CDTF">2020-06-24T16:38:00Z</dcterms:created>
  <dcterms:modified xsi:type="dcterms:W3CDTF">2021-07-14T08:55:00Z</dcterms:modified>
</cp:coreProperties>
</file>