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E298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3C73F1B6" w14:textId="77777777" w:rsidTr="0050094E">
        <w:tc>
          <w:tcPr>
            <w:tcW w:w="9576" w:type="dxa"/>
          </w:tcPr>
          <w:p w14:paraId="78C1C372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5212025D" w14:textId="77777777" w:rsidTr="00BD233A">
        <w:trPr>
          <w:trHeight w:val="454"/>
        </w:trPr>
        <w:tc>
          <w:tcPr>
            <w:tcW w:w="9375" w:type="dxa"/>
          </w:tcPr>
          <w:p w14:paraId="470CB25A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115307503" w:edGrp="everyone"/>
            <w:permEnd w:id="1115307503"/>
          </w:p>
          <w:p w14:paraId="4D22FB5D" w14:textId="77777777" w:rsidR="00BD233A" w:rsidRPr="00D521A8" w:rsidRDefault="00BD233A" w:rsidP="00697B76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120ABB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697B76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INSTALACIONES DE TELECOMUNICACIONES</w:t>
            </w:r>
          </w:p>
        </w:tc>
      </w:tr>
    </w:tbl>
    <w:p w14:paraId="17F192FD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29A0A849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753FE3F2" w14:textId="77777777" w:rsidTr="00B250EA">
        <w:trPr>
          <w:trHeight w:val="1059"/>
        </w:trPr>
        <w:tc>
          <w:tcPr>
            <w:tcW w:w="9430" w:type="dxa"/>
          </w:tcPr>
          <w:p w14:paraId="1364D116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895565661" w:edGrp="everyone"/>
            <w:permEnd w:id="1895565661"/>
          </w:p>
          <w:p w14:paraId="1DB6074B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2562764" w:edGrp="everyone"/>
            <w:permEnd w:id="72562764"/>
          </w:p>
          <w:p w14:paraId="6B429AF7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380454355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380454355"/>
          </w:p>
        </w:tc>
      </w:tr>
    </w:tbl>
    <w:p w14:paraId="2F18C29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3EEB2B6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201B0A59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574ADA5D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27202C3C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A8115A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AE954A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A231C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5D0087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2EA1556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694132FF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4E47A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97B76" w:rsidRPr="009451C3" w14:paraId="1887E143" w14:textId="77777777" w:rsidTr="00697B76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4DCDB8" w14:textId="77777777" w:rsidR="00697B76" w:rsidRPr="009451C3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7BD9D01A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CIRCUITO CERRADO DE TV Y SEGURIDAD ELECTRÓNICA (Ed 2018)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6E11617D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2BD5F5EB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9788428339292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A47F570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29,45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9FA4F3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86390612" w:edGrp="everyone"/>
                  <w:permEnd w:id="1586390612"/>
                </w:p>
              </w:tc>
            </w:tr>
            <w:tr w:rsidR="00697B76" w:rsidRPr="009451C3" w14:paraId="6B3E927C" w14:textId="77777777" w:rsidTr="00697B76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D978CB" w14:textId="77777777" w:rsidR="00697B76" w:rsidRPr="009451C3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44FBD917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ELECTRÓNICA APLICADA (Ed 2010)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0CC41CED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5A967435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9788448171629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8F4F35D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41,33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291605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3150930" w:edGrp="everyone"/>
                  <w:permEnd w:id="73150930"/>
                </w:p>
              </w:tc>
            </w:tr>
            <w:tr w:rsidR="00697B76" w:rsidRPr="009451C3" w14:paraId="400C1D66" w14:textId="77777777" w:rsidTr="00697B76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8682A0" w14:textId="77777777" w:rsidR="00697B76" w:rsidRPr="009451C3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754E1D65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EQUIPOS MICROINFORMÁTICOS (Ed 2016)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0CAB3C3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0B5F144A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9788428338547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99A0331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79645E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49197787" w:edGrp="everyone"/>
                  <w:permEnd w:id="1049197787"/>
                </w:p>
              </w:tc>
            </w:tr>
            <w:tr w:rsidR="00697B76" w:rsidRPr="009451C3" w14:paraId="3D3FA7ED" w14:textId="77777777" w:rsidTr="00697B76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D0B530" w14:textId="77777777" w:rsidR="00697B76" w:rsidRPr="009451C3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00C3B1D5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INFRAESTRUCTURAS COMUNES DE TELECOMUNICACIÓN EN VIVIENDAS Y EDIFICIOS (Ed 2014)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6E89DF1D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3A415838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9788448192518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7E224F2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B0587E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84800087" w:edGrp="everyone"/>
                  <w:permEnd w:id="1384800087"/>
                </w:p>
              </w:tc>
            </w:tr>
            <w:tr w:rsidR="00697B76" w:rsidRPr="009451C3" w14:paraId="3E89FC48" w14:textId="77777777" w:rsidTr="00994795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19F3E2" w14:textId="77777777" w:rsidR="00697B76" w:rsidRPr="009451C3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54ADF533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INTALACIONES ELÉCTRICAS BÁSICAS (Ed 2018)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30A48609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32B6DF50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9788448611736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CA1C3F3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E70A7B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14083698" w:edGrp="everyone"/>
                  <w:permEnd w:id="514083698"/>
                </w:p>
              </w:tc>
            </w:tr>
            <w:tr w:rsidR="00697B76" w:rsidRPr="009451C3" w14:paraId="32B87537" w14:textId="77777777" w:rsidTr="00994795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A029B3" w14:textId="77777777" w:rsidR="00697B76" w:rsidRDefault="0089175C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716CA62B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FORMACIÓN Y ORIENTACIÓN LABORAL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702FC045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72F0129F" w14:textId="77777777" w:rsidR="00697B76" w:rsidRPr="00697B76" w:rsidRDefault="00697B76" w:rsidP="00697B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7B76">
                    <w:rPr>
                      <w:rFonts w:ascii="Arial" w:hAnsi="Arial" w:cs="Arial"/>
                      <w:sz w:val="16"/>
                      <w:szCs w:val="16"/>
                    </w:rPr>
                    <w:t>9788413660813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F074BD4" w14:textId="77777777" w:rsidR="00697B76" w:rsidRDefault="00A80DC2" w:rsidP="00697B7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13,30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F4FDC6" w14:textId="77777777" w:rsidR="00697B76" w:rsidRPr="00CF4131" w:rsidRDefault="00697B76" w:rsidP="00697B7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48134604" w:edGrp="everyone"/>
                  <w:permEnd w:id="1048134604"/>
                </w:p>
              </w:tc>
            </w:tr>
            <w:tr w:rsidR="00514CBC" w:rsidRPr="009451C3" w14:paraId="140425F5" w14:textId="77777777" w:rsidTr="00DC2B01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75821D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0D8925" w14:textId="77777777" w:rsidR="00514CBC" w:rsidRDefault="00514CBC" w:rsidP="00514CB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533EE4" w14:textId="77777777" w:rsidR="00514CBC" w:rsidRPr="00161ECA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A05A44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4B3A756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2776C4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95417564" w:edGrp="everyone"/>
                  <w:permEnd w:id="595417564"/>
                </w:p>
              </w:tc>
            </w:tr>
            <w:tr w:rsidR="00D50FF6" w:rsidRPr="009451C3" w14:paraId="3F9EB5CA" w14:textId="77777777" w:rsidTr="009F3951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E30D8EE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FF13C1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EA59F29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D7F61C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20960B9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D056CC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140808437" w:edGrp="everyone"/>
                  <w:permEnd w:id="2140808437"/>
                </w:p>
              </w:tc>
            </w:tr>
            <w:tr w:rsidR="005F1761" w:rsidRPr="003A31D4" w14:paraId="4092D531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6B0CC84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7A2BE65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EE563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E62BF62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D550A30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74A962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3092971F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09824E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3D8CB71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019779" w14:textId="77777777" w:rsidR="005F1761" w:rsidRPr="00002536" w:rsidRDefault="0034159C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89175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8</w:t>
                  </w:r>
                  <w:r w:rsidR="00A80DC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A80DC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07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5B1CECAC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FB07C04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0F1D5678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BC48D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0C4446DE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325F5A70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577679935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577679935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5C95608B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8AF160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45AE5C7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1E2DC2C2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69A5AD0E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13ECD5E5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FD66391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665013727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665013727"/>
            <w:r w:rsidRPr="0045356D">
              <w:t>libros</w:t>
            </w:r>
          </w:p>
          <w:p w14:paraId="5EB6A66A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990220948" w:edGrp="everyone"/>
            <w:r w:rsidR="00B64EF9">
              <w:t xml:space="preserve">    </w:t>
            </w:r>
            <w:permEnd w:id="1990220948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131C5AF1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4868CA01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771A61C0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4A24F75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0731905D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137BE567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41D97DB5" w14:textId="77777777" w:rsidR="00480B68" w:rsidRDefault="00480B68" w:rsidP="00AF2BFA">
      <w:pPr>
        <w:spacing w:after="0" w:line="240" w:lineRule="auto"/>
        <w:jc w:val="center"/>
      </w:pPr>
    </w:p>
    <w:p w14:paraId="4FB85E65" w14:textId="77777777" w:rsidR="00514CBC" w:rsidRDefault="00514CBC" w:rsidP="00D521A8">
      <w:pPr>
        <w:rPr>
          <w:lang w:val="es-ES_tradnl"/>
        </w:rPr>
      </w:pPr>
    </w:p>
    <w:p w14:paraId="6F0A3A21" w14:textId="77777777" w:rsidR="00514CBC" w:rsidRDefault="00514CBC" w:rsidP="00D521A8">
      <w:pPr>
        <w:rPr>
          <w:lang w:val="es-ES_tradnl"/>
        </w:rPr>
      </w:pPr>
    </w:p>
    <w:p w14:paraId="76650456" w14:textId="77777777" w:rsidR="00BC29EB" w:rsidRPr="00BC29EB" w:rsidRDefault="00BC29EB" w:rsidP="00BC29EB">
      <w:pPr>
        <w:rPr>
          <w:rFonts w:ascii="Gill Sans MT" w:eastAsia="Gill Sans MT" w:hAnsi="Gill Sans MT"/>
        </w:rPr>
      </w:pPr>
      <w:r w:rsidRPr="00BC29EB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1C645D4B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515BB813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46B182B9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22F0DA89" w14:textId="77777777" w:rsidR="00BC29EB" w:rsidRPr="00BC29EB" w:rsidRDefault="00BC29EB" w:rsidP="00BC29EB">
      <w:pPr>
        <w:jc w:val="both"/>
        <w:rPr>
          <w:rFonts w:ascii="Gill Sans MT" w:eastAsia="Gill Sans MT" w:hAnsi="Gill Sans MT"/>
          <w:b/>
          <w:lang w:val="es-ES_tradnl"/>
        </w:rPr>
      </w:pPr>
      <w:r w:rsidRPr="00BC29EB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0CFC7FC2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4DBDDB9D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Saludos cordiales.</w:t>
      </w:r>
    </w:p>
    <w:p w14:paraId="079F0156" w14:textId="77777777" w:rsidR="00BC29EB" w:rsidRPr="00BC29EB" w:rsidRDefault="00BC29EB" w:rsidP="00BC29EB">
      <w:pPr>
        <w:jc w:val="both"/>
        <w:rPr>
          <w:rFonts w:ascii="Gill Sans MT" w:eastAsia="Gill Sans MT" w:hAnsi="Gill Sans MT"/>
          <w:lang w:val="es-ES_tradnl"/>
        </w:rPr>
      </w:pPr>
    </w:p>
    <w:p w14:paraId="7A02F7E9" w14:textId="77777777" w:rsidR="00BC29EB" w:rsidRPr="00BC29EB" w:rsidRDefault="00BC29EB" w:rsidP="00BC29EB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lang w:val="es-ES_tradnl"/>
        </w:rPr>
        <w:tab/>
      </w:r>
      <w:r w:rsidRPr="00BC29EB">
        <w:rPr>
          <w:rFonts w:ascii="Gill Sans MT" w:eastAsia="Gill Sans MT" w:hAnsi="Gill Sans MT"/>
          <w:b/>
          <w:lang w:val="es-ES_tradnl"/>
        </w:rPr>
        <w:t>DIRECTORA GENERAL</w:t>
      </w:r>
    </w:p>
    <w:p w14:paraId="5EEDA446" w14:textId="77777777" w:rsidR="00BC29EB" w:rsidRPr="00BC29EB" w:rsidRDefault="00BC29EB" w:rsidP="00BC29EB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BC29EB">
        <w:rPr>
          <w:rFonts w:ascii="Gill Sans MT" w:eastAsia="Gill Sans MT" w:hAnsi="Gill Sans MT"/>
          <w:lang w:val="es-ES_tradnl"/>
        </w:rPr>
        <w:t>Esther Hernanz Gila</w:t>
      </w:r>
    </w:p>
    <w:p w14:paraId="5DC3EA5E" w14:textId="77777777" w:rsidR="00D521A8" w:rsidRDefault="00D521A8" w:rsidP="00D521A8">
      <w:pPr>
        <w:jc w:val="both"/>
        <w:rPr>
          <w:lang w:val="es-ES_tradnl"/>
        </w:rPr>
      </w:pPr>
    </w:p>
    <w:sectPr w:rsid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4D02" w14:textId="77777777" w:rsidR="007419B5" w:rsidRDefault="007419B5">
      <w:pPr>
        <w:spacing w:after="0" w:line="240" w:lineRule="auto"/>
      </w:pPr>
      <w:r>
        <w:separator/>
      </w:r>
    </w:p>
  </w:endnote>
  <w:endnote w:type="continuationSeparator" w:id="0">
    <w:p w14:paraId="2B60A9FE" w14:textId="77777777" w:rsidR="007419B5" w:rsidRDefault="0074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094A" w14:textId="77777777" w:rsidR="007419B5" w:rsidRDefault="007419B5">
      <w:pPr>
        <w:spacing w:after="0" w:line="240" w:lineRule="auto"/>
      </w:pPr>
      <w:r>
        <w:separator/>
      </w:r>
    </w:p>
  </w:footnote>
  <w:footnote w:type="continuationSeparator" w:id="0">
    <w:p w14:paraId="3919F984" w14:textId="77777777" w:rsidR="007419B5" w:rsidRDefault="0074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97AA" w14:textId="77777777" w:rsidR="0021537F" w:rsidRDefault="00DC197A">
    <w:pPr>
      <w:pStyle w:val="Encabezado"/>
    </w:pPr>
    <w:r>
      <w:rPr>
        <w:noProof/>
      </w:rPr>
      <w:pict w14:anchorId="77324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D385" w14:textId="77777777" w:rsidR="0021537F" w:rsidRDefault="00DC197A">
    <w:pPr>
      <w:pStyle w:val="Encabezado"/>
    </w:pPr>
    <w:r>
      <w:rPr>
        <w:noProof/>
      </w:rPr>
      <w:pict w14:anchorId="5DF63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5D25" w14:textId="77777777" w:rsidR="0021537F" w:rsidRDefault="00DC197A">
    <w:pPr>
      <w:pStyle w:val="Encabezado"/>
    </w:pPr>
    <w:r>
      <w:rPr>
        <w:noProof/>
      </w:rPr>
      <w:pict w14:anchorId="48FA5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kH5pxTCoDMlY+m/kcsAh05SpjINjIU2oUrF/23Bh4ajSwnLREHhDFtOQ2Jy+0J+n+SPNIsZaH/ubqM/jZPefQ==" w:salt="Pk6ep1J+htfi87qMH0+iV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24FA4"/>
    <w:rsid w:val="004405F3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4CBC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71915"/>
    <w:rsid w:val="006745C1"/>
    <w:rsid w:val="0068181F"/>
    <w:rsid w:val="00697B76"/>
    <w:rsid w:val="006B12E0"/>
    <w:rsid w:val="006E0607"/>
    <w:rsid w:val="006F5C6A"/>
    <w:rsid w:val="006F6C07"/>
    <w:rsid w:val="007069A0"/>
    <w:rsid w:val="0073328F"/>
    <w:rsid w:val="007419B5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4444"/>
    <w:rsid w:val="0086704C"/>
    <w:rsid w:val="0087359F"/>
    <w:rsid w:val="0089175C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A12C8D"/>
    <w:rsid w:val="00A159C6"/>
    <w:rsid w:val="00A20E54"/>
    <w:rsid w:val="00A32046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0DC2"/>
    <w:rsid w:val="00A84F7E"/>
    <w:rsid w:val="00A873B9"/>
    <w:rsid w:val="00AA1F64"/>
    <w:rsid w:val="00AC0EC7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C29EB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197A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889339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C01C4486-83BC-4B99-AB16-4989D1E52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20</TotalTime>
  <Pages>2</Pages>
  <Words>294</Words>
  <Characters>1618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2021-06-24T11:08:00Z</dcterms:created>
  <dcterms:modified xsi:type="dcterms:W3CDTF">2021-07-14T11:27:00Z</dcterms:modified>
</cp:coreProperties>
</file>