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52BB" w14:textId="77777777" w:rsidR="00BD233A" w:rsidRDefault="00EA0129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+</w:t>
      </w:r>
      <w:r w:rsidR="00BD233A"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2713A89C" w14:textId="77777777" w:rsidTr="0050094E">
        <w:tc>
          <w:tcPr>
            <w:tcW w:w="9576" w:type="dxa"/>
          </w:tcPr>
          <w:p w14:paraId="0464B8D6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16DAAC84" w14:textId="77777777" w:rsidTr="00BD233A">
        <w:trPr>
          <w:trHeight w:val="454"/>
        </w:trPr>
        <w:tc>
          <w:tcPr>
            <w:tcW w:w="9375" w:type="dxa"/>
          </w:tcPr>
          <w:p w14:paraId="38382B5C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388237512" w:edGrp="everyone"/>
            <w:permEnd w:id="388237512"/>
          </w:p>
          <w:p w14:paraId="5DE43539" w14:textId="77777777" w:rsidR="00BD233A" w:rsidRPr="00D521A8" w:rsidRDefault="00BD233A" w:rsidP="00441C6F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120ABB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441C6F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GESTIÓN ADMINISTRATIVA</w:t>
            </w:r>
          </w:p>
        </w:tc>
      </w:tr>
    </w:tbl>
    <w:p w14:paraId="5E191181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02C15BA2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59673994" w14:textId="77777777" w:rsidTr="00B250EA">
        <w:trPr>
          <w:trHeight w:val="1059"/>
        </w:trPr>
        <w:tc>
          <w:tcPr>
            <w:tcW w:w="9430" w:type="dxa"/>
          </w:tcPr>
          <w:p w14:paraId="4EE4FA31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34258950" w:edGrp="everyone"/>
            <w:permEnd w:id="1934258950"/>
          </w:p>
          <w:p w14:paraId="415F0750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204041659" w:edGrp="everyone"/>
            <w:permEnd w:id="1204041659"/>
          </w:p>
          <w:p w14:paraId="75A86CEA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171877183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171877183"/>
          </w:p>
        </w:tc>
      </w:tr>
    </w:tbl>
    <w:p w14:paraId="6818C43F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192D8ACB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7E7B3CB0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0332426D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3235E435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2AF74F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D5E75E2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BDD23F6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B96B6E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D5B5DB6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4526E79C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901302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441C6F" w:rsidRPr="009451C3" w14:paraId="292A1F76" w14:textId="77777777" w:rsidTr="00441C6F">
              <w:trPr>
                <w:trHeight w:hRule="exact" w:val="57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808CBC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6A3F893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TRATAMIENTO INFORMATICO DE LA INFORMACIÓN (Ed. 2017)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8413B0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EDITEX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F4438B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9788491610175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9D00808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33,20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D10142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27742181" w:edGrp="everyone"/>
                  <w:permEnd w:id="827742181"/>
                </w:p>
              </w:tc>
            </w:tr>
            <w:tr w:rsidR="00441C6F" w:rsidRPr="009451C3" w14:paraId="430B80F0" w14:textId="77777777" w:rsidTr="00441C6F">
              <w:trPr>
                <w:trHeight w:hRule="exact" w:val="52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005CDA7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AF6D11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OPERATIONES ADMINSTRATIVAS DE LA COMPRAVENTA (Ed 2018)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9F7E025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5EC369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9788448614195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F7B5010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33,50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BB4323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55274418" w:edGrp="everyone"/>
                  <w:permEnd w:id="1755274418"/>
                </w:p>
              </w:tc>
            </w:tr>
            <w:tr w:rsidR="00441C6F" w:rsidRPr="009451C3" w14:paraId="67969C5E" w14:textId="77777777" w:rsidTr="00441C6F">
              <w:trPr>
                <w:trHeight w:hRule="exact" w:val="47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5E4E55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EFCFDF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TÉCNICA CONTABLE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06724F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5C0171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9788448623012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8AFFD21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30,35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28EB3DA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103583803" w:edGrp="everyone"/>
                  <w:permEnd w:id="1103583803"/>
                </w:p>
              </w:tc>
            </w:tr>
            <w:tr w:rsidR="00441C6F" w:rsidRPr="009451C3" w14:paraId="2A6E7289" w14:textId="77777777" w:rsidTr="00441C6F">
              <w:trPr>
                <w:trHeight w:hRule="exact" w:val="70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F9AAD3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1B30F9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COMUNICACIÓN EMPRESARIAL y  ATENCIÓN AL CLIENTE (Ed 2020)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32B5DF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MC MILLAN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77F7B0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9788417899400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766064F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32,25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0CE9B4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24588744" w:edGrp="everyone"/>
                  <w:permEnd w:id="1624588744"/>
                </w:p>
              </w:tc>
            </w:tr>
            <w:tr w:rsidR="00441C6F" w:rsidRPr="009451C3" w14:paraId="33F8A8E8" w14:textId="77777777" w:rsidTr="00441C6F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A2CCAEF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721282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EMPRESA  Y ADMINISTRACIÓN  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3CDD57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EDITEX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0443D2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9788413215617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AAABABC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32,06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2CAAA6C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92790438" w:edGrp="everyone"/>
                  <w:permEnd w:id="692790438"/>
                </w:p>
              </w:tc>
            </w:tr>
            <w:tr w:rsidR="00441C6F" w:rsidRPr="009451C3" w14:paraId="1739EA4F" w14:textId="77777777" w:rsidTr="00441C6F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74A48C" w14:textId="77777777" w:rsidR="00441C6F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D97EA7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FORMACIÓN Y ORIENTACIÓN LABORAL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DCA6CF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BF81A61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9788413660813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818EA83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13,30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E94CF3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67541832" w:edGrp="everyone"/>
                  <w:permEnd w:id="1067541832"/>
                </w:p>
              </w:tc>
            </w:tr>
            <w:tr w:rsidR="00441C6F" w:rsidRPr="009451C3" w14:paraId="5B2CAF68" w14:textId="77777777" w:rsidTr="00441C6F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3DE9EFC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85EB8F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OFFICE ADMINISTRATION ( STUDENT´S 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AAA7C3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BURLINGTON BOOK</w:t>
                  </w:r>
                  <w:r w:rsidR="00447923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F2C360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9789963510535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73E040E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24,65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2E602F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570133653" w:edGrp="everyone"/>
                  <w:permEnd w:id="1570133653"/>
                </w:p>
              </w:tc>
            </w:tr>
            <w:tr w:rsidR="00441C6F" w:rsidRPr="009451C3" w14:paraId="6DCDADAB" w14:textId="77777777" w:rsidTr="00441C6F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521BCB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0133FB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OFFICE ADMINISTRATION ( WORKBOOK)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33F9FA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BURLINGTON BOOK</w:t>
                  </w:r>
                  <w:r w:rsidR="00447923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09C4D6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C6F">
                    <w:rPr>
                      <w:rFonts w:ascii="Arial" w:hAnsi="Arial" w:cs="Arial"/>
                      <w:sz w:val="16"/>
                      <w:szCs w:val="16"/>
                    </w:rPr>
                    <w:t>9789963510542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CD1177D" w14:textId="77777777" w:rsidR="00441C6F" w:rsidRPr="00441C6F" w:rsidRDefault="00B54A2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16,10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7EF6C5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7591569" w:edGrp="everyone"/>
                  <w:permEnd w:id="147591569"/>
                </w:p>
              </w:tc>
            </w:tr>
            <w:tr w:rsidR="005F1761" w:rsidRPr="003A31D4" w14:paraId="10AE5EFB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68C6B9E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4092E7D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49640C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D901D1E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CB9CC02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D446D6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59E1E2EA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C7E717E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9D4ABFD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ED6F21D" w14:textId="77777777" w:rsidR="005F1761" w:rsidRPr="00002536" w:rsidRDefault="00441C6F" w:rsidP="005F1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21</w:t>
                  </w:r>
                  <w:r w:rsidR="00B54A2F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B54A2F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42</w:t>
                  </w:r>
                  <w:r w:rsidR="005F1761"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3712F6E9" w14:textId="77777777" w:rsidR="005F1761" w:rsidRDefault="005F176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D972135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7063D098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9CB242B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11375473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12AF768E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205174969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205174969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39754DF5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0463B19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1560CDD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3D3871DF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643C7097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DB840B8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2097DA51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1245210909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1245210909"/>
            <w:r w:rsidRPr="0045356D">
              <w:t>libros</w:t>
            </w:r>
          </w:p>
          <w:p w14:paraId="7C9F187C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811956813" w:edGrp="everyone"/>
            <w:r w:rsidR="00B64EF9">
              <w:t xml:space="preserve">    </w:t>
            </w:r>
            <w:permEnd w:id="811956813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2D650E8C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58D41EA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5CA8CA1A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525E34B1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03183DB3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5403B5DF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18EBD5DF" w14:textId="77777777" w:rsidR="00480B68" w:rsidRDefault="00480B68" w:rsidP="00AF2BFA">
      <w:pPr>
        <w:spacing w:after="0" w:line="240" w:lineRule="auto"/>
        <w:jc w:val="center"/>
      </w:pPr>
    </w:p>
    <w:p w14:paraId="2A788AA7" w14:textId="77777777" w:rsidR="00514CBC" w:rsidRDefault="00514CBC" w:rsidP="00D521A8">
      <w:pPr>
        <w:rPr>
          <w:lang w:val="es-ES_tradnl"/>
        </w:rPr>
      </w:pPr>
    </w:p>
    <w:p w14:paraId="6D6BFCCF" w14:textId="77777777" w:rsidR="00514CBC" w:rsidRDefault="00514CBC" w:rsidP="00D521A8">
      <w:pPr>
        <w:rPr>
          <w:lang w:val="es-ES_tradnl"/>
        </w:rPr>
      </w:pPr>
    </w:p>
    <w:p w14:paraId="62CE90BA" w14:textId="77777777" w:rsidR="00D521A8" w:rsidRDefault="00D521A8" w:rsidP="00D521A8">
      <w:r>
        <w:rPr>
          <w:lang w:val="es-ES_tradnl"/>
        </w:rPr>
        <w:lastRenderedPageBreak/>
        <w:t>Estimadas familias:</w:t>
      </w:r>
    </w:p>
    <w:p w14:paraId="29930F68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09C2C879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10918C92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 xml:space="preserve">Desde </w:t>
      </w:r>
      <w:r w:rsidR="000E5032">
        <w:rPr>
          <w:lang w:val="es-ES_tradnl"/>
        </w:rPr>
        <w:t>la página web del centro</w:t>
      </w:r>
      <w:r>
        <w:rPr>
          <w:lang w:val="es-ES_tradnl"/>
        </w:rPr>
        <w:t xml:space="preserve"> pueden descargarse el documento de petición, con la relación de los libros que va a necesitar el alumno para el próximo curso en la que podrá señalar los que le interesen.</w:t>
      </w:r>
    </w:p>
    <w:p w14:paraId="3ACA82DF" w14:textId="77777777" w:rsidR="00F27520" w:rsidRPr="00F27520" w:rsidRDefault="00F27520" w:rsidP="00D521A8">
      <w:pPr>
        <w:jc w:val="both"/>
        <w:rPr>
          <w:b/>
          <w:lang w:val="es-ES_tradnl"/>
        </w:rPr>
      </w:pPr>
      <w:r w:rsidRPr="00F27520">
        <w:rPr>
          <w:b/>
          <w:lang w:val="es-ES_tradnl"/>
        </w:rPr>
        <w:t>LA VENTA DE LIBROS SE GESTIONARÁ EN SEPTIEMBRE A TRAVÉS DEL TUTOR DE CICLOS.</w:t>
      </w:r>
    </w:p>
    <w:p w14:paraId="060B89F2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03B7AFBB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38DD4FDB" w14:textId="77777777" w:rsidR="00D521A8" w:rsidRDefault="00D521A8" w:rsidP="00D521A8">
      <w:pPr>
        <w:jc w:val="both"/>
        <w:rPr>
          <w:lang w:val="es-ES_tradnl"/>
        </w:rPr>
      </w:pPr>
    </w:p>
    <w:p w14:paraId="1D4D63DF" w14:textId="77777777" w:rsidR="00D521A8" w:rsidRDefault="00D521A8" w:rsidP="00D521A8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3CFD1749" w14:textId="77777777" w:rsidR="00D521A8" w:rsidRDefault="00F679F3" w:rsidP="00D521A8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54732AFA" w14:textId="77777777" w:rsidR="00D521A8" w:rsidRPr="00D521A8" w:rsidRDefault="00D521A8" w:rsidP="00AF2BFA">
      <w:pPr>
        <w:spacing w:after="0" w:line="240" w:lineRule="auto"/>
        <w:jc w:val="center"/>
        <w:rPr>
          <w:lang w:val="es-ES_tradnl"/>
        </w:rPr>
      </w:pPr>
    </w:p>
    <w:sectPr w:rsidR="00D521A8" w:rsidRPr="00D521A8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B52A" w14:textId="77777777" w:rsidR="00CF4B6F" w:rsidRDefault="00CF4B6F">
      <w:pPr>
        <w:spacing w:after="0" w:line="240" w:lineRule="auto"/>
      </w:pPr>
      <w:r>
        <w:separator/>
      </w:r>
    </w:p>
  </w:endnote>
  <w:endnote w:type="continuationSeparator" w:id="0">
    <w:p w14:paraId="37814B30" w14:textId="77777777" w:rsidR="00CF4B6F" w:rsidRDefault="00C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A264" w14:textId="77777777" w:rsidR="00CF4B6F" w:rsidRDefault="00CF4B6F">
      <w:pPr>
        <w:spacing w:after="0" w:line="240" w:lineRule="auto"/>
      </w:pPr>
      <w:r>
        <w:separator/>
      </w:r>
    </w:p>
  </w:footnote>
  <w:footnote w:type="continuationSeparator" w:id="0">
    <w:p w14:paraId="03CC559C" w14:textId="77777777" w:rsidR="00CF4B6F" w:rsidRDefault="00CF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A40" w14:textId="77777777" w:rsidR="0021537F" w:rsidRDefault="006434B6">
    <w:pPr>
      <w:pStyle w:val="Encabezado"/>
    </w:pPr>
    <w:r>
      <w:rPr>
        <w:noProof/>
      </w:rPr>
      <w:pict w14:anchorId="1CF9A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C050" w14:textId="77777777" w:rsidR="0021537F" w:rsidRDefault="006434B6">
    <w:pPr>
      <w:pStyle w:val="Encabezado"/>
    </w:pPr>
    <w:r>
      <w:rPr>
        <w:noProof/>
      </w:rPr>
      <w:pict w14:anchorId="31399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DF1B" w14:textId="77777777" w:rsidR="0021537F" w:rsidRDefault="006434B6">
    <w:pPr>
      <w:pStyle w:val="Encabezado"/>
    </w:pPr>
    <w:r>
      <w:rPr>
        <w:noProof/>
      </w:rPr>
      <w:pict w14:anchorId="08B18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SAzMt1GzPIviL9boroytVPI/7zSjp1N2/uRAcilmR9RQ26eIlVZvGkylhggXWIuzauAX9Yfp1i0kEnNshr0uw==" w:salt="8xZ7EosXhoVixWfwn5BUzA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0E5032"/>
    <w:rsid w:val="00100145"/>
    <w:rsid w:val="00107B7A"/>
    <w:rsid w:val="00117C27"/>
    <w:rsid w:val="00120ABB"/>
    <w:rsid w:val="0012380D"/>
    <w:rsid w:val="00182217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D4594"/>
    <w:rsid w:val="002E78AD"/>
    <w:rsid w:val="00307BD6"/>
    <w:rsid w:val="0032754A"/>
    <w:rsid w:val="00340BB7"/>
    <w:rsid w:val="0034159C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405F3"/>
    <w:rsid w:val="00441C6F"/>
    <w:rsid w:val="004462A5"/>
    <w:rsid w:val="00447923"/>
    <w:rsid w:val="00450711"/>
    <w:rsid w:val="0045356D"/>
    <w:rsid w:val="00454E7B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3E77"/>
    <w:rsid w:val="00514CBC"/>
    <w:rsid w:val="00522C1A"/>
    <w:rsid w:val="005271B7"/>
    <w:rsid w:val="00540596"/>
    <w:rsid w:val="005727E2"/>
    <w:rsid w:val="00581471"/>
    <w:rsid w:val="00581879"/>
    <w:rsid w:val="005A03B7"/>
    <w:rsid w:val="005A4CE4"/>
    <w:rsid w:val="005F049A"/>
    <w:rsid w:val="005F1761"/>
    <w:rsid w:val="00605B5B"/>
    <w:rsid w:val="006434B6"/>
    <w:rsid w:val="0065626E"/>
    <w:rsid w:val="0065705A"/>
    <w:rsid w:val="0065777A"/>
    <w:rsid w:val="00671915"/>
    <w:rsid w:val="0068181F"/>
    <w:rsid w:val="00697B76"/>
    <w:rsid w:val="006B12E0"/>
    <w:rsid w:val="006E0607"/>
    <w:rsid w:val="006F5C6A"/>
    <w:rsid w:val="006F6C07"/>
    <w:rsid w:val="007069A0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7E656C"/>
    <w:rsid w:val="00824809"/>
    <w:rsid w:val="0082642D"/>
    <w:rsid w:val="008332F2"/>
    <w:rsid w:val="00860245"/>
    <w:rsid w:val="00864444"/>
    <w:rsid w:val="0086704C"/>
    <w:rsid w:val="0087359F"/>
    <w:rsid w:val="0089175C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A4027"/>
    <w:rsid w:val="009D4055"/>
    <w:rsid w:val="009D7859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A1F64"/>
    <w:rsid w:val="00AC0EC7"/>
    <w:rsid w:val="00AE1848"/>
    <w:rsid w:val="00AF2BFA"/>
    <w:rsid w:val="00AF2CD0"/>
    <w:rsid w:val="00B03032"/>
    <w:rsid w:val="00B17EF9"/>
    <w:rsid w:val="00B32FE6"/>
    <w:rsid w:val="00B341D1"/>
    <w:rsid w:val="00B4582F"/>
    <w:rsid w:val="00B4754F"/>
    <w:rsid w:val="00B54A2F"/>
    <w:rsid w:val="00B55F12"/>
    <w:rsid w:val="00B63421"/>
    <w:rsid w:val="00B64EF9"/>
    <w:rsid w:val="00B72F3D"/>
    <w:rsid w:val="00B736DB"/>
    <w:rsid w:val="00BA5DF2"/>
    <w:rsid w:val="00BB1F49"/>
    <w:rsid w:val="00BB2B64"/>
    <w:rsid w:val="00BB5883"/>
    <w:rsid w:val="00BB76B5"/>
    <w:rsid w:val="00BD233A"/>
    <w:rsid w:val="00BF2F7B"/>
    <w:rsid w:val="00C04B6E"/>
    <w:rsid w:val="00C06E1A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CF4B6F"/>
    <w:rsid w:val="00D07928"/>
    <w:rsid w:val="00D14A8C"/>
    <w:rsid w:val="00D37CBC"/>
    <w:rsid w:val="00D50FF6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2B01"/>
    <w:rsid w:val="00DC45DF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5738E"/>
    <w:rsid w:val="00E62E54"/>
    <w:rsid w:val="00E812DB"/>
    <w:rsid w:val="00E86EE6"/>
    <w:rsid w:val="00EA0129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27520"/>
    <w:rsid w:val="00F32729"/>
    <w:rsid w:val="00F45413"/>
    <w:rsid w:val="00F460A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751D0F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918E43BB-2339-4111-A3EF-AF2D9B09C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12</TotalTime>
  <Pages>2</Pages>
  <Words>310</Words>
  <Characters>1709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2016-09-09T18:53:00Z</cp:lastPrinted>
  <dcterms:created xsi:type="dcterms:W3CDTF">2021-06-24T15:37:00Z</dcterms:created>
  <dcterms:modified xsi:type="dcterms:W3CDTF">2021-07-14T11:27:00Z</dcterms:modified>
</cp:coreProperties>
</file>