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FE69" w14:textId="77777777" w:rsidR="00BD233A" w:rsidRDefault="00BD233A" w:rsidP="00617306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551ABDAF" w14:textId="77777777" w:rsidTr="0050094E">
        <w:tc>
          <w:tcPr>
            <w:tcW w:w="9576" w:type="dxa"/>
          </w:tcPr>
          <w:p w14:paraId="748CB578" w14:textId="77777777" w:rsidR="00BD233A" w:rsidRPr="00211F26" w:rsidRDefault="00BD233A" w:rsidP="001D2190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560FD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1D2190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D974BD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1D2190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2B6C8653" w14:textId="77777777" w:rsidTr="00BD233A">
        <w:trPr>
          <w:trHeight w:val="454"/>
        </w:trPr>
        <w:tc>
          <w:tcPr>
            <w:tcW w:w="9375" w:type="dxa"/>
          </w:tcPr>
          <w:p w14:paraId="7DEBD24A" w14:textId="77777777" w:rsidR="00617306" w:rsidRDefault="00BD233A" w:rsidP="00617306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1032289449" w:edGrp="everyone"/>
            <w:permEnd w:id="1032289449"/>
          </w:p>
          <w:p w14:paraId="5AEF5A6A" w14:textId="77777777" w:rsidR="00BD233A" w:rsidRDefault="00BD233A" w:rsidP="00617306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D37CBC" w:rsidRPr="00581879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BACH. </w:t>
            </w:r>
            <w:r w:rsidR="000F292F">
              <w:rPr>
                <w:rFonts w:ascii="Arial Narrow" w:hAnsi="Arial Narrow" w:cs="Arial Narrow"/>
                <w:b/>
                <w:sz w:val="20"/>
                <w:szCs w:val="20"/>
              </w:rPr>
              <w:t>TEC.</w:t>
            </w:r>
          </w:p>
        </w:tc>
      </w:tr>
    </w:tbl>
    <w:p w14:paraId="7D69F49E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64DA42C3" w14:textId="77777777" w:rsidR="00BD233A" w:rsidRDefault="00BD233A" w:rsidP="00617306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208BA091" w14:textId="77777777" w:rsidTr="00B250EA">
        <w:trPr>
          <w:trHeight w:val="1059"/>
        </w:trPr>
        <w:tc>
          <w:tcPr>
            <w:tcW w:w="9430" w:type="dxa"/>
          </w:tcPr>
          <w:p w14:paraId="24402C4D" w14:textId="77777777" w:rsidR="00617306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139290109" w:edGrp="everyone"/>
            <w:permEnd w:id="1139290109"/>
          </w:p>
          <w:p w14:paraId="4CF04A4F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577492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445735068" w:edGrp="everyone"/>
            <w:permEnd w:id="445735068"/>
          </w:p>
          <w:p w14:paraId="395F855A" w14:textId="77777777" w:rsidR="003A31D4" w:rsidRPr="00BD233A" w:rsidRDefault="003A31D4" w:rsidP="00617306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577492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701130719" w:edGrp="everyone"/>
            <w:permEnd w:id="701130719"/>
          </w:p>
        </w:tc>
      </w:tr>
    </w:tbl>
    <w:p w14:paraId="279BB078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1ACDC49C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54"/>
      </w:tblGrid>
      <w:tr w:rsidR="0041287B" w14:paraId="121EA18E" w14:textId="77777777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14:paraId="62FC666B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34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1"/>
              <w:gridCol w:w="3613"/>
              <w:gridCol w:w="1276"/>
              <w:gridCol w:w="1559"/>
              <w:gridCol w:w="475"/>
              <w:gridCol w:w="375"/>
              <w:gridCol w:w="935"/>
            </w:tblGrid>
            <w:tr w:rsidR="00264A80" w:rsidRPr="009451C3" w14:paraId="2D64DAA6" w14:textId="77777777" w:rsidTr="00264A80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F1F73C" w14:textId="77777777" w:rsidR="00264A80" w:rsidRPr="009451C3" w:rsidRDefault="00264A80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A65C89" w14:textId="77777777" w:rsidR="00264A80" w:rsidRPr="009451C3" w:rsidRDefault="00264A80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38E642" w14:textId="77777777" w:rsidR="00264A80" w:rsidRPr="009451C3" w:rsidRDefault="00264A80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E660CC" w14:textId="77777777" w:rsidR="00264A80" w:rsidRPr="009451C3" w:rsidRDefault="00264A80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71C3E63" w14:textId="77777777" w:rsidR="00264A80" w:rsidRDefault="00264A80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5192325B" w14:textId="77777777" w:rsidR="00264A80" w:rsidRPr="009451C3" w:rsidRDefault="00264A80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A2B774" w14:textId="77777777" w:rsidR="00264A80" w:rsidRPr="009451C3" w:rsidRDefault="00264A80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264A80" w:rsidRPr="009451C3" w14:paraId="6467CC6B" w14:textId="77777777" w:rsidTr="00264A80">
              <w:trPr>
                <w:trHeight w:hRule="exact" w:val="50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24CF60" w14:textId="77777777" w:rsidR="00264A80" w:rsidRPr="009451C3" w:rsidRDefault="00264A80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344AC6" w14:textId="77777777" w:rsidR="00264A80" w:rsidRPr="0000768B" w:rsidRDefault="00264A80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00768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Generales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D2570EA" w14:textId="77777777" w:rsidR="00264A80" w:rsidRDefault="00264A8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0697275" w14:textId="77777777" w:rsidR="00264A80" w:rsidRDefault="00264A8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858EE37" w14:textId="77777777" w:rsidR="00264A80" w:rsidRDefault="00264A80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B76343" w14:textId="77777777" w:rsidR="00264A80" w:rsidRPr="004E30D9" w:rsidRDefault="00264A80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B4136E" w:rsidRPr="009451C3" w14:paraId="55084854" w14:textId="77777777" w:rsidTr="00EB42C6">
              <w:trPr>
                <w:trHeight w:hRule="exact" w:val="58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19FEDB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531D87" w14:textId="77777777" w:rsidR="00B4136E" w:rsidRPr="00560FDF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LENGUA CASTELLANA Y LITERATURA SAVIA-15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</w:tcPr>
                <w:p w14:paraId="34A0BB8E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480590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9788467576559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70A2A07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FAF150" w14:textId="77777777" w:rsidR="00B4136E" w:rsidRPr="00CF4131" w:rsidRDefault="00B4136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08510320" w:edGrp="everyone"/>
                  <w:permEnd w:id="2008510320"/>
                </w:p>
              </w:tc>
            </w:tr>
            <w:tr w:rsidR="00B4136E" w:rsidRPr="009451C3" w14:paraId="64B55E6A" w14:textId="77777777" w:rsidTr="00EB42C6">
              <w:trPr>
                <w:trHeight w:hRule="exact" w:val="56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9CB962F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4D507B" w14:textId="77777777" w:rsidR="00B4136E" w:rsidRPr="00560FDF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FILOSOFÍA SAVIA-15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155C7E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8A377E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9788467576535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A7FE85E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0220E9" w14:textId="77777777" w:rsidR="00B4136E" w:rsidRPr="00CF4131" w:rsidRDefault="00B4136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02271554" w:edGrp="everyone"/>
                  <w:permEnd w:id="202271554"/>
                </w:p>
              </w:tc>
            </w:tr>
            <w:tr w:rsidR="00B4136E" w:rsidRPr="009451C3" w14:paraId="70DDF8CE" w14:textId="77777777" w:rsidTr="00EB42C6">
              <w:trPr>
                <w:trHeight w:hRule="exact" w:val="566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F3E532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AC7D17" w14:textId="77777777" w:rsidR="00B4136E" w:rsidRPr="00560FDF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MATEMÁTICAS I (Aplicadas a las CCNN) SAVIA-15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</w:tcPr>
                <w:p w14:paraId="1B47B19A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75170C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9788467576566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F01E062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609CBD7" w14:textId="77777777" w:rsidR="00B4136E" w:rsidRPr="00CF4131" w:rsidRDefault="00B4136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11560295" w:edGrp="everyone"/>
                  <w:permEnd w:id="1011560295"/>
                </w:p>
              </w:tc>
            </w:tr>
            <w:tr w:rsidR="00B4136E" w:rsidRPr="009451C3" w14:paraId="3F7AC86B" w14:textId="77777777" w:rsidTr="00EB42C6">
              <w:trPr>
                <w:trHeight w:hRule="exact" w:val="513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9EE0DD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2532AA" w14:textId="77777777" w:rsidR="00B4136E" w:rsidRPr="00617306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61730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BURLINGTON MINDSET 1º BACH SB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1555F6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FDF">
                    <w:rPr>
                      <w:rFonts w:ascii="Arial" w:hAnsi="Arial" w:cs="Arial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38F8CAC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9789925305421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5145D3B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32,25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949637E" w14:textId="77777777" w:rsidR="00B4136E" w:rsidRPr="00CF4131" w:rsidRDefault="00B4136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29913923" w:edGrp="everyone"/>
                  <w:permEnd w:id="1829913923"/>
                </w:p>
              </w:tc>
            </w:tr>
            <w:tr w:rsidR="00B4136E" w:rsidRPr="009451C3" w14:paraId="35BD281D" w14:textId="77777777" w:rsidTr="00EB42C6">
              <w:trPr>
                <w:trHeight w:hRule="exact" w:val="540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4677D12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361153" w14:textId="77777777" w:rsidR="00B4136E" w:rsidRPr="00617306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61730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BURLINGTON MINDSET 1º BACH WB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438BAC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FDF">
                    <w:rPr>
                      <w:rFonts w:ascii="Arial" w:hAnsi="Arial" w:cs="Arial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521C54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9789925302567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D1589FF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20,43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5BE06A" w14:textId="77777777" w:rsidR="00B4136E" w:rsidRPr="00CF4131" w:rsidRDefault="00B4136E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4023649" w:edGrp="everyone"/>
                  <w:permEnd w:id="34023649"/>
                </w:p>
              </w:tc>
            </w:tr>
            <w:tr w:rsidR="00B4136E" w:rsidRPr="009451C3" w14:paraId="145004A3" w14:textId="77777777" w:rsidTr="00264A80">
              <w:trPr>
                <w:trHeight w:hRule="exact" w:val="417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B89FB3" w14:textId="77777777" w:rsidR="00B4136E" w:rsidRPr="009451C3" w:rsidRDefault="00B4136E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9D37497" w14:textId="77777777" w:rsidR="00B4136E" w:rsidRPr="0000768B" w:rsidRDefault="00B4136E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00768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de Opción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02C812D" w14:textId="77777777" w:rsidR="00B4136E" w:rsidRPr="0000768B" w:rsidRDefault="00B4136E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00768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664574B" w14:textId="77777777" w:rsidR="00B4136E" w:rsidRDefault="00B4136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27597B6" w14:textId="77777777" w:rsidR="00B4136E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49F530" w14:textId="77777777" w:rsidR="00B4136E" w:rsidRPr="004E30D9" w:rsidRDefault="00B4136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B4136E" w:rsidRPr="009451C3" w14:paraId="5924D28E" w14:textId="77777777" w:rsidTr="00C8299C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CE9EA8" w14:textId="77777777" w:rsidR="00B4136E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A96AC5" w14:textId="77777777" w:rsidR="00B4136E" w:rsidRPr="00560FDF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b/>
                      <w:sz w:val="18"/>
                      <w:szCs w:val="18"/>
                    </w:rPr>
                    <w:t>FÍCICA Y QUÍMICA 1º BACH -15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71FC4D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MCGRAW-HILL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E9162D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9788448616977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B048E04" w14:textId="77777777" w:rsidR="00B4136E" w:rsidRDefault="00F648B6" w:rsidP="001D21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34,15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8C92F34" w14:textId="77777777" w:rsidR="00B4136E" w:rsidRPr="00CF4131" w:rsidRDefault="00B4136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88247224" w:edGrp="everyone"/>
                  <w:permEnd w:id="1788247224"/>
                </w:p>
              </w:tc>
            </w:tr>
            <w:tr w:rsidR="00B4136E" w:rsidRPr="009451C3" w14:paraId="43DE53A9" w14:textId="77777777" w:rsidTr="00C8299C">
              <w:trPr>
                <w:trHeight w:hRule="exact" w:val="414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AE6461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4DD26D" w14:textId="77777777" w:rsidR="00B4136E" w:rsidRPr="00560FDF" w:rsidRDefault="00B4136E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DIBUJO TÉCNICO 1º BACH-12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18E7CBD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MCGRAW-HILL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5409AB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9788448181109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D03C900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41,28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42EF2D" w14:textId="77777777" w:rsidR="00B4136E" w:rsidRPr="00CF4131" w:rsidRDefault="00B4136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833308400" w:edGrp="everyone"/>
                  <w:permEnd w:id="833308400"/>
                </w:p>
              </w:tc>
            </w:tr>
            <w:tr w:rsidR="00B4136E" w:rsidRPr="009451C3" w14:paraId="39E7B8C9" w14:textId="77777777" w:rsidTr="00264A80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3C4AB8" w14:textId="77777777" w:rsidR="00B4136E" w:rsidRPr="009451C3" w:rsidRDefault="00B4136E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0B43E4" w14:textId="77777777" w:rsidR="00B4136E" w:rsidRPr="0000768B" w:rsidRDefault="00B4136E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00768B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Específicas Opcionales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7A3873DE" w14:textId="77777777" w:rsidR="00B4136E" w:rsidRPr="0000768B" w:rsidRDefault="00B413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0768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62C1F72B" w14:textId="77777777" w:rsidR="00B4136E" w:rsidRDefault="00B4136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6341FA3" w14:textId="77777777" w:rsidR="00B4136E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AE8316" w14:textId="77777777" w:rsidR="00B4136E" w:rsidRPr="004E30D9" w:rsidRDefault="00B4136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B4136E" w:rsidRPr="009451C3" w14:paraId="3DB055EC" w14:textId="77777777" w:rsidTr="003745E3">
              <w:trPr>
                <w:trHeight w:hRule="exact" w:val="625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A8D00A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41BB05" w14:textId="77777777" w:rsidR="00B4136E" w:rsidRPr="00560FDF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BIOLOGÍA Y GEOLOGÍA SAVIA-15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B068CF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AB1BDAB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9788467576528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FC61553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D2CE093" w14:textId="77777777" w:rsidR="00B4136E" w:rsidRPr="00CF4131" w:rsidRDefault="00B4136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48476519" w:edGrp="everyone"/>
                  <w:permEnd w:id="1248476519"/>
                </w:p>
              </w:tc>
            </w:tr>
            <w:tr w:rsidR="00B4136E" w:rsidRPr="009451C3" w14:paraId="4282D86C" w14:textId="77777777" w:rsidTr="003745E3">
              <w:trPr>
                <w:trHeight w:hRule="exact" w:val="421"/>
                <w:jc w:val="center"/>
              </w:trPr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DD1594" w14:textId="77777777" w:rsidR="00B4136E" w:rsidRPr="009451C3" w:rsidRDefault="00B4136E" w:rsidP="0097614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919640" w14:textId="77777777" w:rsidR="00B4136E" w:rsidRPr="00560FDF" w:rsidRDefault="00B4136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RELIGIÓN SAVIA-15</w:t>
                  </w: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3DD3AA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EE065D" w14:textId="77777777" w:rsidR="00B4136E" w:rsidRPr="00560FDF" w:rsidRDefault="00B413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0FDF">
                    <w:rPr>
                      <w:rFonts w:ascii="Arial" w:hAnsi="Arial" w:cs="Arial"/>
                      <w:sz w:val="18"/>
                      <w:szCs w:val="18"/>
                    </w:rPr>
                    <w:t>9788467582383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476DCF4" w14:textId="77777777" w:rsidR="00B4136E" w:rsidRDefault="00F648B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29,17</w:t>
                  </w:r>
                </w:p>
              </w:tc>
              <w:tc>
                <w:tcPr>
                  <w:tcW w:w="93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0734D7" w14:textId="77777777" w:rsidR="00B4136E" w:rsidRPr="00CF4131" w:rsidRDefault="00B4136E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680112156" w:edGrp="everyone"/>
                  <w:permEnd w:id="1680112156"/>
                </w:p>
              </w:tc>
            </w:tr>
            <w:tr w:rsidR="00264A80" w:rsidRPr="009451C3" w14:paraId="5BBA4E72" w14:textId="77777777" w:rsidTr="00264A80">
              <w:trPr>
                <w:trHeight w:hRule="exact" w:val="421"/>
                <w:jc w:val="center"/>
              </w:trPr>
              <w:tc>
                <w:tcPr>
                  <w:tcW w:w="301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0B5898B" w14:textId="77777777" w:rsidR="00264A80" w:rsidRPr="009451C3" w:rsidRDefault="00264A80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613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F6A58F6" w14:textId="77777777" w:rsidR="00264A80" w:rsidRPr="003A31D4" w:rsidRDefault="00264A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E3A96F" w14:textId="77777777" w:rsidR="00264A80" w:rsidRPr="0082642D" w:rsidRDefault="00264A80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51E7FFE2" w14:textId="77777777" w:rsidR="00264A80" w:rsidRPr="003A31D4" w:rsidRDefault="00264A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C5064FB" w14:textId="77777777" w:rsidR="00264A80" w:rsidRDefault="00264A8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315562843"/>
                  <w:showingPlcHdr/>
                </w:sdtPr>
                <w:sdtEndPr/>
                <w:sdtContent>
                  <w:tc>
                    <w:tcPr>
                      <w:tcW w:w="93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33ECFE5" w14:textId="77777777" w:rsidR="00264A80" w:rsidRPr="00CF4131" w:rsidRDefault="00264A80" w:rsidP="0000768B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  <w:t xml:space="preserve">     </w:t>
                      </w:r>
                    </w:p>
                  </w:tc>
                </w:sdtContent>
              </w:sdt>
            </w:tr>
            <w:tr w:rsidR="00264A80" w:rsidRPr="009451C3" w14:paraId="46BB76C5" w14:textId="77777777" w:rsidTr="00264A80">
              <w:trPr>
                <w:trHeight w:hRule="exact" w:val="263"/>
                <w:jc w:val="center"/>
              </w:trPr>
              <w:tc>
                <w:tcPr>
                  <w:tcW w:w="30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560457B" w14:textId="77777777" w:rsidR="00264A80" w:rsidRPr="003A31D4" w:rsidRDefault="00264A80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48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9563FE6" w14:textId="77777777" w:rsidR="00264A80" w:rsidRPr="0082642D" w:rsidRDefault="00264A80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CDE2794" w14:textId="77777777" w:rsidR="00264A80" w:rsidRPr="00264A80" w:rsidRDefault="00F648B6" w:rsidP="00264A80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307,71</w:t>
                  </w:r>
                  <w:r w:rsidR="00264A80" w:rsidRPr="00264A80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21A14E7B" w14:textId="77777777" w:rsidR="00264A80" w:rsidRDefault="00264A8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44C85F2" w14:textId="77777777" w:rsidR="00264A80" w:rsidRPr="0045356D" w:rsidRDefault="00264A80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5EC365BF" w14:textId="77777777" w:rsidTr="00A159C6">
              <w:trPr>
                <w:trHeight w:val="339"/>
                <w:jc w:val="center"/>
              </w:trPr>
              <w:tc>
                <w:tcPr>
                  <w:tcW w:w="30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0C845F3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23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E3041B6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5C55B310" w14:textId="77777777" w:rsidR="003A31D4" w:rsidRPr="00E812DB" w:rsidRDefault="00577492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523480445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</w:t>
                  </w:r>
                  <w:permEnd w:id="1523480445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1E4B502C" w14:textId="77777777" w:rsidTr="00A159C6">
              <w:trPr>
                <w:trHeight w:hRule="exact" w:val="364"/>
                <w:jc w:val="center"/>
              </w:trPr>
              <w:tc>
                <w:tcPr>
                  <w:tcW w:w="30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92330AC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60EF99F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278B1903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4A4F77C8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65B31EA7" w14:textId="77777777" w:rsidR="009E50B8" w:rsidRPr="00617306" w:rsidRDefault="0045356D" w:rsidP="00617306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94262837" w:edGrp="everyone"/>
            <w:r w:rsidR="00577492">
              <w:t xml:space="preserve">    </w:t>
            </w:r>
            <w:permEnd w:id="94262837"/>
            <w:r w:rsidR="00577492">
              <w:t xml:space="preserve"> </w:t>
            </w:r>
            <w:r w:rsidRPr="0045356D">
              <w:t xml:space="preserve"> libros</w:t>
            </w:r>
          </w:p>
          <w:p w14:paraId="23ABD532" w14:textId="77777777" w:rsidR="0045356D" w:rsidRPr="0045356D" w:rsidRDefault="0045356D" w:rsidP="00577492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19287053" w:edGrp="everyone"/>
            <w:r w:rsidR="00577492">
              <w:t xml:space="preserve">     </w:t>
            </w:r>
            <w:permEnd w:id="119287053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429062E4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3C287584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773113E1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30D49128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65D16D17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2E530916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382E8CC3" w14:textId="77777777" w:rsidR="00480B68" w:rsidRDefault="00480B68" w:rsidP="00AF2BFA">
      <w:pPr>
        <w:spacing w:after="0" w:line="240" w:lineRule="auto"/>
        <w:jc w:val="center"/>
      </w:pPr>
    </w:p>
    <w:p w14:paraId="6CDAD6B3" w14:textId="77777777" w:rsidR="00617306" w:rsidRDefault="00617306" w:rsidP="00617306">
      <w:r>
        <w:rPr>
          <w:lang w:val="es-ES_tradnl"/>
        </w:rPr>
        <w:lastRenderedPageBreak/>
        <w:t>Estimadas familias:</w:t>
      </w:r>
    </w:p>
    <w:p w14:paraId="226B8445" w14:textId="77777777" w:rsidR="00617306" w:rsidRDefault="00617306" w:rsidP="00617306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11BE0CA2" w14:textId="77777777" w:rsidR="00617306" w:rsidRDefault="00617306" w:rsidP="00617306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42F753DB" w14:textId="77777777" w:rsidR="00617306" w:rsidRDefault="00617306" w:rsidP="00617306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BB6998">
        <w:rPr>
          <w:lang w:val="es-ES_tradnl"/>
        </w:rPr>
        <w:t>o</w:t>
      </w:r>
      <w:r w:rsidR="00BF150F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14:paraId="2558CA75" w14:textId="77777777" w:rsidR="00617306" w:rsidRDefault="00617306" w:rsidP="00617306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5A5BB26F" w14:textId="77777777" w:rsidR="00617306" w:rsidRDefault="00617306" w:rsidP="00617306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0AD9348E" w14:textId="77777777" w:rsidR="00617306" w:rsidRDefault="00617306" w:rsidP="00617306">
      <w:pPr>
        <w:pStyle w:val="Prrafodelista"/>
        <w:jc w:val="both"/>
      </w:pPr>
    </w:p>
    <w:p w14:paraId="49C1D219" w14:textId="77777777" w:rsidR="00617306" w:rsidRDefault="00617306" w:rsidP="00617306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1D2190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2BA5F0DC" w14:textId="77777777" w:rsidR="00617306" w:rsidRDefault="00617306" w:rsidP="00617306">
      <w:pPr>
        <w:pStyle w:val="Prrafodelista"/>
        <w:jc w:val="center"/>
        <w:rPr>
          <w:b/>
          <w:lang w:val="es-ES_tradnl"/>
        </w:rPr>
      </w:pPr>
    </w:p>
    <w:p w14:paraId="1815F15B" w14:textId="77777777" w:rsidR="00617306" w:rsidRDefault="00617306" w:rsidP="0061730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1CD8E3D6" w14:textId="77777777" w:rsidR="00617306" w:rsidRDefault="00617306" w:rsidP="00617306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47A94FED" w14:textId="77777777" w:rsidR="00617306" w:rsidRDefault="00617306" w:rsidP="00617306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456C0001" w14:textId="77777777" w:rsidR="00617306" w:rsidRDefault="00617306" w:rsidP="00617306">
      <w:pPr>
        <w:pStyle w:val="Prrafodelista"/>
        <w:jc w:val="both"/>
        <w:rPr>
          <w:b/>
          <w:lang w:val="es-ES_tradnl"/>
        </w:rPr>
      </w:pPr>
    </w:p>
    <w:p w14:paraId="5B48F616" w14:textId="77777777" w:rsidR="00617306" w:rsidRDefault="00617306" w:rsidP="00617306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1D2190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19158E06" w14:textId="77777777" w:rsidR="00617306" w:rsidRDefault="00617306" w:rsidP="00617306">
      <w:pPr>
        <w:pStyle w:val="Prrafodelista"/>
        <w:jc w:val="center"/>
        <w:rPr>
          <w:b/>
          <w:lang w:val="es-ES_tradnl"/>
        </w:rPr>
      </w:pPr>
    </w:p>
    <w:p w14:paraId="6AF64276" w14:textId="77777777" w:rsidR="00617306" w:rsidRDefault="00617306" w:rsidP="0061730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0460913F" w14:textId="77777777" w:rsidR="00617306" w:rsidRDefault="00617306" w:rsidP="00617306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07B0D26A" w14:textId="77777777" w:rsidR="00617306" w:rsidRDefault="00617306" w:rsidP="00617306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2584ECA6" w14:textId="77777777" w:rsidR="00617306" w:rsidRDefault="00617306" w:rsidP="00617306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7777625C" w14:textId="77777777" w:rsidR="00617306" w:rsidRDefault="00617306" w:rsidP="00617306">
      <w:pPr>
        <w:jc w:val="both"/>
        <w:rPr>
          <w:lang w:val="es-ES_tradnl"/>
        </w:rPr>
      </w:pPr>
    </w:p>
    <w:p w14:paraId="3A055D42" w14:textId="77777777" w:rsidR="00617306" w:rsidRDefault="00617306" w:rsidP="00617306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7AD76DF0" w14:textId="77777777" w:rsidR="00617306" w:rsidRDefault="001D2190" w:rsidP="00617306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35A17C89" w14:textId="77777777" w:rsidR="00617306" w:rsidRPr="00617306" w:rsidRDefault="00617306" w:rsidP="00AF2BFA">
      <w:pPr>
        <w:spacing w:after="0" w:line="240" w:lineRule="auto"/>
        <w:jc w:val="center"/>
        <w:rPr>
          <w:lang w:val="es-ES_tradnl"/>
        </w:rPr>
      </w:pPr>
    </w:p>
    <w:sectPr w:rsidR="00617306" w:rsidRPr="00617306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67E1D" w14:textId="77777777" w:rsidR="00083A13" w:rsidRDefault="00083A13">
      <w:pPr>
        <w:spacing w:after="0" w:line="240" w:lineRule="auto"/>
      </w:pPr>
      <w:r>
        <w:separator/>
      </w:r>
    </w:p>
  </w:endnote>
  <w:endnote w:type="continuationSeparator" w:id="0">
    <w:p w14:paraId="14AF614C" w14:textId="77777777" w:rsidR="00083A13" w:rsidRDefault="0008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606D" w14:textId="77777777" w:rsidR="00083A13" w:rsidRDefault="00083A13">
      <w:pPr>
        <w:spacing w:after="0" w:line="240" w:lineRule="auto"/>
      </w:pPr>
      <w:r>
        <w:separator/>
      </w:r>
    </w:p>
  </w:footnote>
  <w:footnote w:type="continuationSeparator" w:id="0">
    <w:p w14:paraId="401CFB9A" w14:textId="77777777" w:rsidR="00083A13" w:rsidRDefault="0008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571E" w14:textId="77777777" w:rsidR="0021537F" w:rsidRDefault="0053498A">
    <w:pPr>
      <w:pStyle w:val="Encabezado"/>
    </w:pPr>
    <w:r>
      <w:rPr>
        <w:noProof/>
      </w:rPr>
      <w:pict w14:anchorId="71EF8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22BE" w14:textId="77777777" w:rsidR="0021537F" w:rsidRDefault="0053498A">
    <w:pPr>
      <w:pStyle w:val="Encabezado"/>
    </w:pPr>
    <w:r>
      <w:rPr>
        <w:noProof/>
      </w:rPr>
      <w:pict w14:anchorId="0D843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F197" w14:textId="77777777" w:rsidR="0021537F" w:rsidRDefault="0053498A">
    <w:pPr>
      <w:pStyle w:val="Encabezado"/>
    </w:pPr>
    <w:r>
      <w:rPr>
        <w:noProof/>
      </w:rPr>
      <w:pict w14:anchorId="24F80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jHHAXmLeeGZYl4Dz6BvTid97M8mqMm2APNENiCL8ROX3M9QpyCou1UrZL1HHMGNqb4iQ6NAGeR2Qkld0TvZWA==" w:salt="7Ai3wl9KnDNwuqFwKcwwFQ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494D"/>
    <w:rsid w:val="0000768B"/>
    <w:rsid w:val="000260BE"/>
    <w:rsid w:val="000332C0"/>
    <w:rsid w:val="00037D6C"/>
    <w:rsid w:val="00041ADF"/>
    <w:rsid w:val="00043900"/>
    <w:rsid w:val="00044EB0"/>
    <w:rsid w:val="00051B68"/>
    <w:rsid w:val="000657D6"/>
    <w:rsid w:val="00071A7F"/>
    <w:rsid w:val="00083A13"/>
    <w:rsid w:val="00083DEB"/>
    <w:rsid w:val="000B11DF"/>
    <w:rsid w:val="000B3DAF"/>
    <w:rsid w:val="000C7604"/>
    <w:rsid w:val="000D3FD7"/>
    <w:rsid w:val="000D414F"/>
    <w:rsid w:val="000F292F"/>
    <w:rsid w:val="00107B7A"/>
    <w:rsid w:val="00117C27"/>
    <w:rsid w:val="0012380D"/>
    <w:rsid w:val="0014063A"/>
    <w:rsid w:val="001553F8"/>
    <w:rsid w:val="00193EF2"/>
    <w:rsid w:val="00194C5C"/>
    <w:rsid w:val="001B4923"/>
    <w:rsid w:val="001D2190"/>
    <w:rsid w:val="00200256"/>
    <w:rsid w:val="00205447"/>
    <w:rsid w:val="002061A7"/>
    <w:rsid w:val="00211F26"/>
    <w:rsid w:val="0021537F"/>
    <w:rsid w:val="00240C83"/>
    <w:rsid w:val="00240FA8"/>
    <w:rsid w:val="00246CF8"/>
    <w:rsid w:val="00264A80"/>
    <w:rsid w:val="00265684"/>
    <w:rsid w:val="00276200"/>
    <w:rsid w:val="002932BE"/>
    <w:rsid w:val="00296EE2"/>
    <w:rsid w:val="002C3963"/>
    <w:rsid w:val="002D3F08"/>
    <w:rsid w:val="00307BD6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3F70F8"/>
    <w:rsid w:val="004028B1"/>
    <w:rsid w:val="0040334B"/>
    <w:rsid w:val="0041287B"/>
    <w:rsid w:val="00421314"/>
    <w:rsid w:val="00444BD1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4C70"/>
    <w:rsid w:val="004C2606"/>
    <w:rsid w:val="004C527F"/>
    <w:rsid w:val="004E30D9"/>
    <w:rsid w:val="004E3108"/>
    <w:rsid w:val="004F1765"/>
    <w:rsid w:val="004F42DE"/>
    <w:rsid w:val="00522C1A"/>
    <w:rsid w:val="005271B7"/>
    <w:rsid w:val="0053498A"/>
    <w:rsid w:val="00540596"/>
    <w:rsid w:val="00560FDF"/>
    <w:rsid w:val="005727E2"/>
    <w:rsid w:val="00577492"/>
    <w:rsid w:val="00577E87"/>
    <w:rsid w:val="00581879"/>
    <w:rsid w:val="005A03B7"/>
    <w:rsid w:val="005A4CE4"/>
    <w:rsid w:val="005F049A"/>
    <w:rsid w:val="00605B5B"/>
    <w:rsid w:val="00617306"/>
    <w:rsid w:val="0065626E"/>
    <w:rsid w:val="0065705A"/>
    <w:rsid w:val="006572DB"/>
    <w:rsid w:val="006B12E0"/>
    <w:rsid w:val="006E0607"/>
    <w:rsid w:val="006F5C6A"/>
    <w:rsid w:val="007069A0"/>
    <w:rsid w:val="0073328F"/>
    <w:rsid w:val="00733A8A"/>
    <w:rsid w:val="0074628B"/>
    <w:rsid w:val="00774BAE"/>
    <w:rsid w:val="0078172E"/>
    <w:rsid w:val="007A44A6"/>
    <w:rsid w:val="007B2BAD"/>
    <w:rsid w:val="007B7DF3"/>
    <w:rsid w:val="007E0C0E"/>
    <w:rsid w:val="0082642D"/>
    <w:rsid w:val="008332F2"/>
    <w:rsid w:val="00860245"/>
    <w:rsid w:val="008623A7"/>
    <w:rsid w:val="00864444"/>
    <w:rsid w:val="0086704C"/>
    <w:rsid w:val="0087359F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76142"/>
    <w:rsid w:val="009945B2"/>
    <w:rsid w:val="009D4055"/>
    <w:rsid w:val="009D7859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D5956"/>
    <w:rsid w:val="00AF2BFA"/>
    <w:rsid w:val="00B03032"/>
    <w:rsid w:val="00B17EF9"/>
    <w:rsid w:val="00B32FE6"/>
    <w:rsid w:val="00B341D1"/>
    <w:rsid w:val="00B4136E"/>
    <w:rsid w:val="00B4582F"/>
    <w:rsid w:val="00B4754F"/>
    <w:rsid w:val="00B55F12"/>
    <w:rsid w:val="00B63421"/>
    <w:rsid w:val="00BB0643"/>
    <w:rsid w:val="00BB1F49"/>
    <w:rsid w:val="00BB5883"/>
    <w:rsid w:val="00BB6998"/>
    <w:rsid w:val="00BB76B5"/>
    <w:rsid w:val="00BD233A"/>
    <w:rsid w:val="00BF150F"/>
    <w:rsid w:val="00BF2F7B"/>
    <w:rsid w:val="00C04B6E"/>
    <w:rsid w:val="00C05179"/>
    <w:rsid w:val="00C06E1A"/>
    <w:rsid w:val="00C21B76"/>
    <w:rsid w:val="00C35790"/>
    <w:rsid w:val="00C638F3"/>
    <w:rsid w:val="00C63929"/>
    <w:rsid w:val="00C658BC"/>
    <w:rsid w:val="00C70981"/>
    <w:rsid w:val="00CD57B3"/>
    <w:rsid w:val="00CD58A8"/>
    <w:rsid w:val="00CE5019"/>
    <w:rsid w:val="00CE6858"/>
    <w:rsid w:val="00CF4131"/>
    <w:rsid w:val="00D07928"/>
    <w:rsid w:val="00D123B0"/>
    <w:rsid w:val="00D14A8C"/>
    <w:rsid w:val="00D37CBC"/>
    <w:rsid w:val="00D66238"/>
    <w:rsid w:val="00D67F4B"/>
    <w:rsid w:val="00D7203D"/>
    <w:rsid w:val="00D8142C"/>
    <w:rsid w:val="00D93F7C"/>
    <w:rsid w:val="00D974BD"/>
    <w:rsid w:val="00D97579"/>
    <w:rsid w:val="00DA1318"/>
    <w:rsid w:val="00DA4CBF"/>
    <w:rsid w:val="00DC45DF"/>
    <w:rsid w:val="00DF0135"/>
    <w:rsid w:val="00DF2B7C"/>
    <w:rsid w:val="00E039B4"/>
    <w:rsid w:val="00E03DC5"/>
    <w:rsid w:val="00E03FC8"/>
    <w:rsid w:val="00E0593F"/>
    <w:rsid w:val="00E15947"/>
    <w:rsid w:val="00E1633D"/>
    <w:rsid w:val="00E30451"/>
    <w:rsid w:val="00E5487D"/>
    <w:rsid w:val="00E62E54"/>
    <w:rsid w:val="00E812DB"/>
    <w:rsid w:val="00E86EE6"/>
    <w:rsid w:val="00EA07F2"/>
    <w:rsid w:val="00EB0AF1"/>
    <w:rsid w:val="00EB5AEB"/>
    <w:rsid w:val="00EB672F"/>
    <w:rsid w:val="00EC0F44"/>
    <w:rsid w:val="00EC2322"/>
    <w:rsid w:val="00EC6C99"/>
    <w:rsid w:val="00EC7883"/>
    <w:rsid w:val="00EC7CEE"/>
    <w:rsid w:val="00F13E8F"/>
    <w:rsid w:val="00F32729"/>
    <w:rsid w:val="00F345B1"/>
    <w:rsid w:val="00F45413"/>
    <w:rsid w:val="00F460A9"/>
    <w:rsid w:val="00F623C8"/>
    <w:rsid w:val="00F648B6"/>
    <w:rsid w:val="00F66CE7"/>
    <w:rsid w:val="00FA41D1"/>
    <w:rsid w:val="00FB0DD0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EA2622"/>
  <w15:docId w15:val="{FB21C914-E6B8-4722-9560-C127346A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D4A922A-89AB-4135-A19F-00CEE2B47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9</TotalTime>
  <Pages>2</Pages>
  <Words>470</Words>
  <Characters>2590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2015-05-20T20:29:00Z</cp:lastPrinted>
  <dcterms:created xsi:type="dcterms:W3CDTF">2020-06-24T16:36:00Z</dcterms:created>
  <dcterms:modified xsi:type="dcterms:W3CDTF">2021-07-14T08:54:00Z</dcterms:modified>
</cp:coreProperties>
</file>