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FE82" w14:textId="77777777" w:rsidR="00BD233A" w:rsidRDefault="00BD233A" w:rsidP="00391CF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1E617604" w14:textId="77777777" w:rsidTr="0050094E">
        <w:tc>
          <w:tcPr>
            <w:tcW w:w="9576" w:type="dxa"/>
          </w:tcPr>
          <w:p w14:paraId="4559BAD6" w14:textId="77777777" w:rsidR="00BD233A" w:rsidRPr="00211F26" w:rsidRDefault="00BD233A" w:rsidP="00E21A2D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53496A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21A2D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E192E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21A2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48E47308" w14:textId="77777777" w:rsidTr="00BD233A">
        <w:trPr>
          <w:trHeight w:val="454"/>
        </w:trPr>
        <w:tc>
          <w:tcPr>
            <w:tcW w:w="9375" w:type="dxa"/>
          </w:tcPr>
          <w:p w14:paraId="1BF93BDD" w14:textId="77777777" w:rsidR="00391CF5" w:rsidRDefault="00BD233A" w:rsidP="00391CF5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518695837" w:edGrp="everyone"/>
            <w:permEnd w:id="1518695837"/>
          </w:p>
          <w:p w14:paraId="437A60E8" w14:textId="77777777" w:rsidR="00BD233A" w:rsidRDefault="00BD233A" w:rsidP="00391CF5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BACH. </w:t>
            </w:r>
            <w:r w:rsidR="00E74252">
              <w:rPr>
                <w:rFonts w:ascii="Arial Narrow" w:hAnsi="Arial Narrow" w:cs="Arial Narrow"/>
                <w:b/>
                <w:sz w:val="20"/>
                <w:szCs w:val="20"/>
              </w:rPr>
              <w:t>HUM</w:t>
            </w:r>
            <w:r w:rsidR="000F292F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</w:p>
        </w:tc>
      </w:tr>
    </w:tbl>
    <w:p w14:paraId="7F1DD012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35C43E65" w14:textId="77777777" w:rsidR="00BD233A" w:rsidRDefault="00BD233A" w:rsidP="00391CF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0604C2B2" w14:textId="77777777" w:rsidTr="00B250EA">
        <w:trPr>
          <w:trHeight w:val="1059"/>
        </w:trPr>
        <w:tc>
          <w:tcPr>
            <w:tcW w:w="9430" w:type="dxa"/>
          </w:tcPr>
          <w:p w14:paraId="449A8C45" w14:textId="77777777" w:rsidR="00391CF5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</w:t>
            </w:r>
            <w:r w:rsidR="0029284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431450386" w:edGrp="everyone"/>
            <w:permEnd w:id="431450386"/>
          </w:p>
          <w:p w14:paraId="78041C43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29284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08946451" w:edGrp="everyone"/>
            <w:permEnd w:id="1108946451"/>
          </w:p>
          <w:p w14:paraId="50BD3771" w14:textId="77777777" w:rsidR="003A31D4" w:rsidRPr="00BD233A" w:rsidRDefault="003A31D4" w:rsidP="00391CF5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29284A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432826992" w:edGrp="everyone"/>
            <w:permEnd w:id="432826992"/>
          </w:p>
        </w:tc>
      </w:tr>
    </w:tbl>
    <w:p w14:paraId="7FADD591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4AE710A3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54"/>
      </w:tblGrid>
      <w:tr w:rsidR="0041287B" w14:paraId="5CC49DA5" w14:textId="77777777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14:paraId="1D762BE3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34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1"/>
              <w:gridCol w:w="3755"/>
              <w:gridCol w:w="1134"/>
              <w:gridCol w:w="1559"/>
              <w:gridCol w:w="475"/>
              <w:gridCol w:w="375"/>
              <w:gridCol w:w="935"/>
            </w:tblGrid>
            <w:tr w:rsidR="007D6B07" w:rsidRPr="009451C3" w14:paraId="4382A007" w14:textId="77777777" w:rsidTr="007D6B0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7E61CE" w14:textId="77777777" w:rsidR="007D6B07" w:rsidRPr="009451C3" w:rsidRDefault="007D6B0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7AFA78" w14:textId="77777777" w:rsidR="007D6B07" w:rsidRPr="009451C3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E7B73E" w14:textId="77777777" w:rsidR="007D6B07" w:rsidRPr="009451C3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6DA3B6" w14:textId="77777777" w:rsidR="007D6B07" w:rsidRPr="009451C3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52E3CF5" w14:textId="77777777" w:rsidR="007D6B07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49E5538D" w14:textId="77777777" w:rsidR="007D6B07" w:rsidRPr="009451C3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C32C2C" w14:textId="77777777" w:rsidR="007D6B07" w:rsidRPr="009451C3" w:rsidRDefault="007D6B0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7D6B07" w:rsidRPr="009451C3" w14:paraId="4622ADBC" w14:textId="77777777" w:rsidTr="007D6B0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41F2C1" w14:textId="77777777" w:rsidR="007D6B07" w:rsidRPr="009451C3" w:rsidRDefault="007D6B0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0A9128" w14:textId="77777777" w:rsidR="007D6B07" w:rsidRPr="00F3420B" w:rsidRDefault="007D6B07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F3420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6F8A78" w14:textId="77777777" w:rsidR="007D6B07" w:rsidRDefault="007D6B0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01FD665" w14:textId="77777777" w:rsidR="007D6B07" w:rsidRDefault="007D6B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14:paraId="60708807" w14:textId="77777777" w:rsidR="007D6B07" w:rsidRDefault="007D6B0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1F5C3E" w14:textId="77777777" w:rsidR="007D6B07" w:rsidRPr="004E30D9" w:rsidRDefault="007D6B0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93988" w:rsidRPr="009451C3" w14:paraId="48D381E4" w14:textId="77777777" w:rsidTr="00C9172B">
              <w:trPr>
                <w:trHeight w:hRule="exact" w:val="509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6FDEC3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</w:tcPr>
                <w:p w14:paraId="4DC1B408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LENGUA CASTELLANA Y LITERATURA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2484E7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0B5E45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9788467576559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462C5A6D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95EDE0" w14:textId="77777777" w:rsidR="00B93988" w:rsidRPr="00CF4131" w:rsidRDefault="00B9398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70359518" w:edGrp="everyone"/>
                  <w:permEnd w:id="1870359518"/>
                </w:p>
              </w:tc>
            </w:tr>
            <w:tr w:rsidR="00B93988" w:rsidRPr="009451C3" w14:paraId="79F2BD09" w14:textId="77777777" w:rsidTr="00C9172B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2AE7A9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</w:tcPr>
                <w:p w14:paraId="0A062473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FILOSOFÍA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B1128A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210BE7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9788467576535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0AD2799C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8FFD3C" w14:textId="77777777" w:rsidR="00B93988" w:rsidRPr="00CF4131" w:rsidRDefault="00B9398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94121931" w:edGrp="everyone"/>
                  <w:permEnd w:id="1894121931"/>
                </w:p>
              </w:tc>
            </w:tr>
            <w:tr w:rsidR="00B93988" w:rsidRPr="009451C3" w14:paraId="354938A7" w14:textId="77777777" w:rsidTr="00C9172B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4B0517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</w:tcPr>
                <w:p w14:paraId="090F4942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LATIN I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7A0CDE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EDEBÉ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4C7AB7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9788468320694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3C0C7EB2" w14:textId="77777777" w:rsidR="00B93988" w:rsidRPr="00B93988" w:rsidRDefault="00690F0A" w:rsidP="00E21A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39,05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653FB1" w14:textId="77777777" w:rsidR="00B93988" w:rsidRPr="00CF4131" w:rsidRDefault="00B9398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15423794" w:edGrp="everyone"/>
                  <w:permEnd w:id="1615423794"/>
                </w:p>
              </w:tc>
            </w:tr>
            <w:tr w:rsidR="00B93988" w:rsidRPr="009451C3" w14:paraId="1E183A20" w14:textId="77777777" w:rsidTr="00C9172B">
              <w:trPr>
                <w:trHeight w:hRule="exact" w:val="51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0F1FDB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45EF72" w14:textId="77777777" w:rsidR="00B93988" w:rsidRPr="00391CF5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391CF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SB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FFCEEA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496A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B1D36E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9789925305421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2E08F66F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E2C124" w14:textId="77777777" w:rsidR="00B93988" w:rsidRPr="00CF4131" w:rsidRDefault="00B9398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41777483" w:edGrp="everyone"/>
                  <w:permEnd w:id="1941777483"/>
                </w:p>
              </w:tc>
            </w:tr>
            <w:tr w:rsidR="00B93988" w:rsidRPr="009451C3" w14:paraId="322F985D" w14:textId="77777777" w:rsidTr="00C9172B">
              <w:trPr>
                <w:trHeight w:hRule="exact" w:val="56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7AB25F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19AAB2" w14:textId="77777777" w:rsidR="00B93988" w:rsidRPr="00391CF5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391CF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WB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B653BD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496A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B77B23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9789925302567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35FBC2C2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6B6C8A" w14:textId="77777777" w:rsidR="00B93988" w:rsidRPr="00CF4131" w:rsidRDefault="00B9398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3778879" w:edGrp="everyone"/>
                  <w:permEnd w:id="83778879"/>
                </w:p>
              </w:tc>
            </w:tr>
            <w:tr w:rsidR="00B93988" w:rsidRPr="009451C3" w14:paraId="6D31F695" w14:textId="77777777" w:rsidTr="00E4433C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F50465" w14:textId="77777777" w:rsidR="00B93988" w:rsidRPr="009451C3" w:rsidRDefault="00B93988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B68403" w14:textId="77777777" w:rsidR="00B93988" w:rsidRPr="00F3420B" w:rsidRDefault="00B93988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F3420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4F34174" w14:textId="77777777" w:rsidR="00B93988" w:rsidRDefault="00B939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22DB3B" w14:textId="77777777" w:rsidR="00B93988" w:rsidRDefault="00B939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3B4122FA" w14:textId="77777777" w:rsidR="00B93988" w:rsidRPr="00B93988" w:rsidRDefault="00B93988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E7A1AB" w14:textId="77777777" w:rsidR="00B93988" w:rsidRPr="004E30D9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93988" w:rsidRPr="009451C3" w14:paraId="6C573BE0" w14:textId="77777777" w:rsidTr="00E4433C">
              <w:trPr>
                <w:trHeight w:hRule="exact" w:val="479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CDADB0" w14:textId="77777777" w:rsidR="00B93988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8D00A4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HISTORIA DEL MUNDO CONTEMPORÁNEO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5E8D44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5E1C95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9788467576580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107B406C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631CDD" w14:textId="77777777" w:rsidR="00B93988" w:rsidRPr="00CF4131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51175820" w:edGrp="everyone"/>
                  <w:permEnd w:id="1451175820"/>
                </w:p>
              </w:tc>
            </w:tr>
            <w:tr w:rsidR="00B93988" w:rsidRPr="009451C3" w14:paraId="0C0B6791" w14:textId="77777777" w:rsidTr="00E4433C">
              <w:trPr>
                <w:trHeight w:hRule="exact" w:val="58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A0E84C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FCA96A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ECONOMÍA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FC205F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72C6AF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9788467576542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003D102E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A257B4" w14:textId="77777777" w:rsidR="00B93988" w:rsidRPr="00CF4131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44898213" w:edGrp="everyone"/>
                  <w:permEnd w:id="844898213"/>
                </w:p>
              </w:tc>
            </w:tr>
            <w:tr w:rsidR="00B93988" w:rsidRPr="009451C3" w14:paraId="25816CBF" w14:textId="77777777" w:rsidTr="00E4433C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90D901" w14:textId="77777777" w:rsidR="00B93988" w:rsidRPr="009451C3" w:rsidRDefault="00B93988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E1BF19" w14:textId="77777777" w:rsidR="00B93988" w:rsidRPr="00F3420B" w:rsidRDefault="00B93988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F3420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6D03B7" w14:textId="77777777" w:rsidR="00B93988" w:rsidRDefault="00B939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3450F5" w14:textId="77777777" w:rsidR="00B93988" w:rsidRDefault="00B939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1D1299CD" w14:textId="77777777" w:rsidR="00B93988" w:rsidRPr="00B93988" w:rsidRDefault="00B93988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A31C4B" w14:textId="77777777" w:rsidR="00B93988" w:rsidRPr="004E30D9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93988" w:rsidRPr="009451C3" w14:paraId="4D2D4C21" w14:textId="77777777" w:rsidTr="00E4433C">
              <w:trPr>
                <w:trHeight w:hRule="exact" w:val="71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35ACD5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34523A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TECNOLOGIAS DE LA INFORMACIÓN Y COMUNICACIÓN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4355CE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3FBEC4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9788467576603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538633A7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786E53" w14:textId="77777777" w:rsidR="00B93988" w:rsidRPr="00CF4131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63265211" w:edGrp="everyone"/>
                  <w:permEnd w:id="963265211"/>
                </w:p>
              </w:tc>
            </w:tr>
            <w:tr w:rsidR="00B93988" w:rsidRPr="009451C3" w14:paraId="4097A6AD" w14:textId="77777777" w:rsidTr="00E4433C">
              <w:trPr>
                <w:trHeight w:hRule="exact" w:val="567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CE6FFE" w14:textId="77777777" w:rsidR="00B93988" w:rsidRPr="009451C3" w:rsidRDefault="00B93988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AB5397" w14:textId="77777777" w:rsidR="00B93988" w:rsidRPr="0053496A" w:rsidRDefault="00B939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B2AC68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8D08D7" w14:textId="77777777" w:rsidR="00B93988" w:rsidRPr="0053496A" w:rsidRDefault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496A"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58991212" w14:textId="77777777" w:rsidR="00B93988" w:rsidRPr="00B93988" w:rsidRDefault="00690F0A" w:rsidP="00B9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5720F2" w14:textId="77777777" w:rsidR="00B93988" w:rsidRPr="00CF4131" w:rsidRDefault="00B93988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80782046" w:edGrp="everyone"/>
                  <w:permEnd w:id="380782046"/>
                </w:p>
              </w:tc>
            </w:tr>
            <w:tr w:rsidR="007D6B07" w:rsidRPr="003A31D4" w14:paraId="749540FE" w14:textId="77777777" w:rsidTr="0053496A">
              <w:trPr>
                <w:trHeight w:hRule="exact" w:val="292"/>
                <w:jc w:val="center"/>
              </w:trPr>
              <w:tc>
                <w:tcPr>
                  <w:tcW w:w="301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4E20E9F" w14:textId="77777777" w:rsidR="007D6B07" w:rsidRDefault="007D6B0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F57A016" w14:textId="77777777" w:rsidR="007D6B07" w:rsidRPr="003A31D4" w:rsidRDefault="007D6B0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A539EB" w14:textId="77777777" w:rsidR="007D6B07" w:rsidRPr="003A31D4" w:rsidRDefault="007D6B07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0ABC29E" w14:textId="77777777" w:rsidR="007D6B07" w:rsidRPr="003A31D4" w:rsidRDefault="007D6B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855DD7E" w14:textId="77777777" w:rsidR="007D6B07" w:rsidRDefault="007D6B0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1F3086" w14:textId="77777777" w:rsidR="007D6B07" w:rsidRPr="00CF4131" w:rsidRDefault="007D6B07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7D6B07" w:rsidRPr="009451C3" w14:paraId="145E9661" w14:textId="77777777" w:rsidTr="007D6B07">
              <w:trPr>
                <w:trHeight w:hRule="exact" w:val="263"/>
                <w:jc w:val="center"/>
              </w:trPr>
              <w:tc>
                <w:tcPr>
                  <w:tcW w:w="30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EB58F2" w14:textId="77777777" w:rsidR="007D6B07" w:rsidRPr="003A31D4" w:rsidRDefault="007D6B0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48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0BBFFB62" w14:textId="77777777" w:rsidR="007D6B07" w:rsidRPr="0082642D" w:rsidRDefault="007D6B0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1B8C4E" w14:textId="77777777" w:rsidR="007D6B07" w:rsidRPr="007D6B07" w:rsidRDefault="00690F0A" w:rsidP="007D6B07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308,94</w:t>
                  </w:r>
                  <w:r w:rsidR="00B93988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7D6B07" w:rsidRPr="007D6B0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14:paraId="3EE284E5" w14:textId="77777777" w:rsidR="007D6B07" w:rsidRDefault="007D6B0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3112900" w14:textId="77777777" w:rsidR="007D6B07" w:rsidRPr="0045356D" w:rsidRDefault="007D6B0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539051F7" w14:textId="77777777" w:rsidTr="00A159C6">
              <w:trPr>
                <w:trHeight w:val="339"/>
                <w:jc w:val="center"/>
              </w:trPr>
              <w:tc>
                <w:tcPr>
                  <w:tcW w:w="30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BBBD59E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23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FFEC1BA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2B5AC04F" w14:textId="77777777" w:rsidR="003A31D4" w:rsidRPr="00E812DB" w:rsidRDefault="0029284A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97390334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97390334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2C7076D0" w14:textId="77777777" w:rsidTr="00A159C6">
              <w:trPr>
                <w:trHeight w:hRule="exact" w:val="364"/>
                <w:jc w:val="center"/>
              </w:trPr>
              <w:tc>
                <w:tcPr>
                  <w:tcW w:w="30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2A56491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E1007D5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48096B91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718ADAEF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6FDE6B3" w14:textId="77777777" w:rsidR="009E50B8" w:rsidRPr="00391CF5" w:rsidRDefault="0045356D" w:rsidP="00391CF5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r w:rsidR="0029284A">
              <w:t xml:space="preserve"> </w:t>
            </w:r>
            <w:permStart w:id="1639407170" w:edGrp="everyone"/>
            <w:r w:rsidR="0029284A">
              <w:t xml:space="preserve">   </w:t>
            </w:r>
            <w:permEnd w:id="1639407170"/>
            <w:r w:rsidR="0029284A">
              <w:t xml:space="preserve"> </w:t>
            </w:r>
            <w:r w:rsidRPr="0045356D">
              <w:t xml:space="preserve"> libros</w:t>
            </w:r>
          </w:p>
          <w:p w14:paraId="0588662E" w14:textId="77777777" w:rsidR="0045356D" w:rsidRPr="0045356D" w:rsidRDefault="0045356D" w:rsidP="0029284A">
            <w:pPr>
              <w:pStyle w:val="Listaconvietas"/>
            </w:pPr>
            <w:r w:rsidRPr="0045356D">
              <w:t>Firmado:</w:t>
            </w:r>
            <w:permStart w:id="542076962" w:edGrp="everyone"/>
            <w:r>
              <w:t xml:space="preserve"> </w:t>
            </w:r>
            <w:r w:rsidR="0029284A">
              <w:t xml:space="preserve">    </w:t>
            </w:r>
            <w:permEnd w:id="542076962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4D0D0187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7DE09FD9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2D61510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096E4380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662043B0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7ED1ADFF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0700757B" w14:textId="77777777" w:rsidR="00480B68" w:rsidRDefault="00480B68" w:rsidP="00AF2BFA">
      <w:pPr>
        <w:spacing w:after="0" w:line="240" w:lineRule="auto"/>
        <w:jc w:val="center"/>
      </w:pPr>
    </w:p>
    <w:p w14:paraId="37A7B691" w14:textId="77777777" w:rsidR="00391CF5" w:rsidRDefault="00391CF5" w:rsidP="00391CF5">
      <w:r>
        <w:rPr>
          <w:lang w:val="es-ES_tradnl"/>
        </w:rPr>
        <w:lastRenderedPageBreak/>
        <w:t>Estimadas familias:</w:t>
      </w:r>
    </w:p>
    <w:p w14:paraId="3813AC12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65BD0EBF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20EB97EB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DE2F0D">
        <w:rPr>
          <w:lang w:val="es-ES_tradnl"/>
        </w:rPr>
        <w:t>o</w:t>
      </w:r>
      <w:r w:rsidR="00427583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092FE6BE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0DB3CEBC" w14:textId="77777777" w:rsidR="00391CF5" w:rsidRDefault="00391CF5" w:rsidP="00391CF5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460EAF41" w14:textId="77777777" w:rsidR="00391CF5" w:rsidRDefault="00391CF5" w:rsidP="00391CF5">
      <w:pPr>
        <w:pStyle w:val="Prrafodelista"/>
        <w:jc w:val="both"/>
      </w:pPr>
    </w:p>
    <w:p w14:paraId="3C6629DA" w14:textId="77777777" w:rsidR="00391CF5" w:rsidRDefault="00391CF5" w:rsidP="00391CF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E21A2D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366076D9" w14:textId="77777777" w:rsidR="00391CF5" w:rsidRDefault="00391CF5" w:rsidP="00391CF5">
      <w:pPr>
        <w:pStyle w:val="Prrafodelista"/>
        <w:jc w:val="center"/>
        <w:rPr>
          <w:b/>
          <w:lang w:val="es-ES_tradnl"/>
        </w:rPr>
      </w:pPr>
    </w:p>
    <w:p w14:paraId="2DBC36D4" w14:textId="77777777" w:rsidR="00391CF5" w:rsidRDefault="00391CF5" w:rsidP="00391CF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28902E3F" w14:textId="77777777" w:rsidR="00391CF5" w:rsidRDefault="00391CF5" w:rsidP="00391CF5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3E4AE873" w14:textId="77777777" w:rsidR="00391CF5" w:rsidRDefault="00391CF5" w:rsidP="00391CF5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5AC45B24" w14:textId="77777777" w:rsidR="00391CF5" w:rsidRDefault="00391CF5" w:rsidP="00391CF5">
      <w:pPr>
        <w:pStyle w:val="Prrafodelista"/>
        <w:jc w:val="both"/>
        <w:rPr>
          <w:b/>
          <w:lang w:val="es-ES_tradnl"/>
        </w:rPr>
      </w:pPr>
    </w:p>
    <w:p w14:paraId="39E96C57" w14:textId="77777777" w:rsidR="00391CF5" w:rsidRDefault="00391CF5" w:rsidP="00391CF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E21A2D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4AEE0D89" w14:textId="77777777" w:rsidR="00391CF5" w:rsidRDefault="00391CF5" w:rsidP="00391CF5">
      <w:pPr>
        <w:pStyle w:val="Prrafodelista"/>
        <w:jc w:val="center"/>
        <w:rPr>
          <w:b/>
          <w:lang w:val="es-ES_tradnl"/>
        </w:rPr>
      </w:pPr>
    </w:p>
    <w:p w14:paraId="298A28FF" w14:textId="77777777" w:rsidR="00391CF5" w:rsidRDefault="00391CF5" w:rsidP="00391CF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34538B84" w14:textId="77777777" w:rsidR="00391CF5" w:rsidRDefault="00391CF5" w:rsidP="00391CF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041C085F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4279C794" w14:textId="77777777" w:rsidR="00391CF5" w:rsidRDefault="00391CF5" w:rsidP="00391CF5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54EA52E7" w14:textId="77777777" w:rsidR="00391CF5" w:rsidRDefault="00391CF5" w:rsidP="00391CF5">
      <w:pPr>
        <w:jc w:val="both"/>
        <w:rPr>
          <w:lang w:val="es-ES_tradnl"/>
        </w:rPr>
      </w:pPr>
    </w:p>
    <w:p w14:paraId="3C7B5577" w14:textId="77777777" w:rsidR="00391CF5" w:rsidRDefault="00391CF5" w:rsidP="00391CF5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628A7F22" w14:textId="77777777" w:rsidR="00391CF5" w:rsidRDefault="00E21A2D" w:rsidP="00391CF5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763C3170" w14:textId="77777777" w:rsidR="00391CF5" w:rsidRPr="00391CF5" w:rsidRDefault="00391CF5" w:rsidP="00AF2BFA">
      <w:pPr>
        <w:spacing w:after="0" w:line="240" w:lineRule="auto"/>
        <w:jc w:val="center"/>
        <w:rPr>
          <w:lang w:val="es-ES_tradnl"/>
        </w:rPr>
      </w:pPr>
    </w:p>
    <w:sectPr w:rsidR="00391CF5" w:rsidRPr="00391CF5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D130" w14:textId="77777777" w:rsidR="00A8136D" w:rsidRDefault="00A8136D">
      <w:pPr>
        <w:spacing w:after="0" w:line="240" w:lineRule="auto"/>
      </w:pPr>
      <w:r>
        <w:separator/>
      </w:r>
    </w:p>
  </w:endnote>
  <w:endnote w:type="continuationSeparator" w:id="0">
    <w:p w14:paraId="6204CBB6" w14:textId="77777777" w:rsidR="00A8136D" w:rsidRDefault="00A8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79B7" w14:textId="77777777" w:rsidR="00A8136D" w:rsidRDefault="00A8136D">
      <w:pPr>
        <w:spacing w:after="0" w:line="240" w:lineRule="auto"/>
      </w:pPr>
      <w:r>
        <w:separator/>
      </w:r>
    </w:p>
  </w:footnote>
  <w:footnote w:type="continuationSeparator" w:id="0">
    <w:p w14:paraId="34AFE9F2" w14:textId="77777777" w:rsidR="00A8136D" w:rsidRDefault="00A8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51E8" w14:textId="77777777" w:rsidR="0021537F" w:rsidRDefault="00343D17">
    <w:pPr>
      <w:pStyle w:val="Encabezado"/>
    </w:pPr>
    <w:r>
      <w:rPr>
        <w:noProof/>
      </w:rPr>
      <w:pict w14:anchorId="6C4C0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0931" w14:textId="77777777" w:rsidR="0021537F" w:rsidRDefault="00343D17">
    <w:pPr>
      <w:pStyle w:val="Encabezado"/>
    </w:pPr>
    <w:r>
      <w:rPr>
        <w:noProof/>
      </w:rPr>
      <w:pict w14:anchorId="3B375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115D" w14:textId="77777777" w:rsidR="0021537F" w:rsidRDefault="00343D17">
    <w:pPr>
      <w:pStyle w:val="Encabezado"/>
    </w:pPr>
    <w:r>
      <w:rPr>
        <w:noProof/>
      </w:rPr>
      <w:pict w14:anchorId="56518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JlzQvIzz2UhQP5gOOzV5zJNVCoWGKBSdMTHQCYkM4sVGMLb2ZrEr020NRA+VLqzrSMfigmR5fTKiPw0Nih+9Q==" w:salt="xx4bqLnYwDHpNGTy/jx3l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06763"/>
    <w:rsid w:val="000332C0"/>
    <w:rsid w:val="00037D6C"/>
    <w:rsid w:val="00041ADF"/>
    <w:rsid w:val="00043900"/>
    <w:rsid w:val="00044EB0"/>
    <w:rsid w:val="00051B68"/>
    <w:rsid w:val="000657D6"/>
    <w:rsid w:val="00071A7F"/>
    <w:rsid w:val="00083DEB"/>
    <w:rsid w:val="000A3387"/>
    <w:rsid w:val="000B11DF"/>
    <w:rsid w:val="000B3DAF"/>
    <w:rsid w:val="000C7604"/>
    <w:rsid w:val="000D3FD7"/>
    <w:rsid w:val="000D414F"/>
    <w:rsid w:val="000E2CB1"/>
    <w:rsid w:val="000F292F"/>
    <w:rsid w:val="00107B7A"/>
    <w:rsid w:val="00117C27"/>
    <w:rsid w:val="0012380D"/>
    <w:rsid w:val="0014063A"/>
    <w:rsid w:val="00193EF2"/>
    <w:rsid w:val="00194C5C"/>
    <w:rsid w:val="001B4923"/>
    <w:rsid w:val="001E617D"/>
    <w:rsid w:val="001F2406"/>
    <w:rsid w:val="00200256"/>
    <w:rsid w:val="002061A7"/>
    <w:rsid w:val="00211F26"/>
    <w:rsid w:val="0021537F"/>
    <w:rsid w:val="00240FA8"/>
    <w:rsid w:val="00246CF8"/>
    <w:rsid w:val="00265684"/>
    <w:rsid w:val="00276200"/>
    <w:rsid w:val="0029284A"/>
    <w:rsid w:val="002932BE"/>
    <w:rsid w:val="00296EE2"/>
    <w:rsid w:val="002C3963"/>
    <w:rsid w:val="002D3F08"/>
    <w:rsid w:val="00307BD6"/>
    <w:rsid w:val="00342B22"/>
    <w:rsid w:val="00343D17"/>
    <w:rsid w:val="0034637A"/>
    <w:rsid w:val="00350276"/>
    <w:rsid w:val="00362B6B"/>
    <w:rsid w:val="003709F4"/>
    <w:rsid w:val="00391CF5"/>
    <w:rsid w:val="00394E9F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27583"/>
    <w:rsid w:val="00430949"/>
    <w:rsid w:val="00443E47"/>
    <w:rsid w:val="0044483C"/>
    <w:rsid w:val="00444BD1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4C70"/>
    <w:rsid w:val="004B7E16"/>
    <w:rsid w:val="004C2606"/>
    <w:rsid w:val="004C527F"/>
    <w:rsid w:val="004D7989"/>
    <w:rsid w:val="004E30D9"/>
    <w:rsid w:val="004F1765"/>
    <w:rsid w:val="004F42DE"/>
    <w:rsid w:val="00515E42"/>
    <w:rsid w:val="00522C1A"/>
    <w:rsid w:val="005271B7"/>
    <w:rsid w:val="0053496A"/>
    <w:rsid w:val="00540596"/>
    <w:rsid w:val="005727E2"/>
    <w:rsid w:val="00581879"/>
    <w:rsid w:val="005A03B7"/>
    <w:rsid w:val="005A4CE4"/>
    <w:rsid w:val="005B5D53"/>
    <w:rsid w:val="005E192E"/>
    <w:rsid w:val="005F049A"/>
    <w:rsid w:val="00605B5B"/>
    <w:rsid w:val="006143D9"/>
    <w:rsid w:val="0065626E"/>
    <w:rsid w:val="0065705A"/>
    <w:rsid w:val="00690F0A"/>
    <w:rsid w:val="006913CE"/>
    <w:rsid w:val="006B12E0"/>
    <w:rsid w:val="006C6417"/>
    <w:rsid w:val="006E0607"/>
    <w:rsid w:val="006F5C6A"/>
    <w:rsid w:val="007069A0"/>
    <w:rsid w:val="0073328F"/>
    <w:rsid w:val="0074628B"/>
    <w:rsid w:val="00774BAE"/>
    <w:rsid w:val="0078172E"/>
    <w:rsid w:val="007A3FDB"/>
    <w:rsid w:val="007A44A6"/>
    <w:rsid w:val="007B2BAD"/>
    <w:rsid w:val="007B7DF3"/>
    <w:rsid w:val="007D585A"/>
    <w:rsid w:val="007D6B07"/>
    <w:rsid w:val="007E0C0E"/>
    <w:rsid w:val="007F1982"/>
    <w:rsid w:val="0082642D"/>
    <w:rsid w:val="008332F2"/>
    <w:rsid w:val="00860245"/>
    <w:rsid w:val="00864444"/>
    <w:rsid w:val="0086704C"/>
    <w:rsid w:val="0087359F"/>
    <w:rsid w:val="0089563E"/>
    <w:rsid w:val="008A0050"/>
    <w:rsid w:val="008B615F"/>
    <w:rsid w:val="008D2D88"/>
    <w:rsid w:val="008D5097"/>
    <w:rsid w:val="008F046B"/>
    <w:rsid w:val="008F5314"/>
    <w:rsid w:val="0091531C"/>
    <w:rsid w:val="00937234"/>
    <w:rsid w:val="009451C3"/>
    <w:rsid w:val="00975FA8"/>
    <w:rsid w:val="00976142"/>
    <w:rsid w:val="009945B2"/>
    <w:rsid w:val="009D4055"/>
    <w:rsid w:val="009D7859"/>
    <w:rsid w:val="009E50B8"/>
    <w:rsid w:val="00A12C8D"/>
    <w:rsid w:val="00A159C6"/>
    <w:rsid w:val="00A20E54"/>
    <w:rsid w:val="00A33B73"/>
    <w:rsid w:val="00A42862"/>
    <w:rsid w:val="00A449B1"/>
    <w:rsid w:val="00A4609D"/>
    <w:rsid w:val="00A466CB"/>
    <w:rsid w:val="00A472C2"/>
    <w:rsid w:val="00A52EF6"/>
    <w:rsid w:val="00A658BD"/>
    <w:rsid w:val="00A66F98"/>
    <w:rsid w:val="00A75962"/>
    <w:rsid w:val="00A8136D"/>
    <w:rsid w:val="00A84F7E"/>
    <w:rsid w:val="00A873B9"/>
    <w:rsid w:val="00AC36AC"/>
    <w:rsid w:val="00AD5956"/>
    <w:rsid w:val="00AF2BFA"/>
    <w:rsid w:val="00B03032"/>
    <w:rsid w:val="00B17EF9"/>
    <w:rsid w:val="00B32FE6"/>
    <w:rsid w:val="00B341D1"/>
    <w:rsid w:val="00B4582F"/>
    <w:rsid w:val="00B4754F"/>
    <w:rsid w:val="00B55F12"/>
    <w:rsid w:val="00B63421"/>
    <w:rsid w:val="00B93988"/>
    <w:rsid w:val="00BB1F49"/>
    <w:rsid w:val="00BB5883"/>
    <w:rsid w:val="00BB76B5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A31CE"/>
    <w:rsid w:val="00CD57B3"/>
    <w:rsid w:val="00CD58A8"/>
    <w:rsid w:val="00CD5DEE"/>
    <w:rsid w:val="00CE6858"/>
    <w:rsid w:val="00CF4131"/>
    <w:rsid w:val="00D00E8D"/>
    <w:rsid w:val="00D07928"/>
    <w:rsid w:val="00D14A8C"/>
    <w:rsid w:val="00D37CBC"/>
    <w:rsid w:val="00D66238"/>
    <w:rsid w:val="00D67F4B"/>
    <w:rsid w:val="00D7203D"/>
    <w:rsid w:val="00D8142C"/>
    <w:rsid w:val="00D93F7C"/>
    <w:rsid w:val="00D97579"/>
    <w:rsid w:val="00DA1318"/>
    <w:rsid w:val="00DA4CBF"/>
    <w:rsid w:val="00DC45DF"/>
    <w:rsid w:val="00DE2F0D"/>
    <w:rsid w:val="00DF0135"/>
    <w:rsid w:val="00DF2B7C"/>
    <w:rsid w:val="00E039B4"/>
    <w:rsid w:val="00E03FC8"/>
    <w:rsid w:val="00E07B78"/>
    <w:rsid w:val="00E15947"/>
    <w:rsid w:val="00E1633D"/>
    <w:rsid w:val="00E21A2D"/>
    <w:rsid w:val="00E30451"/>
    <w:rsid w:val="00E62E54"/>
    <w:rsid w:val="00E74252"/>
    <w:rsid w:val="00E812DB"/>
    <w:rsid w:val="00E82819"/>
    <w:rsid w:val="00E86EE6"/>
    <w:rsid w:val="00EB0AF1"/>
    <w:rsid w:val="00EB5AEB"/>
    <w:rsid w:val="00EB672F"/>
    <w:rsid w:val="00EC0F44"/>
    <w:rsid w:val="00EC2322"/>
    <w:rsid w:val="00EC6C99"/>
    <w:rsid w:val="00EC7CEE"/>
    <w:rsid w:val="00ED1988"/>
    <w:rsid w:val="00F13E8F"/>
    <w:rsid w:val="00F32729"/>
    <w:rsid w:val="00F3420B"/>
    <w:rsid w:val="00F45413"/>
    <w:rsid w:val="00F460A9"/>
    <w:rsid w:val="00F623C8"/>
    <w:rsid w:val="00F66CE7"/>
    <w:rsid w:val="00FA41D1"/>
    <w:rsid w:val="00FB0DD0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596775"/>
  <w15:docId w15:val="{CDB0A713-1D66-4186-AC82-C0A5CC64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E6EB7418-C75B-497F-9AE0-511F0905D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11</TotalTime>
  <Pages>2</Pages>
  <Words>468</Words>
  <Characters>2576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2016-06-16T09:53:00Z</cp:lastPrinted>
  <dcterms:created xsi:type="dcterms:W3CDTF">2020-06-24T16:34:00Z</dcterms:created>
  <dcterms:modified xsi:type="dcterms:W3CDTF">2021-07-14T08:54:00Z</dcterms:modified>
</cp:coreProperties>
</file>