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4E6C7" w14:textId="77777777" w:rsidR="00BD233A" w:rsidRDefault="00BD233A" w:rsidP="00D521A8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BD233A" w14:paraId="6307A40B" w14:textId="77777777" w:rsidTr="0050094E">
        <w:tc>
          <w:tcPr>
            <w:tcW w:w="9576" w:type="dxa"/>
          </w:tcPr>
          <w:p w14:paraId="43064812" w14:textId="77777777" w:rsidR="00BD233A" w:rsidRPr="00211F26" w:rsidRDefault="00BD233A" w:rsidP="00DA12E3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C2B01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DA12E3">
              <w:rPr>
                <w:b/>
                <w:color w:val="3E5D78" w:themeColor="accent2" w:themeShade="80"/>
                <w:sz w:val="28"/>
                <w:szCs w:val="28"/>
              </w:rPr>
              <w:t>1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581471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DA12E3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RPr="00D521A8" w14:paraId="33363D4B" w14:textId="77777777" w:rsidTr="00BD233A">
        <w:trPr>
          <w:trHeight w:val="454"/>
        </w:trPr>
        <w:tc>
          <w:tcPr>
            <w:tcW w:w="9375" w:type="dxa"/>
          </w:tcPr>
          <w:p w14:paraId="372D1B1B" w14:textId="77777777" w:rsidR="00D521A8" w:rsidRDefault="00BD233A" w:rsidP="00D521A8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Nombre del alumno:</w:t>
            </w: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r w:rsidR="00B64EF9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1039083650" w:edGrp="everyone"/>
            <w:permEnd w:id="1039083650"/>
          </w:p>
          <w:p w14:paraId="58759DDE" w14:textId="77777777" w:rsidR="00BD233A" w:rsidRPr="00D521A8" w:rsidRDefault="00BD233A" w:rsidP="00D521A8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  <w:lang w:val="en-US"/>
              </w:rPr>
            </w:pPr>
            <w:r w:rsidRPr="00D521A8"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  <w:lang w:val="en-US"/>
              </w:rPr>
              <w:t>Curso</w:t>
            </w:r>
            <w:r w:rsidRPr="00D521A8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  <w:lang w:val="en-US"/>
              </w:rPr>
              <w:t xml:space="preserve">: </w:t>
            </w:r>
            <w:r w:rsidRPr="00D521A8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 xml:space="preserve">1º </w:t>
            </w:r>
            <w:r w:rsidR="00D37CBC" w:rsidRPr="00D521A8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BACH. CC.SS.</w:t>
            </w:r>
          </w:p>
        </w:tc>
      </w:tr>
    </w:tbl>
    <w:p w14:paraId="42DA3273" w14:textId="77777777" w:rsidR="00BD233A" w:rsidRPr="00D521A8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  <w:lang w:val="en-US"/>
        </w:rPr>
      </w:pPr>
    </w:p>
    <w:p w14:paraId="47CE3534" w14:textId="77777777" w:rsidR="00BD233A" w:rsidRDefault="00BD233A" w:rsidP="00D521A8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14:paraId="34B9E067" w14:textId="77777777" w:rsidTr="00B250EA">
        <w:trPr>
          <w:trHeight w:val="1059"/>
        </w:trPr>
        <w:tc>
          <w:tcPr>
            <w:tcW w:w="9430" w:type="dxa"/>
          </w:tcPr>
          <w:p w14:paraId="4CDBD40C" w14:textId="77777777" w:rsidR="00D521A8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561785562" w:edGrp="everyone"/>
            <w:permEnd w:id="561785562"/>
          </w:p>
          <w:p w14:paraId="2862A721" w14:textId="77777777"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B64EF9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970755919" w:edGrp="everyone"/>
            <w:permEnd w:id="1970755919"/>
          </w:p>
          <w:p w14:paraId="6BB25D80" w14:textId="77777777" w:rsidR="003A31D4" w:rsidRPr="00BD233A" w:rsidRDefault="003A31D4" w:rsidP="00D521A8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B64EF9">
              <w:rPr>
                <w:rFonts w:ascii="Arial Narrow" w:eastAsia="Times New Roman" w:hAnsi="Arial Narrow"/>
                <w:color w:val="525A7D"/>
              </w:rPr>
              <w:t xml:space="preserve"> </w:t>
            </w:r>
            <w:permStart w:id="1682779531" w:edGrp="everyone"/>
            <w:r w:rsidR="00B64EF9">
              <w:rPr>
                <w:rFonts w:ascii="Arial Narrow" w:eastAsia="Times New Roman" w:hAnsi="Arial Narrow"/>
                <w:color w:val="525A7D"/>
              </w:rPr>
              <w:t xml:space="preserve"> </w:t>
            </w:r>
            <w:permEnd w:id="1682779531"/>
          </w:p>
        </w:tc>
      </w:tr>
    </w:tbl>
    <w:p w14:paraId="59E28E48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14:paraId="63794934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4995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9288"/>
      </w:tblGrid>
      <w:tr w:rsidR="0041287B" w14:paraId="554F1E6E" w14:textId="77777777" w:rsidTr="001C2048">
        <w:trPr>
          <w:trHeight w:val="7421"/>
          <w:jc w:val="center"/>
        </w:trPr>
        <w:tc>
          <w:tcPr>
            <w:tcW w:w="142" w:type="dxa"/>
            <w:shd w:val="clear" w:color="auto" w:fill="AAB0C7" w:themeFill="accent1" w:themeFillTint="99"/>
          </w:tcPr>
          <w:p w14:paraId="3EFA430E" w14:textId="77777777"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565" w:type="dxa"/>
              <w:jc w:val="center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02"/>
              <w:gridCol w:w="3770"/>
              <w:gridCol w:w="1134"/>
              <w:gridCol w:w="1559"/>
              <w:gridCol w:w="484"/>
              <w:gridCol w:w="366"/>
              <w:gridCol w:w="950"/>
            </w:tblGrid>
            <w:tr w:rsidR="005F1761" w:rsidRPr="009451C3" w14:paraId="6E3F32B1" w14:textId="77777777" w:rsidTr="005F1761">
              <w:trPr>
                <w:trHeight w:hRule="exact" w:val="394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1EB50E5" w14:textId="77777777" w:rsidR="005F1761" w:rsidRPr="009451C3" w:rsidRDefault="005F1761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B8B2EBE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58D08CB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E96F817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50B84181" w14:textId="77777777" w:rsidR="005F1761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14:paraId="47B5BFB7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2889EC2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5F1761" w:rsidRPr="009451C3" w14:paraId="5531DF80" w14:textId="77777777" w:rsidTr="005F1761">
              <w:trPr>
                <w:trHeight w:hRule="exact" w:val="394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988B5AD" w14:textId="77777777" w:rsidR="005F1761" w:rsidRPr="009451C3" w:rsidRDefault="005F1761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CAE6D9C" w14:textId="77777777" w:rsidR="005F1761" w:rsidRPr="00E068F0" w:rsidRDefault="005F1761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</w:pPr>
                  <w:r w:rsidRPr="00E068F0"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  <w:t>Troncales Generales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AAFE99E" w14:textId="77777777" w:rsidR="005F1761" w:rsidRDefault="005F176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39A2141C" w14:textId="77777777" w:rsidR="005F1761" w:rsidRDefault="005F176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bottom"/>
                </w:tcPr>
                <w:p w14:paraId="19EA5B7A" w14:textId="77777777" w:rsidR="005F1761" w:rsidRDefault="005F176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EC420F9" w14:textId="77777777" w:rsidR="005F1761" w:rsidRPr="004E30D9" w:rsidRDefault="005F1761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D50FF6" w:rsidRPr="009451C3" w14:paraId="00C762E2" w14:textId="77777777" w:rsidTr="002410C8">
              <w:trPr>
                <w:trHeight w:hRule="exact" w:val="476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55812AE" w14:textId="77777777" w:rsidR="00D50FF6" w:rsidRPr="009451C3" w:rsidRDefault="00D50FF6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</w:tcPr>
                <w:p w14:paraId="4ED18D9A" w14:textId="77777777" w:rsidR="00D50FF6" w:rsidRPr="00DC2B01" w:rsidRDefault="00D50FF6" w:rsidP="0093653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01">
                    <w:rPr>
                      <w:rFonts w:ascii="Arial" w:hAnsi="Arial" w:cs="Arial"/>
                      <w:b/>
                      <w:sz w:val="18"/>
                      <w:szCs w:val="18"/>
                    </w:rPr>
                    <w:t>1º BACH. LENGUA CASTELLANA Y LITERATURA SAVIA-15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</w:tcPr>
                <w:p w14:paraId="58323877" w14:textId="77777777" w:rsidR="00D50FF6" w:rsidRPr="00DC2B01" w:rsidRDefault="00D50FF6" w:rsidP="00DC2B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01">
                    <w:rPr>
                      <w:rFonts w:ascii="Arial" w:hAnsi="Arial" w:cs="Arial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</w:tcPr>
                <w:p w14:paraId="19AD202C" w14:textId="77777777" w:rsidR="00D50FF6" w:rsidRPr="00DC2B01" w:rsidRDefault="00D50FF6" w:rsidP="00DC2B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01">
                    <w:rPr>
                      <w:rFonts w:ascii="Arial" w:hAnsi="Arial" w:cs="Arial"/>
                      <w:sz w:val="18"/>
                      <w:szCs w:val="18"/>
                    </w:rPr>
                    <w:t>9788467576559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21B803E4" w14:textId="77777777" w:rsidR="00D50FF6" w:rsidRDefault="00894FF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37,61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B79F561" w14:textId="77777777" w:rsidR="00D50FF6" w:rsidRPr="00CF4131" w:rsidRDefault="00D50FF6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425285550" w:edGrp="everyone"/>
                  <w:permEnd w:id="1425285550"/>
                </w:p>
              </w:tc>
            </w:tr>
            <w:tr w:rsidR="00D50FF6" w:rsidRPr="009451C3" w14:paraId="029531F0" w14:textId="77777777" w:rsidTr="002410C8">
              <w:trPr>
                <w:trHeight w:hRule="exact" w:val="394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C292701" w14:textId="77777777" w:rsidR="00D50FF6" w:rsidRPr="009451C3" w:rsidRDefault="00D50FF6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</w:tcPr>
                <w:p w14:paraId="51CA4654" w14:textId="77777777" w:rsidR="00D50FF6" w:rsidRPr="00DC2B01" w:rsidRDefault="00D50FF6" w:rsidP="0093653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01">
                    <w:rPr>
                      <w:rFonts w:ascii="Arial" w:hAnsi="Arial" w:cs="Arial"/>
                      <w:b/>
                      <w:sz w:val="18"/>
                      <w:szCs w:val="18"/>
                    </w:rPr>
                    <w:t>1º BACH. FILOSOFÍA SAVIA-15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</w:tcPr>
                <w:p w14:paraId="57F8D85C" w14:textId="77777777" w:rsidR="00D50FF6" w:rsidRPr="00DC2B01" w:rsidRDefault="00D50FF6" w:rsidP="00DC2B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01">
                    <w:rPr>
                      <w:rFonts w:ascii="Arial" w:hAnsi="Arial" w:cs="Arial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</w:tcPr>
                <w:p w14:paraId="00912515" w14:textId="77777777" w:rsidR="00D50FF6" w:rsidRPr="00DC2B01" w:rsidRDefault="00D50FF6" w:rsidP="00DC2B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01">
                    <w:rPr>
                      <w:rFonts w:ascii="Arial" w:hAnsi="Arial" w:cs="Arial"/>
                      <w:sz w:val="18"/>
                      <w:szCs w:val="18"/>
                    </w:rPr>
                    <w:t>9788467576535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5B483A12" w14:textId="77777777" w:rsidR="00D50FF6" w:rsidRDefault="00894FF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37,61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CE89B27" w14:textId="77777777" w:rsidR="00D50FF6" w:rsidRPr="00CF4131" w:rsidRDefault="00D50FF6" w:rsidP="00F9305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27945382" w:edGrp="everyone"/>
                  <w:permEnd w:id="127945382"/>
                </w:p>
              </w:tc>
            </w:tr>
            <w:tr w:rsidR="00D50FF6" w:rsidRPr="009451C3" w14:paraId="485CFD61" w14:textId="77777777" w:rsidTr="002410C8">
              <w:trPr>
                <w:trHeight w:hRule="exact" w:val="530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0A986F3" w14:textId="77777777" w:rsidR="00D50FF6" w:rsidRPr="009451C3" w:rsidRDefault="00D50FF6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</w:tcPr>
                <w:p w14:paraId="72AAEC0C" w14:textId="77777777" w:rsidR="00D50FF6" w:rsidRPr="00DC2B01" w:rsidRDefault="00D50FF6" w:rsidP="0093653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01">
                    <w:rPr>
                      <w:rFonts w:ascii="Arial" w:hAnsi="Arial" w:cs="Arial"/>
                      <w:b/>
                      <w:sz w:val="18"/>
                      <w:szCs w:val="18"/>
                    </w:rPr>
                    <w:t>1º BACH. MATEMÁTICAS I (Aplicadas a las CCSS) SAVIA-15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</w:tcPr>
                <w:p w14:paraId="222E7C0D" w14:textId="77777777" w:rsidR="00D50FF6" w:rsidRPr="00DC2B01" w:rsidRDefault="00D50FF6" w:rsidP="00DC2B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01">
                    <w:rPr>
                      <w:rFonts w:ascii="Arial" w:hAnsi="Arial" w:cs="Arial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</w:tcPr>
                <w:p w14:paraId="6C59C394" w14:textId="77777777" w:rsidR="00D50FF6" w:rsidRPr="00DC2B01" w:rsidRDefault="00D50FF6" w:rsidP="00DC2B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01">
                    <w:rPr>
                      <w:rFonts w:ascii="Arial" w:hAnsi="Arial" w:cs="Arial"/>
                      <w:sz w:val="18"/>
                      <w:szCs w:val="18"/>
                    </w:rPr>
                    <w:t>9788467576573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AB10232" w14:textId="77777777" w:rsidR="00D50FF6" w:rsidRDefault="00894FF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37,61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3AE14B4" w14:textId="77777777" w:rsidR="00D50FF6" w:rsidRPr="00CF4131" w:rsidRDefault="00D50FF6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626012944" w:edGrp="everyone"/>
                  <w:permEnd w:id="626012944"/>
                </w:p>
              </w:tc>
            </w:tr>
            <w:tr w:rsidR="00D50FF6" w:rsidRPr="009451C3" w14:paraId="48AB13B5" w14:textId="77777777" w:rsidTr="002410C8">
              <w:trPr>
                <w:trHeight w:hRule="exact" w:val="480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27150B9" w14:textId="77777777" w:rsidR="00D50FF6" w:rsidRPr="009451C3" w:rsidRDefault="00D50FF6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</w:tcPr>
                <w:p w14:paraId="4032A4EB" w14:textId="77777777" w:rsidR="00D50FF6" w:rsidRPr="00D521A8" w:rsidRDefault="00D50FF6" w:rsidP="0093653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D521A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BURLINGTON MINDSET 1º BACH SB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</w:tcPr>
                <w:p w14:paraId="71EDB1CC" w14:textId="77777777" w:rsidR="00D50FF6" w:rsidRPr="00DC2B01" w:rsidRDefault="00D50FF6" w:rsidP="00DC2B0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2B01">
                    <w:rPr>
                      <w:rFonts w:ascii="Arial" w:hAnsi="Arial" w:cs="Arial"/>
                      <w:sz w:val="16"/>
                      <w:szCs w:val="16"/>
                    </w:rPr>
                    <w:t>BURLINGTON BOOKS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</w:tcPr>
                <w:p w14:paraId="46CAC490" w14:textId="77777777" w:rsidR="00D50FF6" w:rsidRPr="00DC2B01" w:rsidRDefault="00D50FF6" w:rsidP="00DC2B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01">
                    <w:rPr>
                      <w:rFonts w:ascii="Arial" w:hAnsi="Arial" w:cs="Arial"/>
                      <w:sz w:val="18"/>
                      <w:szCs w:val="18"/>
                    </w:rPr>
                    <w:t>9789925305421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6BE3A00D" w14:textId="77777777" w:rsidR="00D50FF6" w:rsidRDefault="00894FF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32,25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6800777" w14:textId="77777777" w:rsidR="00D50FF6" w:rsidRPr="00CF4131" w:rsidRDefault="00D50FF6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820599537" w:edGrp="everyone"/>
                  <w:permEnd w:id="1820599537"/>
                </w:p>
              </w:tc>
            </w:tr>
            <w:tr w:rsidR="00D50FF6" w:rsidRPr="009451C3" w14:paraId="728DA640" w14:textId="77777777" w:rsidTr="002410C8">
              <w:trPr>
                <w:trHeight w:hRule="exact" w:val="549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61FD86C" w14:textId="77777777" w:rsidR="00D50FF6" w:rsidRPr="009451C3" w:rsidRDefault="00D50FF6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</w:tcPr>
                <w:p w14:paraId="6EBEA6FC" w14:textId="77777777" w:rsidR="00D50FF6" w:rsidRPr="00D521A8" w:rsidRDefault="00D50FF6" w:rsidP="0093653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D521A8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BURLINGTON MINDSET 1º BACH WB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</w:tcPr>
                <w:p w14:paraId="23190623" w14:textId="77777777" w:rsidR="00D50FF6" w:rsidRPr="00DC2B01" w:rsidRDefault="00D50FF6" w:rsidP="00DC2B0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2B01">
                    <w:rPr>
                      <w:rFonts w:ascii="Arial" w:hAnsi="Arial" w:cs="Arial"/>
                      <w:sz w:val="16"/>
                      <w:szCs w:val="16"/>
                    </w:rPr>
                    <w:t>BURLINGTON BOOKS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</w:tcPr>
                <w:p w14:paraId="120D3878" w14:textId="77777777" w:rsidR="00D50FF6" w:rsidRPr="00DC2B01" w:rsidRDefault="00D50FF6" w:rsidP="00DC2B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01">
                    <w:rPr>
                      <w:rFonts w:ascii="Arial" w:hAnsi="Arial" w:cs="Arial"/>
                      <w:sz w:val="18"/>
                      <w:szCs w:val="18"/>
                    </w:rPr>
                    <w:t>9789925302567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203C1F93" w14:textId="77777777" w:rsidR="00D50FF6" w:rsidRDefault="00894FF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20,43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D9404EC" w14:textId="77777777" w:rsidR="00D50FF6" w:rsidRPr="00CF4131" w:rsidRDefault="00D50FF6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530930404" w:edGrp="everyone"/>
                  <w:permEnd w:id="530930404"/>
                </w:p>
              </w:tc>
            </w:tr>
            <w:tr w:rsidR="00D50FF6" w:rsidRPr="009451C3" w14:paraId="430EEAD5" w14:textId="77777777" w:rsidTr="005F1761">
              <w:trPr>
                <w:trHeight w:hRule="exact" w:val="394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F2FE142" w14:textId="77777777" w:rsidR="00D50FF6" w:rsidRPr="009451C3" w:rsidRDefault="00D50FF6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AE16C22" w14:textId="77777777" w:rsidR="00D50FF6" w:rsidRPr="00E068F0" w:rsidRDefault="00D50FF6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</w:pPr>
                  <w:r w:rsidRPr="00E068F0"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  <w:t>Troncales de Opción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4FE0EF3" w14:textId="77777777" w:rsidR="00D50FF6" w:rsidRPr="00E068F0" w:rsidRDefault="00D50FF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068F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41903567" w14:textId="77777777" w:rsidR="00D50FF6" w:rsidRPr="00E068F0" w:rsidRDefault="00D50FF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068F0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545D81F0" w14:textId="77777777" w:rsidR="00D50FF6" w:rsidRDefault="00D50FF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24EC601" w14:textId="77777777" w:rsidR="00D50FF6" w:rsidRPr="004E30D9" w:rsidRDefault="00D50FF6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D50FF6" w:rsidRPr="009451C3" w14:paraId="33FE2635" w14:textId="77777777" w:rsidTr="006E74D4">
              <w:trPr>
                <w:trHeight w:hRule="exact" w:val="450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E53B862" w14:textId="77777777" w:rsidR="00D50FF6" w:rsidRDefault="00D50FF6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CD55A9F" w14:textId="77777777" w:rsidR="00D50FF6" w:rsidRPr="00DC2B01" w:rsidRDefault="00D50FF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01">
                    <w:rPr>
                      <w:rFonts w:ascii="Arial" w:hAnsi="Arial" w:cs="Arial"/>
                      <w:b/>
                      <w:sz w:val="18"/>
                      <w:szCs w:val="18"/>
                    </w:rPr>
                    <w:t>1º BACH. HISTORIA DEL MUNDO CONTEMPORÁNEO SAVIA-15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002697F" w14:textId="77777777" w:rsidR="00D50FF6" w:rsidRPr="00DC2B01" w:rsidRDefault="00D50FF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C2B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795D78B" w14:textId="77777777" w:rsidR="00D50FF6" w:rsidRPr="00DC2B01" w:rsidRDefault="00D50FF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01">
                    <w:rPr>
                      <w:rFonts w:ascii="Arial" w:hAnsi="Arial" w:cs="Arial"/>
                      <w:sz w:val="18"/>
                      <w:szCs w:val="18"/>
                    </w:rPr>
                    <w:t>9788467576580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A7AE85B" w14:textId="77777777" w:rsidR="00D50FF6" w:rsidRDefault="00894FF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37,61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830D23C" w14:textId="77777777" w:rsidR="00D50FF6" w:rsidRPr="00CF4131" w:rsidRDefault="00D50FF6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844065132" w:edGrp="everyone"/>
                  <w:permEnd w:id="1844065132"/>
                </w:p>
              </w:tc>
            </w:tr>
            <w:tr w:rsidR="00D50FF6" w:rsidRPr="009451C3" w14:paraId="59667116" w14:textId="77777777" w:rsidTr="00DC2B01">
              <w:trPr>
                <w:trHeight w:hRule="exact" w:val="553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80C9400" w14:textId="77777777" w:rsidR="00D50FF6" w:rsidRPr="009451C3" w:rsidRDefault="00D50FF6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596882F" w14:textId="77777777" w:rsidR="00D50FF6" w:rsidRPr="00DC2B01" w:rsidRDefault="00D50FF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01">
                    <w:rPr>
                      <w:rFonts w:ascii="Arial" w:hAnsi="Arial" w:cs="Arial"/>
                      <w:b/>
                      <w:sz w:val="18"/>
                      <w:szCs w:val="18"/>
                    </w:rPr>
                    <w:t>1º BACH. ECONOMÍA SAVIA-15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AF35828" w14:textId="77777777" w:rsidR="00D50FF6" w:rsidRPr="00DC2B01" w:rsidRDefault="00D50FF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C2B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489AB48" w14:textId="77777777" w:rsidR="00D50FF6" w:rsidRPr="00DC2B01" w:rsidRDefault="00D50FF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01">
                    <w:rPr>
                      <w:rFonts w:ascii="Arial" w:hAnsi="Arial" w:cs="Arial"/>
                      <w:sz w:val="18"/>
                      <w:szCs w:val="18"/>
                    </w:rPr>
                    <w:t>9788467576542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207CBE34" w14:textId="77777777" w:rsidR="00D50FF6" w:rsidRDefault="00894FF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37,61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C998A95" w14:textId="77777777" w:rsidR="00D50FF6" w:rsidRPr="00CF4131" w:rsidRDefault="00D50FF6" w:rsidP="00F9305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928672722" w:edGrp="everyone"/>
                  <w:permEnd w:id="928672722"/>
                </w:p>
              </w:tc>
            </w:tr>
            <w:tr w:rsidR="00D50FF6" w:rsidRPr="009451C3" w14:paraId="0D79A4DD" w14:textId="77777777" w:rsidTr="005F1761">
              <w:trPr>
                <w:trHeight w:hRule="exact" w:val="394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A0D35AE" w14:textId="77777777" w:rsidR="00D50FF6" w:rsidRPr="009451C3" w:rsidRDefault="00D50FF6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7D12222" w14:textId="77777777" w:rsidR="00D50FF6" w:rsidRPr="00E068F0" w:rsidRDefault="00D50FF6">
                  <w:pPr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</w:pPr>
                  <w:r w:rsidRPr="00E068F0">
                    <w:rPr>
                      <w:rFonts w:ascii="Arial" w:hAnsi="Arial" w:cs="Arial"/>
                      <w:b/>
                      <w:bCs/>
                      <w:i/>
                      <w:color w:val="000000"/>
                    </w:rPr>
                    <w:t>Específicas Opcionales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D176EF5" w14:textId="77777777" w:rsidR="00D50FF6" w:rsidRPr="00E068F0" w:rsidRDefault="00D50FF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068F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708898A" w14:textId="77777777" w:rsidR="00D50FF6" w:rsidRPr="00E068F0" w:rsidRDefault="00D50FF6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068F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1D91597D" w14:textId="77777777" w:rsidR="00D50FF6" w:rsidRDefault="00D50FF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C22C8AE" w14:textId="77777777" w:rsidR="00D50FF6" w:rsidRPr="004E30D9" w:rsidRDefault="00D50FF6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D50FF6" w:rsidRPr="009451C3" w14:paraId="697D71B4" w14:textId="77777777" w:rsidTr="009F3951">
              <w:trPr>
                <w:trHeight w:hRule="exact" w:val="495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EB66A43" w14:textId="77777777" w:rsidR="00D50FF6" w:rsidRPr="009451C3" w:rsidRDefault="00D50FF6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71733C2" w14:textId="77777777" w:rsidR="00D50FF6" w:rsidRPr="00DC2B01" w:rsidRDefault="00D50FF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01">
                    <w:rPr>
                      <w:rFonts w:ascii="Arial" w:hAnsi="Arial" w:cs="Arial"/>
                      <w:b/>
                      <w:sz w:val="18"/>
                      <w:szCs w:val="18"/>
                    </w:rPr>
                    <w:t>1º BACH. TECNOLOGIAS DE LA INFORMACIÓN Y COMUNICACIÓN SAVIA-15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0293B6C" w14:textId="77777777" w:rsidR="00D50FF6" w:rsidRPr="00DC2B01" w:rsidRDefault="00D50FF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C2B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8D95C93" w14:textId="77777777" w:rsidR="00D50FF6" w:rsidRPr="00DC2B01" w:rsidRDefault="00D50FF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01">
                    <w:rPr>
                      <w:rFonts w:ascii="Arial" w:hAnsi="Arial" w:cs="Arial"/>
                      <w:sz w:val="18"/>
                      <w:szCs w:val="18"/>
                    </w:rPr>
                    <w:t>9788467576603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75C15209" w14:textId="77777777" w:rsidR="00D50FF6" w:rsidRDefault="00894FF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37,61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4750CEC" w14:textId="77777777" w:rsidR="00D50FF6" w:rsidRPr="00CF4131" w:rsidRDefault="00D50FF6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177367203" w:edGrp="everyone"/>
                  <w:permEnd w:id="1177367203"/>
                </w:p>
              </w:tc>
            </w:tr>
            <w:tr w:rsidR="00D50FF6" w:rsidRPr="009451C3" w14:paraId="0E9A543A" w14:textId="77777777" w:rsidTr="00DC2B01">
              <w:trPr>
                <w:trHeight w:hRule="exact" w:val="517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C7FFA88" w14:textId="77777777" w:rsidR="00D50FF6" w:rsidRPr="009451C3" w:rsidRDefault="00D50FF6" w:rsidP="00C9503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4BAFBB7" w14:textId="77777777" w:rsidR="00D50FF6" w:rsidRPr="00DC2B01" w:rsidRDefault="00D50FF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2B01">
                    <w:rPr>
                      <w:rFonts w:ascii="Arial" w:hAnsi="Arial" w:cs="Arial"/>
                      <w:b/>
                      <w:sz w:val="18"/>
                      <w:szCs w:val="18"/>
                    </w:rPr>
                    <w:t>1º BACH. RELIGIÓN SAVIA-15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45759D2" w14:textId="77777777" w:rsidR="00D50FF6" w:rsidRPr="00DC2B01" w:rsidRDefault="00D50FF6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C2B0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61DABED" w14:textId="77777777" w:rsidR="00D50FF6" w:rsidRPr="00DC2B01" w:rsidRDefault="00D50FF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2B01">
                    <w:rPr>
                      <w:rFonts w:ascii="Arial" w:hAnsi="Arial" w:cs="Arial"/>
                      <w:sz w:val="18"/>
                      <w:szCs w:val="18"/>
                    </w:rPr>
                    <w:t>9788467582383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0B596663" w14:textId="77777777" w:rsidR="00D50FF6" w:rsidRDefault="00894FF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29,17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FB99BC8" w14:textId="77777777" w:rsidR="00D50FF6" w:rsidRPr="00CF4131" w:rsidRDefault="00D50FF6" w:rsidP="0004548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31351273" w:edGrp="everyone"/>
                  <w:permEnd w:id="31351273"/>
                </w:p>
              </w:tc>
            </w:tr>
            <w:tr w:rsidR="005F1761" w:rsidRPr="003A31D4" w14:paraId="33E24AA3" w14:textId="77777777" w:rsidTr="005F1761">
              <w:trPr>
                <w:trHeight w:hRule="exact" w:val="394"/>
                <w:jc w:val="center"/>
              </w:trPr>
              <w:tc>
                <w:tcPr>
                  <w:tcW w:w="302" w:type="dxa"/>
                  <w:tcBorders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19DDF41" w14:textId="77777777" w:rsidR="005F1761" w:rsidRDefault="005F1761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308AA492" w14:textId="77777777" w:rsidR="005F1761" w:rsidRPr="003A31D4" w:rsidRDefault="005F1761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1D8345A" w14:textId="77777777" w:rsidR="005F1761" w:rsidRPr="003A31D4" w:rsidRDefault="005F1761" w:rsidP="008264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6E5D4D30" w14:textId="77777777" w:rsidR="005F1761" w:rsidRPr="003A31D4" w:rsidRDefault="005F176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0C672B3E" w14:textId="77777777" w:rsidR="005F1761" w:rsidRDefault="005F17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CF2A64A" w14:textId="77777777" w:rsidR="005F1761" w:rsidRPr="00CF4131" w:rsidRDefault="005F1761" w:rsidP="0050094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5F1761" w:rsidRPr="009451C3" w14:paraId="166622E6" w14:textId="77777777" w:rsidTr="005F1761">
              <w:trPr>
                <w:trHeight w:hRule="exact" w:val="246"/>
                <w:jc w:val="center"/>
              </w:trPr>
              <w:tc>
                <w:tcPr>
                  <w:tcW w:w="302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B561C78" w14:textId="77777777" w:rsidR="005F1761" w:rsidRPr="003A31D4" w:rsidRDefault="005F1761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463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018EE57D" w14:textId="77777777" w:rsidR="005F1761" w:rsidRPr="0082642D" w:rsidRDefault="005F1761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206A13C" w14:textId="77777777" w:rsidR="005F1761" w:rsidRPr="00002536" w:rsidRDefault="00894FF5" w:rsidP="005F1761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307,51</w:t>
                  </w:r>
                  <w:r w:rsidR="005F1761" w:rsidRPr="00002536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€</w:t>
                  </w:r>
                </w:p>
                <w:p w14:paraId="336456D0" w14:textId="77777777" w:rsidR="005F1761" w:rsidRDefault="005F176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B632A9A" w14:textId="77777777" w:rsidR="005F1761" w:rsidRPr="0045356D" w:rsidRDefault="005F1761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3A31D4" w:rsidRPr="009451C3" w14:paraId="488A7D54" w14:textId="77777777" w:rsidTr="005F1761">
              <w:trPr>
                <w:trHeight w:val="317"/>
                <w:jc w:val="center"/>
              </w:trPr>
              <w:tc>
                <w:tcPr>
                  <w:tcW w:w="302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75599EF" w14:textId="77777777"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6947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59FF517F" w14:textId="77777777" w:rsidR="003A31D4" w:rsidRPr="00194C5C" w:rsidRDefault="003A31D4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14:paraId="32E64FA7" w14:textId="77777777" w:rsidR="003A31D4" w:rsidRPr="00E812DB" w:rsidRDefault="00B64EF9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377701377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377701377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3A31D4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3A31D4" w:rsidRPr="009451C3" w14:paraId="5217049B" w14:textId="77777777" w:rsidTr="005F1761">
              <w:trPr>
                <w:trHeight w:hRule="exact" w:val="341"/>
                <w:jc w:val="center"/>
              </w:trPr>
              <w:tc>
                <w:tcPr>
                  <w:tcW w:w="302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3F6DA2F" w14:textId="77777777"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2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301CE84F" w14:textId="77777777" w:rsidR="003A31D4" w:rsidRPr="00194C5C" w:rsidRDefault="003A31D4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14:paraId="6008F11E" w14:textId="77777777" w:rsidR="003A31D4" w:rsidRPr="00194C5C" w:rsidRDefault="003A31D4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14:paraId="5818A00C" w14:textId="77777777" w:rsidR="00774BAE" w:rsidRDefault="00774BAE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43C0E239" w14:textId="77777777" w:rsidR="00C9503F" w:rsidRDefault="00C9503F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59B373D4" w14:textId="77777777" w:rsidR="0045356D" w:rsidRDefault="0045356D" w:rsidP="00F66CE7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permStart w:id="1007772025" w:edGrp="everyone"/>
            <w:r w:rsidR="00B64EF9">
              <w:t xml:space="preserve"> </w:t>
            </w:r>
            <w:r w:rsidRPr="0045356D">
              <w:t xml:space="preserve"> </w:t>
            </w:r>
            <w:r w:rsidR="00D521A8">
              <w:t xml:space="preserve">      </w:t>
            </w:r>
            <w:r w:rsidRPr="0045356D">
              <w:t xml:space="preserve"> </w:t>
            </w:r>
            <w:permEnd w:id="1007772025"/>
            <w:r w:rsidRPr="0045356D">
              <w:t>libros</w:t>
            </w:r>
          </w:p>
          <w:p w14:paraId="546F8506" w14:textId="77777777" w:rsidR="0045356D" w:rsidRPr="0045356D" w:rsidRDefault="0045356D" w:rsidP="00D521A8">
            <w:pPr>
              <w:pStyle w:val="Listaconvietas"/>
            </w:pPr>
            <w:r w:rsidRPr="0045356D">
              <w:t>Firmado:</w:t>
            </w:r>
            <w:r>
              <w:t xml:space="preserve"> </w:t>
            </w:r>
            <w:permStart w:id="1685268681" w:edGrp="everyone"/>
            <w:r w:rsidR="00B64EF9">
              <w:t xml:space="preserve">    </w:t>
            </w:r>
            <w:permEnd w:id="1685268681"/>
            <w:r w:rsidR="00B64EF9">
              <w:t xml:space="preserve"> </w:t>
            </w:r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14:paraId="217B1D62" w14:textId="77777777" w:rsidTr="00BD233A">
        <w:trPr>
          <w:trHeight w:val="1562"/>
        </w:trPr>
        <w:tc>
          <w:tcPr>
            <w:tcW w:w="9494" w:type="dxa"/>
            <w:vAlign w:val="center"/>
          </w:tcPr>
          <w:p w14:paraId="574F4756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  <w:t>Colegio Santa María de los Apóstoles</w:t>
            </w:r>
          </w:p>
          <w:p w14:paraId="1770A53B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Calle Madre Nazaria, 5</w:t>
            </w:r>
          </w:p>
          <w:p w14:paraId="577F8CFE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28044, Madrid</w:t>
            </w:r>
          </w:p>
          <w:p w14:paraId="5350CDD4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sym w:font="Wingdings" w:char="F028"/>
            </w: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 xml:space="preserve"> 91 462 74 11</w:t>
            </w:r>
          </w:p>
          <w:p w14:paraId="5DF52AE3" w14:textId="77777777" w:rsidR="00774BAE" w:rsidRDefault="00774BAE" w:rsidP="00774BAE">
            <w:pPr>
              <w:spacing w:after="0" w:line="240" w:lineRule="auto"/>
              <w:jc w:val="center"/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info@colegiosma.com</w:t>
            </w:r>
          </w:p>
        </w:tc>
      </w:tr>
    </w:tbl>
    <w:p w14:paraId="0B23070E" w14:textId="77777777" w:rsidR="00480B68" w:rsidRDefault="00480B68" w:rsidP="00AF2BFA">
      <w:pPr>
        <w:spacing w:after="0" w:line="240" w:lineRule="auto"/>
        <w:jc w:val="center"/>
      </w:pPr>
    </w:p>
    <w:p w14:paraId="59D25E61" w14:textId="77777777" w:rsidR="00D521A8" w:rsidRDefault="00D521A8" w:rsidP="00D521A8">
      <w:r>
        <w:rPr>
          <w:lang w:val="es-ES_tradnl"/>
        </w:rPr>
        <w:lastRenderedPageBreak/>
        <w:t>Estimadas familias:</w:t>
      </w:r>
    </w:p>
    <w:p w14:paraId="767B9536" w14:textId="77777777" w:rsidR="00D521A8" w:rsidRDefault="00D521A8" w:rsidP="00D521A8">
      <w:pPr>
        <w:jc w:val="both"/>
        <w:rPr>
          <w:lang w:val="es-ES_tradnl"/>
        </w:rPr>
      </w:pPr>
      <w:r>
        <w:rPr>
          <w:lang w:val="es-ES_tradnl"/>
        </w:rPr>
        <w:t>Estamos organizando y preparando el inicio del próximo curso escolar y nuestra intención es facilitarles dicho comienzo.</w:t>
      </w:r>
    </w:p>
    <w:p w14:paraId="7E1840FC" w14:textId="77777777" w:rsidR="00D521A8" w:rsidRDefault="00D521A8" w:rsidP="00D521A8">
      <w:pPr>
        <w:jc w:val="both"/>
        <w:rPr>
          <w:lang w:val="es-ES_tradnl"/>
        </w:rPr>
      </w:pPr>
      <w:r>
        <w:rPr>
          <w:lang w:val="es-ES_tradnl"/>
        </w:rPr>
        <w:t>Como el curso anterior, este año vamos a seguir potenciando la posibilidad de que ustedes puedan comprar los libros de texto de sus hijos en el Centro.</w:t>
      </w:r>
    </w:p>
    <w:p w14:paraId="0381F3DE" w14:textId="77777777" w:rsidR="00D521A8" w:rsidRDefault="00D521A8" w:rsidP="00D521A8">
      <w:pPr>
        <w:jc w:val="both"/>
        <w:rPr>
          <w:lang w:val="es-ES_tradnl"/>
        </w:rPr>
      </w:pPr>
      <w:r>
        <w:rPr>
          <w:lang w:val="es-ES_tradnl"/>
        </w:rPr>
        <w:t>Desde la plataforma Educamos</w:t>
      </w:r>
      <w:r w:rsidR="000E5032">
        <w:rPr>
          <w:lang w:val="es-ES_tradnl"/>
        </w:rPr>
        <w:t xml:space="preserve"> </w:t>
      </w:r>
      <w:r w:rsidR="00824809">
        <w:rPr>
          <w:lang w:val="es-ES_tradnl"/>
        </w:rPr>
        <w:t>o</w:t>
      </w:r>
      <w:r w:rsidR="000E5032">
        <w:rPr>
          <w:lang w:val="es-ES_tradnl"/>
        </w:rPr>
        <w:t xml:space="preserve"> la página web del centro</w:t>
      </w:r>
      <w:r>
        <w:rPr>
          <w:lang w:val="es-ES_tradnl"/>
        </w:rPr>
        <w:t xml:space="preserve"> pueden descargarse el documento de petición, con la relación de los libros que va a necesitar el alumno para el próximo curso en la que podrá señalar los que le interesen.</w:t>
      </w:r>
    </w:p>
    <w:p w14:paraId="2B7549EA" w14:textId="77777777" w:rsidR="00D521A8" w:rsidRDefault="00D521A8" w:rsidP="00D521A8">
      <w:pPr>
        <w:jc w:val="both"/>
        <w:rPr>
          <w:lang w:val="es-ES_tradnl"/>
        </w:rPr>
      </w:pPr>
      <w:r>
        <w:rPr>
          <w:lang w:val="es-ES_tradnl"/>
        </w:rPr>
        <w:t>El proceso de solicitud es el siguiente:</w:t>
      </w:r>
    </w:p>
    <w:p w14:paraId="4DA16DAC" w14:textId="77777777" w:rsidR="00D521A8" w:rsidRDefault="00D521A8" w:rsidP="00D521A8">
      <w:pPr>
        <w:pStyle w:val="Prrafodelista"/>
        <w:numPr>
          <w:ilvl w:val="0"/>
          <w:numId w:val="31"/>
        </w:numPr>
        <w:jc w:val="both"/>
        <w:rPr>
          <w:rStyle w:val="Hipervnculo"/>
        </w:rPr>
      </w:pPr>
      <w:r>
        <w:rPr>
          <w:lang w:val="es-ES_tradnl"/>
        </w:rPr>
        <w:t xml:space="preserve">Una vez marcados los libros que interesan y sumado el  importe a ingresar, la </w:t>
      </w:r>
      <w:r>
        <w:rPr>
          <w:u w:val="single"/>
          <w:lang w:val="es-ES_tradnl"/>
        </w:rPr>
        <w:t xml:space="preserve">solicitud se enviará por correo electrónico a </w:t>
      </w:r>
      <w:hyperlink r:id="rId9" w:history="1">
        <w:r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</w:p>
    <w:p w14:paraId="44F94D41" w14:textId="77777777" w:rsidR="00D521A8" w:rsidRDefault="00D521A8" w:rsidP="00D521A8">
      <w:pPr>
        <w:pStyle w:val="Prrafodelista"/>
        <w:jc w:val="both"/>
      </w:pPr>
    </w:p>
    <w:p w14:paraId="2B15946D" w14:textId="77777777" w:rsidR="00D521A8" w:rsidRDefault="00D521A8" w:rsidP="00D521A8">
      <w:pPr>
        <w:pStyle w:val="Prrafodelista"/>
        <w:jc w:val="center"/>
        <w:rPr>
          <w:b/>
          <w:lang w:val="es-ES_tradnl"/>
        </w:rPr>
      </w:pPr>
      <w:r>
        <w:rPr>
          <w:b/>
          <w:lang w:val="es-ES_tradnl"/>
        </w:rPr>
        <w:t>(PUEDES ENVIAR LA SOLICITUD PARA RESERVAR TUS LIBROS HASTA EL 31 DE AGOSTO DE 202</w:t>
      </w:r>
      <w:r w:rsidR="00DA12E3">
        <w:rPr>
          <w:b/>
          <w:lang w:val="es-ES_tradnl"/>
        </w:rPr>
        <w:t>1</w:t>
      </w:r>
      <w:r>
        <w:rPr>
          <w:b/>
          <w:lang w:val="es-ES_tradnl"/>
        </w:rPr>
        <w:t>).</w:t>
      </w:r>
    </w:p>
    <w:p w14:paraId="75EBDCF5" w14:textId="77777777" w:rsidR="00D521A8" w:rsidRDefault="00D521A8" w:rsidP="00D521A8">
      <w:pPr>
        <w:pStyle w:val="Prrafodelista"/>
        <w:jc w:val="center"/>
        <w:rPr>
          <w:b/>
          <w:lang w:val="es-ES_tradnl"/>
        </w:rPr>
      </w:pPr>
    </w:p>
    <w:p w14:paraId="74888827" w14:textId="77777777" w:rsidR="00D521A8" w:rsidRDefault="00D521A8" w:rsidP="00D521A8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Se realizará el ingreso o transferencia bancaria a la cuenta del Colegio Santa María de los Apóstoles</w:t>
      </w:r>
    </w:p>
    <w:p w14:paraId="34DC48C3" w14:textId="77777777" w:rsidR="00D521A8" w:rsidRDefault="00D521A8" w:rsidP="00D521A8">
      <w:pPr>
        <w:pStyle w:val="Prrafodelista"/>
        <w:numPr>
          <w:ilvl w:val="0"/>
          <w:numId w:val="32"/>
        </w:numPr>
        <w:jc w:val="both"/>
        <w:rPr>
          <w:b/>
          <w:lang w:val="es-ES_tradnl"/>
        </w:rPr>
      </w:pPr>
      <w:r>
        <w:rPr>
          <w:b/>
          <w:lang w:val="es-ES_tradnl"/>
        </w:rPr>
        <w:t xml:space="preserve"> Banco Santander:  ES82 0075 0073 8306 0071 2028 </w:t>
      </w:r>
    </w:p>
    <w:p w14:paraId="01E03FC7" w14:textId="77777777" w:rsidR="00D521A8" w:rsidRDefault="00D521A8" w:rsidP="00D521A8">
      <w:pPr>
        <w:pStyle w:val="Prrafodelista"/>
        <w:numPr>
          <w:ilvl w:val="0"/>
          <w:numId w:val="32"/>
        </w:numPr>
        <w:jc w:val="both"/>
        <w:rPr>
          <w:b/>
        </w:rPr>
      </w:pPr>
      <w:r>
        <w:rPr>
          <w:b/>
          <w:lang w:val="es-ES_tradnl"/>
        </w:rPr>
        <w:t xml:space="preserve"> Bankia: </w:t>
      </w:r>
      <w:r>
        <w:rPr>
          <w:b/>
        </w:rPr>
        <w:t>ES23 2038 1033 4260 0008 8223</w:t>
      </w:r>
    </w:p>
    <w:p w14:paraId="12FB6E17" w14:textId="77777777" w:rsidR="00D521A8" w:rsidRDefault="00D521A8" w:rsidP="00D521A8">
      <w:pPr>
        <w:pStyle w:val="Prrafodelista"/>
        <w:jc w:val="both"/>
        <w:rPr>
          <w:b/>
          <w:lang w:val="es-ES_tradnl"/>
        </w:rPr>
      </w:pPr>
    </w:p>
    <w:p w14:paraId="52BB360F" w14:textId="77777777" w:rsidR="00D521A8" w:rsidRDefault="00D521A8" w:rsidP="00D521A8">
      <w:pPr>
        <w:pStyle w:val="Prrafodelista"/>
        <w:jc w:val="center"/>
        <w:rPr>
          <w:b/>
          <w:lang w:val="es-ES_tradnl"/>
        </w:rPr>
      </w:pPr>
      <w:r>
        <w:rPr>
          <w:b/>
          <w:lang w:val="es-ES_tradnl"/>
        </w:rPr>
        <w:t>(PUEDES ENVIAR EL JUSTIFICANTE DE PAGO HASTA EL 31 DE AGOSTO DE 202</w:t>
      </w:r>
      <w:r w:rsidR="00DA12E3">
        <w:rPr>
          <w:b/>
          <w:lang w:val="es-ES_tradnl"/>
        </w:rPr>
        <w:t>1</w:t>
      </w:r>
      <w:r>
        <w:rPr>
          <w:b/>
          <w:lang w:val="es-ES_tradnl"/>
        </w:rPr>
        <w:t>).</w:t>
      </w:r>
    </w:p>
    <w:p w14:paraId="7315B5C9" w14:textId="77777777" w:rsidR="00D521A8" w:rsidRDefault="00D521A8" w:rsidP="00D521A8">
      <w:pPr>
        <w:pStyle w:val="Prrafodelista"/>
        <w:jc w:val="center"/>
        <w:rPr>
          <w:b/>
          <w:lang w:val="es-ES_tradnl"/>
        </w:rPr>
      </w:pPr>
    </w:p>
    <w:p w14:paraId="22EBE625" w14:textId="77777777" w:rsidR="00D521A8" w:rsidRDefault="00D521A8" w:rsidP="00D521A8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Desde el 1 de Septiembre se atenderán por orden de recepción de la solicitud y el abono, la entrega de dichos libros. Para ello nos pondremos en contacto con ustedes para acordar el día y la hora de recogida.</w:t>
      </w:r>
    </w:p>
    <w:p w14:paraId="4EE8D250" w14:textId="77777777" w:rsidR="00D521A8" w:rsidRDefault="00D521A8" w:rsidP="00D521A8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Hasta el 11 de Septiembre dispondremos de este servicio. Para todos los que con anterioridad no habéis realizado la reserva, debéis mandar la solicitud y el justificante de abono junto, para posteriormente recogerlos en el día y fecha acordados.</w:t>
      </w:r>
    </w:p>
    <w:p w14:paraId="54D91BBB" w14:textId="77777777" w:rsidR="00D521A8" w:rsidRDefault="00D521A8" w:rsidP="00D521A8">
      <w:pPr>
        <w:jc w:val="both"/>
        <w:rPr>
          <w:lang w:val="es-ES_tradnl"/>
        </w:rPr>
      </w:pPr>
      <w:r>
        <w:rPr>
          <w:lang w:val="es-ES_tradnl"/>
        </w:rPr>
        <w:t>Esperamos que este servicio que presta el Centro sea de su interés. Es nuestra intención que entre todos hagamos una enseñanza mejor y de más calidad.</w:t>
      </w:r>
    </w:p>
    <w:p w14:paraId="2809B884" w14:textId="77777777" w:rsidR="00D521A8" w:rsidRDefault="00D521A8" w:rsidP="00D521A8">
      <w:pPr>
        <w:jc w:val="both"/>
        <w:rPr>
          <w:lang w:val="es-ES_tradnl"/>
        </w:rPr>
      </w:pPr>
      <w:r>
        <w:rPr>
          <w:lang w:val="es-ES_tradnl"/>
        </w:rPr>
        <w:t>Saludos cordiales.</w:t>
      </w:r>
    </w:p>
    <w:p w14:paraId="17F862CB" w14:textId="77777777" w:rsidR="00D521A8" w:rsidRDefault="00D521A8" w:rsidP="00D521A8">
      <w:pPr>
        <w:jc w:val="both"/>
        <w:rPr>
          <w:lang w:val="es-ES_tradnl"/>
        </w:rPr>
      </w:pPr>
    </w:p>
    <w:p w14:paraId="2EF2BA1F" w14:textId="77777777" w:rsidR="00D521A8" w:rsidRDefault="00D521A8" w:rsidP="00D521A8">
      <w:pPr>
        <w:spacing w:after="0" w:line="240" w:lineRule="auto"/>
        <w:jc w:val="right"/>
        <w:rPr>
          <w:b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b/>
          <w:lang w:val="es-ES_tradnl"/>
        </w:rPr>
        <w:t>DIRECTORA GENERAL</w:t>
      </w:r>
    </w:p>
    <w:p w14:paraId="30DB0FD4" w14:textId="77777777" w:rsidR="00D521A8" w:rsidRDefault="00F679F3" w:rsidP="00D521A8">
      <w:pPr>
        <w:spacing w:after="0" w:line="240" w:lineRule="auto"/>
        <w:jc w:val="right"/>
        <w:rPr>
          <w:lang w:val="es-ES_tradnl"/>
        </w:rPr>
      </w:pPr>
      <w:r>
        <w:rPr>
          <w:lang w:val="es-ES_tradnl"/>
        </w:rPr>
        <w:t>Esther Hernanz Gila</w:t>
      </w:r>
    </w:p>
    <w:p w14:paraId="5EFB0650" w14:textId="77777777" w:rsidR="00D521A8" w:rsidRPr="00D521A8" w:rsidRDefault="00D521A8" w:rsidP="00AF2BFA">
      <w:pPr>
        <w:spacing w:after="0" w:line="240" w:lineRule="auto"/>
        <w:jc w:val="center"/>
        <w:rPr>
          <w:lang w:val="es-ES_tradnl"/>
        </w:rPr>
      </w:pPr>
    </w:p>
    <w:sectPr w:rsidR="00D521A8" w:rsidRPr="00D521A8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E1128" w14:textId="77777777" w:rsidR="00686837" w:rsidRDefault="00686837">
      <w:pPr>
        <w:spacing w:after="0" w:line="240" w:lineRule="auto"/>
      </w:pPr>
      <w:r>
        <w:separator/>
      </w:r>
    </w:p>
  </w:endnote>
  <w:endnote w:type="continuationSeparator" w:id="0">
    <w:p w14:paraId="781D3336" w14:textId="77777777" w:rsidR="00686837" w:rsidRDefault="0068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E2425" w14:textId="77777777" w:rsidR="00686837" w:rsidRDefault="00686837">
      <w:pPr>
        <w:spacing w:after="0" w:line="240" w:lineRule="auto"/>
      </w:pPr>
      <w:r>
        <w:separator/>
      </w:r>
    </w:p>
  </w:footnote>
  <w:footnote w:type="continuationSeparator" w:id="0">
    <w:p w14:paraId="56A06DA7" w14:textId="77777777" w:rsidR="00686837" w:rsidRDefault="00686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01378" w14:textId="77777777" w:rsidR="0021537F" w:rsidRDefault="00D74AF7">
    <w:pPr>
      <w:pStyle w:val="Encabezado"/>
    </w:pPr>
    <w:r>
      <w:rPr>
        <w:noProof/>
      </w:rPr>
      <w:pict w14:anchorId="1D958E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CF808" w14:textId="77777777" w:rsidR="0021537F" w:rsidRDefault="00D74AF7">
    <w:pPr>
      <w:pStyle w:val="Encabezado"/>
    </w:pPr>
    <w:r>
      <w:rPr>
        <w:noProof/>
      </w:rPr>
      <w:pict w14:anchorId="0D949C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4706C" w14:textId="77777777" w:rsidR="0021537F" w:rsidRDefault="00D74AF7">
    <w:pPr>
      <w:pStyle w:val="Encabezado"/>
    </w:pPr>
    <w:r>
      <w:rPr>
        <w:noProof/>
      </w:rPr>
      <w:pict w14:anchorId="194E4D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OQjJiVMyeT+SUlpZp6ZXY0bcdBerxagxHR8dABEaJjQylU4gpxBSXYQXDKxjVMWW+11mWGhIs1YBRknH0oAY7w==" w:salt="ZznZ6ND+Iux279PYB1x4mA==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42D"/>
    <w:rsid w:val="00001E2F"/>
    <w:rsid w:val="00002536"/>
    <w:rsid w:val="0000494D"/>
    <w:rsid w:val="000332C0"/>
    <w:rsid w:val="00037D6C"/>
    <w:rsid w:val="000413B5"/>
    <w:rsid w:val="00041ADF"/>
    <w:rsid w:val="00043900"/>
    <w:rsid w:val="00044EB0"/>
    <w:rsid w:val="00051B68"/>
    <w:rsid w:val="00063B6F"/>
    <w:rsid w:val="000657D6"/>
    <w:rsid w:val="00071A7F"/>
    <w:rsid w:val="00083DEB"/>
    <w:rsid w:val="00084088"/>
    <w:rsid w:val="000B11DF"/>
    <w:rsid w:val="000B3DAF"/>
    <w:rsid w:val="000C7604"/>
    <w:rsid w:val="000D3FD7"/>
    <w:rsid w:val="000D414F"/>
    <w:rsid w:val="000E5032"/>
    <w:rsid w:val="00107B7A"/>
    <w:rsid w:val="00117C27"/>
    <w:rsid w:val="0012380D"/>
    <w:rsid w:val="001851DE"/>
    <w:rsid w:val="00193EF2"/>
    <w:rsid w:val="00194C5C"/>
    <w:rsid w:val="001B4923"/>
    <w:rsid w:val="001C2048"/>
    <w:rsid w:val="00200256"/>
    <w:rsid w:val="002061A7"/>
    <w:rsid w:val="00211F26"/>
    <w:rsid w:val="0021537F"/>
    <w:rsid w:val="00240FA8"/>
    <w:rsid w:val="00246CF8"/>
    <w:rsid w:val="00265684"/>
    <w:rsid w:val="00276200"/>
    <w:rsid w:val="002932BE"/>
    <w:rsid w:val="00296EE2"/>
    <w:rsid w:val="002C3963"/>
    <w:rsid w:val="002D3F08"/>
    <w:rsid w:val="002E78AD"/>
    <w:rsid w:val="00307BD6"/>
    <w:rsid w:val="0032754A"/>
    <w:rsid w:val="00342B22"/>
    <w:rsid w:val="0034637A"/>
    <w:rsid w:val="00350276"/>
    <w:rsid w:val="00362B6B"/>
    <w:rsid w:val="003A31D4"/>
    <w:rsid w:val="003A4CE9"/>
    <w:rsid w:val="003A5905"/>
    <w:rsid w:val="003B2A7C"/>
    <w:rsid w:val="003E1F7F"/>
    <w:rsid w:val="004028B1"/>
    <w:rsid w:val="0040334B"/>
    <w:rsid w:val="0041287B"/>
    <w:rsid w:val="00421314"/>
    <w:rsid w:val="004405F3"/>
    <w:rsid w:val="004462A5"/>
    <w:rsid w:val="00450711"/>
    <w:rsid w:val="0045356D"/>
    <w:rsid w:val="00454E7B"/>
    <w:rsid w:val="00467454"/>
    <w:rsid w:val="00471EC5"/>
    <w:rsid w:val="00476E2C"/>
    <w:rsid w:val="00480B68"/>
    <w:rsid w:val="00486B83"/>
    <w:rsid w:val="00494038"/>
    <w:rsid w:val="00496084"/>
    <w:rsid w:val="00496EAA"/>
    <w:rsid w:val="004A4C70"/>
    <w:rsid w:val="004C2606"/>
    <w:rsid w:val="004C527F"/>
    <w:rsid w:val="004E30D9"/>
    <w:rsid w:val="004F1765"/>
    <w:rsid w:val="004F187E"/>
    <w:rsid w:val="004F42DE"/>
    <w:rsid w:val="00522C1A"/>
    <w:rsid w:val="005271B7"/>
    <w:rsid w:val="00540596"/>
    <w:rsid w:val="005727E2"/>
    <w:rsid w:val="00581471"/>
    <w:rsid w:val="00581879"/>
    <w:rsid w:val="005A03B7"/>
    <w:rsid w:val="005A4CE4"/>
    <w:rsid w:val="005F049A"/>
    <w:rsid w:val="005F1761"/>
    <w:rsid w:val="00605B5B"/>
    <w:rsid w:val="0065626E"/>
    <w:rsid w:val="0065705A"/>
    <w:rsid w:val="0065777A"/>
    <w:rsid w:val="0068181F"/>
    <w:rsid w:val="00686837"/>
    <w:rsid w:val="006B12E0"/>
    <w:rsid w:val="006E0607"/>
    <w:rsid w:val="006F5C6A"/>
    <w:rsid w:val="007069A0"/>
    <w:rsid w:val="0073328F"/>
    <w:rsid w:val="0074331C"/>
    <w:rsid w:val="0074628B"/>
    <w:rsid w:val="00755205"/>
    <w:rsid w:val="00774BAE"/>
    <w:rsid w:val="007815EB"/>
    <w:rsid w:val="0078172E"/>
    <w:rsid w:val="00782FE8"/>
    <w:rsid w:val="007A44A6"/>
    <w:rsid w:val="007B2BAD"/>
    <w:rsid w:val="007B7DF3"/>
    <w:rsid w:val="007E0C0E"/>
    <w:rsid w:val="00824809"/>
    <w:rsid w:val="0082642D"/>
    <w:rsid w:val="008332F2"/>
    <w:rsid w:val="00860245"/>
    <w:rsid w:val="00864444"/>
    <w:rsid w:val="0086704C"/>
    <w:rsid w:val="0087359F"/>
    <w:rsid w:val="00894FF5"/>
    <w:rsid w:val="0089563E"/>
    <w:rsid w:val="008A0050"/>
    <w:rsid w:val="008D2D88"/>
    <w:rsid w:val="008D5097"/>
    <w:rsid w:val="008F046B"/>
    <w:rsid w:val="0091531C"/>
    <w:rsid w:val="00937234"/>
    <w:rsid w:val="009451C3"/>
    <w:rsid w:val="00975FA8"/>
    <w:rsid w:val="009945B2"/>
    <w:rsid w:val="009D4055"/>
    <w:rsid w:val="009D7859"/>
    <w:rsid w:val="009E50B8"/>
    <w:rsid w:val="00A12C8D"/>
    <w:rsid w:val="00A159C6"/>
    <w:rsid w:val="00A20E54"/>
    <w:rsid w:val="00A33B73"/>
    <w:rsid w:val="00A42862"/>
    <w:rsid w:val="00A4609D"/>
    <w:rsid w:val="00A466CB"/>
    <w:rsid w:val="00A472C2"/>
    <w:rsid w:val="00A52EF6"/>
    <w:rsid w:val="00A658BD"/>
    <w:rsid w:val="00A66F98"/>
    <w:rsid w:val="00A75962"/>
    <w:rsid w:val="00A84F7E"/>
    <w:rsid w:val="00A873B9"/>
    <w:rsid w:val="00AC0EC7"/>
    <w:rsid w:val="00AF2BFA"/>
    <w:rsid w:val="00AF2CD0"/>
    <w:rsid w:val="00B03032"/>
    <w:rsid w:val="00B17EF9"/>
    <w:rsid w:val="00B32FE6"/>
    <w:rsid w:val="00B341D1"/>
    <w:rsid w:val="00B4582F"/>
    <w:rsid w:val="00B4754F"/>
    <w:rsid w:val="00B55F12"/>
    <w:rsid w:val="00B63421"/>
    <w:rsid w:val="00B64EF9"/>
    <w:rsid w:val="00B72F3D"/>
    <w:rsid w:val="00BA5DF2"/>
    <w:rsid w:val="00BB1F49"/>
    <w:rsid w:val="00BB5883"/>
    <w:rsid w:val="00BB76B5"/>
    <w:rsid w:val="00BD233A"/>
    <w:rsid w:val="00BF2F7B"/>
    <w:rsid w:val="00C04B6E"/>
    <w:rsid w:val="00C06E1A"/>
    <w:rsid w:val="00C21B76"/>
    <w:rsid w:val="00C638F3"/>
    <w:rsid w:val="00C63929"/>
    <w:rsid w:val="00C658BC"/>
    <w:rsid w:val="00C70981"/>
    <w:rsid w:val="00C9503F"/>
    <w:rsid w:val="00CD57B3"/>
    <w:rsid w:val="00CD58A8"/>
    <w:rsid w:val="00CE6858"/>
    <w:rsid w:val="00CF4131"/>
    <w:rsid w:val="00D07928"/>
    <w:rsid w:val="00D14A8C"/>
    <w:rsid w:val="00D37CBC"/>
    <w:rsid w:val="00D50FF6"/>
    <w:rsid w:val="00D521A8"/>
    <w:rsid w:val="00D66238"/>
    <w:rsid w:val="00D67F4B"/>
    <w:rsid w:val="00D7203D"/>
    <w:rsid w:val="00D74AF7"/>
    <w:rsid w:val="00D8142C"/>
    <w:rsid w:val="00D93F7C"/>
    <w:rsid w:val="00D97579"/>
    <w:rsid w:val="00DA12E3"/>
    <w:rsid w:val="00DA1318"/>
    <w:rsid w:val="00DA4CBF"/>
    <w:rsid w:val="00DC2B01"/>
    <w:rsid w:val="00DC45DF"/>
    <w:rsid w:val="00DF0135"/>
    <w:rsid w:val="00DF2B7C"/>
    <w:rsid w:val="00E039B4"/>
    <w:rsid w:val="00E03FC8"/>
    <w:rsid w:val="00E068F0"/>
    <w:rsid w:val="00E15947"/>
    <w:rsid w:val="00E1633D"/>
    <w:rsid w:val="00E30451"/>
    <w:rsid w:val="00E418B3"/>
    <w:rsid w:val="00E62E54"/>
    <w:rsid w:val="00E812DB"/>
    <w:rsid w:val="00E86EE6"/>
    <w:rsid w:val="00EB0AF1"/>
    <w:rsid w:val="00EB5AEB"/>
    <w:rsid w:val="00EB672F"/>
    <w:rsid w:val="00EC0F44"/>
    <w:rsid w:val="00EC2322"/>
    <w:rsid w:val="00EC6C99"/>
    <w:rsid w:val="00EC7CEE"/>
    <w:rsid w:val="00F13E8F"/>
    <w:rsid w:val="00F1568E"/>
    <w:rsid w:val="00F32729"/>
    <w:rsid w:val="00F45413"/>
    <w:rsid w:val="00F460A9"/>
    <w:rsid w:val="00F623C8"/>
    <w:rsid w:val="00F66CE7"/>
    <w:rsid w:val="00F679F3"/>
    <w:rsid w:val="00F9305A"/>
    <w:rsid w:val="00FA41D1"/>
    <w:rsid w:val="00FB0DD0"/>
    <w:rsid w:val="00FC18EF"/>
    <w:rsid w:val="00FD51D8"/>
    <w:rsid w:val="00FE6C6F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8BF6043"/>
  <w15:docId w15:val="{990B2345-CEC6-44A9-BAB9-63E12629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5F86A902-2545-4A35-B509-2CC07561E4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13</TotalTime>
  <Pages>2</Pages>
  <Words>475</Words>
  <Characters>2613</Characters>
  <Application>Microsoft Office Word</Application>
  <DocSecurity>8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11</cp:revision>
  <cp:lastPrinted>2016-09-09T18:53:00Z</cp:lastPrinted>
  <dcterms:created xsi:type="dcterms:W3CDTF">2020-06-24T16:35:00Z</dcterms:created>
  <dcterms:modified xsi:type="dcterms:W3CDTF">2021-07-14T08:53:00Z</dcterms:modified>
</cp:coreProperties>
</file>