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79015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3D19D2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3D4FC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3D19D2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B4EE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3D19D2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790159" w:rsidRDefault="00BD233A" w:rsidP="00790159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256786315" w:edGrp="everyone"/>
            <w:permEnd w:id="1256786315"/>
          </w:p>
          <w:p w:rsidR="00BD233A" w:rsidRDefault="00BD233A" w:rsidP="00790159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FE7E4F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61664F" w:rsidRPr="00FE7E4F">
              <w:rPr>
                <w:rFonts w:ascii="Arial Narrow" w:hAnsi="Arial Narrow" w:cs="Arial Narrow"/>
                <w:b/>
                <w:sz w:val="20"/>
                <w:szCs w:val="20"/>
              </w:rPr>
              <w:t>5º</w:t>
            </w:r>
            <w:r w:rsidRPr="00FE7E4F">
              <w:rPr>
                <w:rFonts w:ascii="Arial Narrow" w:hAnsi="Arial Narrow" w:cs="Arial Narrow"/>
                <w:b/>
                <w:sz w:val="20"/>
                <w:szCs w:val="20"/>
              </w:rPr>
              <w:t xml:space="preserve">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79015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79015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20648308" w:edGrp="everyone"/>
            <w:permEnd w:id="820648308"/>
          </w:p>
          <w:p w:rsidR="00333C1E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permStart w:id="2089958837" w:edGrp="everyone"/>
            <w:permEnd w:id="2089958837"/>
          </w:p>
          <w:p w:rsidR="003A31D4" w:rsidRPr="00BD233A" w:rsidRDefault="003A31D4" w:rsidP="0079015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333C1E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282822391" w:edGrp="everyone"/>
            <w:permEnd w:id="1282822391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034"/>
      </w:tblGrid>
      <w:tr w:rsidR="0041287B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647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858"/>
              <w:gridCol w:w="975"/>
              <w:gridCol w:w="1592"/>
              <w:gridCol w:w="1030"/>
              <w:gridCol w:w="864"/>
            </w:tblGrid>
            <w:tr w:rsidR="005B4EE7" w:rsidRPr="009451C3" w:rsidTr="005B4EE7">
              <w:trPr>
                <w:trHeight w:hRule="exact" w:val="42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9451C3" w:rsidRDefault="005B4EE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9451C3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9451C3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9451C3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5B4EE7" w:rsidRPr="009451C3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9451C3" w:rsidRDefault="005B4EE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AB212A" w:rsidRPr="009451C3" w:rsidTr="005B4EE7">
              <w:trPr>
                <w:trHeight w:hRule="exact" w:val="503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5º EP MÚSICA SAVIA-14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9788467555431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24,34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08985256" w:edGrp="everyone"/>
                  <w:permEnd w:id="1708985256"/>
                </w:p>
              </w:tc>
            </w:tr>
            <w:tr w:rsidR="00AB212A" w:rsidRPr="009451C3" w:rsidTr="003D4FC2">
              <w:trPr>
                <w:trHeight w:hRule="exact" w:val="58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3D19D2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D4FC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DD515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º </w:t>
                  </w:r>
                  <w:r w:rsidRPr="003D4FC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EP.(MAD)PLASTICA-SA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9788491078302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27,21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7738025" w:edGrp="everyone"/>
                  <w:permEnd w:id="177738025"/>
                </w:p>
              </w:tc>
            </w:tr>
            <w:tr w:rsidR="00AB212A" w:rsidRPr="009451C3" w:rsidTr="005B4EE7">
              <w:trPr>
                <w:trHeight w:hRule="exact" w:val="559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5º EP CIENCIAS DE LA NATURALEZA (MADRID) MÁS SAVIA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9788491078357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23562011" w:edGrp="everyone"/>
                  <w:permEnd w:id="323562011"/>
                </w:p>
              </w:tc>
            </w:tr>
            <w:tr w:rsidR="00AB212A" w:rsidRPr="009451C3" w:rsidTr="005B4EE7">
              <w:trPr>
                <w:trHeight w:hRule="exact" w:val="567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5º EP CIENCIAS SOCIALES (MADRID) MÁS SAVIA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9788491079057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66202043" w:edGrp="everyone"/>
                  <w:permEnd w:id="966202043"/>
                </w:p>
              </w:tc>
            </w:tr>
            <w:tr w:rsidR="00AB212A" w:rsidRPr="009451C3" w:rsidTr="003D4FC2">
              <w:trPr>
                <w:trHeight w:hRule="exact" w:val="577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5º EP LENGUA MÁS SAVIA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9788491076292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34,79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51281968" w:edGrp="everyone"/>
                  <w:permEnd w:id="1251281968"/>
                </w:p>
              </w:tc>
            </w:tr>
            <w:tr w:rsidR="00AB212A" w:rsidRPr="009451C3" w:rsidTr="005B4EE7">
              <w:trPr>
                <w:trHeight w:hRule="exact" w:val="565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5º EP RELIGIÓN CATÓLICA EN NUESTRA CASA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9788491076469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26,50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21828624" w:edGrp="everyone"/>
                  <w:permEnd w:id="1721828624"/>
                </w:p>
              </w:tc>
            </w:tr>
            <w:tr w:rsidR="00AB212A" w:rsidRPr="009451C3" w:rsidTr="00814A87">
              <w:trPr>
                <w:trHeight w:hRule="exact" w:val="562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5 CB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9780194503679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24,99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57211549" w:edGrp="everyone"/>
                  <w:permEnd w:id="457211549"/>
                </w:p>
              </w:tc>
            </w:tr>
            <w:tr w:rsidR="00AB212A" w:rsidRPr="009451C3" w:rsidTr="00814A87">
              <w:trPr>
                <w:trHeight w:hRule="exact" w:val="556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D4FC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5 WB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4F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9780194503686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21,52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37724480" w:edGrp="everyone"/>
                  <w:permEnd w:id="1337724480"/>
                </w:p>
              </w:tc>
            </w:tr>
            <w:tr w:rsidR="00AB212A" w:rsidRPr="009451C3" w:rsidTr="0002338F">
              <w:trPr>
                <w:trHeight w:hRule="exact" w:val="699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9451C3" w:rsidRDefault="00AB212A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3D19D2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3D4FC2" w:rsidRDefault="00AB212A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3D4FC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5EP.(MAD)MATEMATICAS TRIM.-MSA 18</w:t>
                  </w: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AB21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9788491078913</w:t>
                  </w: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Default="006B209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B212A" w:rsidRPr="00CF4131" w:rsidRDefault="00AB212A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09357639" w:edGrp="everyone"/>
                  <w:permEnd w:id="509357639"/>
                </w:p>
              </w:tc>
            </w:tr>
            <w:tr w:rsidR="005B4EE7" w:rsidRPr="009451C3" w:rsidTr="005B4EE7">
              <w:trPr>
                <w:trHeight w:hRule="exact" w:val="42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5B4EE7" w:rsidRPr="00AD4B01" w:rsidRDefault="005B4EE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AD4B01" w:rsidRDefault="005B4EE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59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5B4EE7" w:rsidRPr="00AD4B01" w:rsidRDefault="005B4E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B4EE7" w:rsidRPr="009451C3" w:rsidTr="005B4EE7">
              <w:trPr>
                <w:trHeight w:hRule="exact" w:val="433"/>
                <w:jc w:val="center"/>
              </w:trPr>
              <w:tc>
                <w:tcPr>
                  <w:tcW w:w="328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3A31D4" w:rsidRDefault="005B4EE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2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5B4EE7" w:rsidRPr="0082642D" w:rsidRDefault="005B4EE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5B4EE7" w:rsidRDefault="003D19D2" w:rsidP="006B209D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6B209D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48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6B209D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5B4EE7" w:rsidRPr="005B4EE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864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Pr="0045356D" w:rsidRDefault="005B4EE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5B4EE7" w:rsidRPr="009451C3" w:rsidTr="005B4EE7">
              <w:trPr>
                <w:trHeight w:val="339"/>
                <w:jc w:val="center"/>
              </w:trPr>
              <w:tc>
                <w:tcPr>
                  <w:tcW w:w="328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455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5B4EE7" w:rsidRPr="00194C5C" w:rsidRDefault="005B4EE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64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5B4EE7" w:rsidRPr="00E812DB" w:rsidRDefault="00333C1E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5771669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 </w:t>
                  </w:r>
                  <w:permEnd w:id="45771669"/>
                  <w:r w:rsidR="005B4EE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5B4EE7" w:rsidRPr="009451C3" w:rsidTr="005B4EE7">
              <w:trPr>
                <w:trHeight w:hRule="exact" w:val="382"/>
                <w:jc w:val="center"/>
              </w:trPr>
              <w:tc>
                <w:tcPr>
                  <w:tcW w:w="328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5B4EE7" w:rsidRDefault="005B4EE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5B4EE7" w:rsidRPr="00194C5C" w:rsidRDefault="005B4EE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5B4EE7" w:rsidRPr="00194C5C" w:rsidRDefault="005B4EE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C75E58" w:rsidRDefault="00C75E58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337729929" w:edGrp="everyone"/>
            <w:r w:rsidR="00790159">
              <w:t xml:space="preserve">    </w:t>
            </w:r>
            <w:permEnd w:id="337729929"/>
            <w:r w:rsidRPr="0045356D">
              <w:t xml:space="preserve"> libros</w:t>
            </w:r>
          </w:p>
          <w:p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:rsidR="00790159" w:rsidRPr="0045356D" w:rsidRDefault="0045356D" w:rsidP="00790159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487432513" w:edGrp="everyone"/>
            <w:r w:rsidR="00790159">
              <w:t xml:space="preserve">    </w:t>
            </w:r>
            <w:r w:rsidR="00333C1E">
              <w:t xml:space="preserve">  </w:t>
            </w:r>
            <w:permEnd w:id="148743251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480B68" w:rsidP="00AF2BFA">
      <w:pPr>
        <w:spacing w:after="0" w:line="240" w:lineRule="auto"/>
        <w:jc w:val="center"/>
      </w:pPr>
    </w:p>
    <w:p w:rsidR="00790159" w:rsidRDefault="00790159" w:rsidP="00790159">
      <w:r>
        <w:rPr>
          <w:lang w:val="es-ES_tradnl"/>
        </w:rPr>
        <w:lastRenderedPageBreak/>
        <w:t>Estimadas familias: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303AE4">
        <w:rPr>
          <w:lang w:val="es-ES_tradnl"/>
        </w:rPr>
        <w:t>o</w:t>
      </w:r>
      <w:r w:rsidR="006B209D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790159" w:rsidRDefault="00790159" w:rsidP="00790159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790159" w:rsidRDefault="00790159" w:rsidP="00790159">
      <w:pPr>
        <w:pStyle w:val="Prrafodelista"/>
        <w:jc w:val="both"/>
      </w:pPr>
    </w:p>
    <w:p w:rsidR="00790159" w:rsidRDefault="00790159" w:rsidP="0079015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3D19D2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790159" w:rsidRDefault="00790159" w:rsidP="00790159">
      <w:pPr>
        <w:pStyle w:val="Prrafodelista"/>
        <w:jc w:val="center"/>
        <w:rPr>
          <w:b/>
          <w:lang w:val="es-ES_tradnl"/>
        </w:rPr>
      </w:pPr>
    </w:p>
    <w:p w:rsidR="00790159" w:rsidRDefault="00790159" w:rsidP="0079015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790159" w:rsidRDefault="00790159" w:rsidP="00790159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790159" w:rsidRDefault="00790159" w:rsidP="00790159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790159" w:rsidRDefault="00790159" w:rsidP="00790159">
      <w:pPr>
        <w:pStyle w:val="Prrafodelista"/>
        <w:jc w:val="both"/>
        <w:rPr>
          <w:b/>
          <w:lang w:val="es-ES_tradnl"/>
        </w:rPr>
      </w:pPr>
    </w:p>
    <w:p w:rsidR="00790159" w:rsidRDefault="00790159" w:rsidP="0079015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3D19D2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790159" w:rsidRDefault="00790159" w:rsidP="00790159">
      <w:pPr>
        <w:pStyle w:val="Prrafodelista"/>
        <w:jc w:val="center"/>
        <w:rPr>
          <w:b/>
          <w:lang w:val="es-ES_tradnl"/>
        </w:rPr>
      </w:pPr>
    </w:p>
    <w:p w:rsidR="00790159" w:rsidRDefault="00790159" w:rsidP="0079015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790159" w:rsidRDefault="00790159" w:rsidP="0079015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6B209D" w:rsidRDefault="006B209D" w:rsidP="006B209D">
      <w:pPr>
        <w:jc w:val="both"/>
        <w:rPr>
          <w:u w:val="single"/>
          <w:lang w:val="es-ES_tradnl"/>
        </w:rPr>
      </w:pPr>
      <w:r>
        <w:rPr>
          <w:b/>
          <w:u w:val="single"/>
          <w:lang w:val="es-ES_tradnl"/>
        </w:rPr>
        <w:t>NOTA</w:t>
      </w:r>
      <w:r>
        <w:rPr>
          <w:b/>
          <w:lang w:val="es-ES_tradnl"/>
        </w:rPr>
        <w:t>:</w:t>
      </w:r>
      <w:r>
        <w:rPr>
          <w:lang w:val="es-ES_tradnl"/>
        </w:rPr>
        <w:t xml:space="preserve"> Para todas las familias </w:t>
      </w: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durante este curso, 2020/2021 estén dentro del programa </w:t>
      </w:r>
      <w:r>
        <w:rPr>
          <w:b/>
          <w:lang w:val="es-ES_tradnl"/>
        </w:rPr>
        <w:t>ACCEDE</w:t>
      </w:r>
      <w:r>
        <w:rPr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>
        <w:rPr>
          <w:u w:val="single"/>
          <w:lang w:val="es-ES_tradnl"/>
        </w:rPr>
        <w:t>Recordarles que no se recogerán libros forrados, escritos, subrayados, con nombre o en mal estado.</w:t>
      </w:r>
    </w:p>
    <w:p w:rsidR="00790159" w:rsidRDefault="00790159" w:rsidP="00790159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790159" w:rsidRDefault="00790159" w:rsidP="00790159">
      <w:pPr>
        <w:jc w:val="both"/>
        <w:rPr>
          <w:lang w:val="es-ES_tradnl"/>
        </w:rPr>
      </w:pPr>
    </w:p>
    <w:p w:rsidR="00790159" w:rsidRDefault="00790159" w:rsidP="00790159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790159" w:rsidRDefault="003D19D2" w:rsidP="00790159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790159" w:rsidRPr="00790159" w:rsidRDefault="00790159" w:rsidP="00AF2BFA">
      <w:pPr>
        <w:spacing w:after="0" w:line="240" w:lineRule="auto"/>
        <w:jc w:val="center"/>
        <w:rPr>
          <w:lang w:val="es-ES_tradnl"/>
        </w:rPr>
      </w:pPr>
    </w:p>
    <w:sectPr w:rsidR="00790159" w:rsidRPr="00790159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41" w:rsidRDefault="00866A41">
      <w:pPr>
        <w:spacing w:after="0" w:line="240" w:lineRule="auto"/>
      </w:pPr>
      <w:r>
        <w:separator/>
      </w:r>
    </w:p>
  </w:endnote>
  <w:endnote w:type="continuationSeparator" w:id="0">
    <w:p w:rsidR="00866A41" w:rsidRDefault="0086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41" w:rsidRDefault="00866A41">
      <w:pPr>
        <w:spacing w:after="0" w:line="240" w:lineRule="auto"/>
      </w:pPr>
      <w:r>
        <w:separator/>
      </w:r>
    </w:p>
  </w:footnote>
  <w:footnote w:type="continuationSeparator" w:id="0">
    <w:p w:rsidR="00866A41" w:rsidRDefault="0086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36E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36E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36EC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q9xfZH7kly0wVikaUygAhrqb+UMbMSaSLNOxYlZLWhj6DwNy1FlFufAt0rb2qLxrl53dM1wHN07XJsTjxESfw==" w:salt="WD0ngENbMRmJtFRL0gdv4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37D6C"/>
    <w:rsid w:val="00041ADF"/>
    <w:rsid w:val="00043900"/>
    <w:rsid w:val="00051B68"/>
    <w:rsid w:val="000657D6"/>
    <w:rsid w:val="00071A7F"/>
    <w:rsid w:val="00083DEB"/>
    <w:rsid w:val="000C7604"/>
    <w:rsid w:val="000D3FD7"/>
    <w:rsid w:val="000D414F"/>
    <w:rsid w:val="000D4958"/>
    <w:rsid w:val="00107B7A"/>
    <w:rsid w:val="00117C27"/>
    <w:rsid w:val="0012380D"/>
    <w:rsid w:val="00151C29"/>
    <w:rsid w:val="00157711"/>
    <w:rsid w:val="00193EF2"/>
    <w:rsid w:val="00194C5C"/>
    <w:rsid w:val="001B4923"/>
    <w:rsid w:val="00200256"/>
    <w:rsid w:val="002061A7"/>
    <w:rsid w:val="00211F26"/>
    <w:rsid w:val="0021537F"/>
    <w:rsid w:val="00240FA8"/>
    <w:rsid w:val="00246CF8"/>
    <w:rsid w:val="00265684"/>
    <w:rsid w:val="00276200"/>
    <w:rsid w:val="00296EE2"/>
    <w:rsid w:val="002C3963"/>
    <w:rsid w:val="002D3F08"/>
    <w:rsid w:val="00303AE4"/>
    <w:rsid w:val="00333C1E"/>
    <w:rsid w:val="00342B22"/>
    <w:rsid w:val="00350276"/>
    <w:rsid w:val="00362B6B"/>
    <w:rsid w:val="0039126E"/>
    <w:rsid w:val="003A31D4"/>
    <w:rsid w:val="003A5905"/>
    <w:rsid w:val="003B2A7C"/>
    <w:rsid w:val="003D19D2"/>
    <w:rsid w:val="003D2563"/>
    <w:rsid w:val="003D4FC2"/>
    <w:rsid w:val="0040334B"/>
    <w:rsid w:val="0041287B"/>
    <w:rsid w:val="00420B1A"/>
    <w:rsid w:val="00421314"/>
    <w:rsid w:val="004462A5"/>
    <w:rsid w:val="00450711"/>
    <w:rsid w:val="0045356D"/>
    <w:rsid w:val="00457662"/>
    <w:rsid w:val="00471EC5"/>
    <w:rsid w:val="00473914"/>
    <w:rsid w:val="00480B68"/>
    <w:rsid w:val="00494038"/>
    <w:rsid w:val="00496084"/>
    <w:rsid w:val="00496EAA"/>
    <w:rsid w:val="004A4C70"/>
    <w:rsid w:val="004C2606"/>
    <w:rsid w:val="004C527F"/>
    <w:rsid w:val="004E4771"/>
    <w:rsid w:val="004F1765"/>
    <w:rsid w:val="004F42DE"/>
    <w:rsid w:val="00522C1A"/>
    <w:rsid w:val="00540596"/>
    <w:rsid w:val="005727CC"/>
    <w:rsid w:val="005727E2"/>
    <w:rsid w:val="005A4CE4"/>
    <w:rsid w:val="005B4EE7"/>
    <w:rsid w:val="005D1342"/>
    <w:rsid w:val="005F049A"/>
    <w:rsid w:val="00602BCD"/>
    <w:rsid w:val="0061664F"/>
    <w:rsid w:val="0065626E"/>
    <w:rsid w:val="0065705A"/>
    <w:rsid w:val="00663278"/>
    <w:rsid w:val="006B12E0"/>
    <w:rsid w:val="006B209D"/>
    <w:rsid w:val="006E0607"/>
    <w:rsid w:val="006F428C"/>
    <w:rsid w:val="006F5C6A"/>
    <w:rsid w:val="007069A0"/>
    <w:rsid w:val="0073328F"/>
    <w:rsid w:val="0074628B"/>
    <w:rsid w:val="00774BAE"/>
    <w:rsid w:val="0078172E"/>
    <w:rsid w:val="00790159"/>
    <w:rsid w:val="007B2BAD"/>
    <w:rsid w:val="007B7DF3"/>
    <w:rsid w:val="007E0C0E"/>
    <w:rsid w:val="007E42EA"/>
    <w:rsid w:val="00814A87"/>
    <w:rsid w:val="0082642D"/>
    <w:rsid w:val="008332F2"/>
    <w:rsid w:val="00860245"/>
    <w:rsid w:val="00864444"/>
    <w:rsid w:val="00866A41"/>
    <w:rsid w:val="0086704C"/>
    <w:rsid w:val="0087359F"/>
    <w:rsid w:val="0087518E"/>
    <w:rsid w:val="008A0050"/>
    <w:rsid w:val="008D2D88"/>
    <w:rsid w:val="008D5097"/>
    <w:rsid w:val="008F046B"/>
    <w:rsid w:val="0091531C"/>
    <w:rsid w:val="00940A49"/>
    <w:rsid w:val="009451C3"/>
    <w:rsid w:val="00975FA8"/>
    <w:rsid w:val="009945B2"/>
    <w:rsid w:val="009D4055"/>
    <w:rsid w:val="009D7859"/>
    <w:rsid w:val="009E50B8"/>
    <w:rsid w:val="00A12C8D"/>
    <w:rsid w:val="00A4609D"/>
    <w:rsid w:val="00A466CB"/>
    <w:rsid w:val="00A52EF6"/>
    <w:rsid w:val="00A53FE0"/>
    <w:rsid w:val="00A6396E"/>
    <w:rsid w:val="00A658BD"/>
    <w:rsid w:val="00A66F98"/>
    <w:rsid w:val="00A75962"/>
    <w:rsid w:val="00A77817"/>
    <w:rsid w:val="00A84F7E"/>
    <w:rsid w:val="00A873B9"/>
    <w:rsid w:val="00AB212A"/>
    <w:rsid w:val="00AD4B01"/>
    <w:rsid w:val="00AE4E99"/>
    <w:rsid w:val="00AF2BFA"/>
    <w:rsid w:val="00AF452C"/>
    <w:rsid w:val="00AF6933"/>
    <w:rsid w:val="00B03032"/>
    <w:rsid w:val="00B17EF9"/>
    <w:rsid w:val="00B32FE6"/>
    <w:rsid w:val="00B341D1"/>
    <w:rsid w:val="00B4582F"/>
    <w:rsid w:val="00B4754F"/>
    <w:rsid w:val="00B63421"/>
    <w:rsid w:val="00B63A3C"/>
    <w:rsid w:val="00BB5883"/>
    <w:rsid w:val="00BB76B5"/>
    <w:rsid w:val="00BD233A"/>
    <w:rsid w:val="00BF2F7B"/>
    <w:rsid w:val="00C04B6E"/>
    <w:rsid w:val="00C06E1A"/>
    <w:rsid w:val="00C266A6"/>
    <w:rsid w:val="00C37783"/>
    <w:rsid w:val="00C63929"/>
    <w:rsid w:val="00C658BC"/>
    <w:rsid w:val="00C70981"/>
    <w:rsid w:val="00C728D0"/>
    <w:rsid w:val="00C75E58"/>
    <w:rsid w:val="00CB64F5"/>
    <w:rsid w:val="00CC1017"/>
    <w:rsid w:val="00CD57B3"/>
    <w:rsid w:val="00CE6858"/>
    <w:rsid w:val="00CF4131"/>
    <w:rsid w:val="00D07928"/>
    <w:rsid w:val="00D12DFD"/>
    <w:rsid w:val="00D14A8C"/>
    <w:rsid w:val="00D56B8C"/>
    <w:rsid w:val="00D67F4B"/>
    <w:rsid w:val="00D7203D"/>
    <w:rsid w:val="00D8142C"/>
    <w:rsid w:val="00D928AC"/>
    <w:rsid w:val="00D93F7C"/>
    <w:rsid w:val="00D97579"/>
    <w:rsid w:val="00DA1318"/>
    <w:rsid w:val="00DA4CBF"/>
    <w:rsid w:val="00DC45DF"/>
    <w:rsid w:val="00DD5157"/>
    <w:rsid w:val="00DF0135"/>
    <w:rsid w:val="00DF2B7C"/>
    <w:rsid w:val="00E039B4"/>
    <w:rsid w:val="00E03FC8"/>
    <w:rsid w:val="00E15947"/>
    <w:rsid w:val="00E1633D"/>
    <w:rsid w:val="00E2672C"/>
    <w:rsid w:val="00E30451"/>
    <w:rsid w:val="00E62E54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45413"/>
    <w:rsid w:val="00F460A9"/>
    <w:rsid w:val="00F623C8"/>
    <w:rsid w:val="00F66CE7"/>
    <w:rsid w:val="00FA41D1"/>
    <w:rsid w:val="00FB0DD0"/>
    <w:rsid w:val="00FD51D8"/>
    <w:rsid w:val="00FE6C6F"/>
    <w:rsid w:val="00FE7E4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3011F2C-C1E9-44A7-B5EC-0BB6DE9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837DFE9-316F-4DDD-A94B-3E764D4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503</Words>
  <Characters>2768</Characters>
  <Application>Microsoft Office Word</Application>
  <DocSecurity>8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2017-06-10T11:58:00Z</cp:lastPrinted>
  <dcterms:created xsi:type="dcterms:W3CDTF">2021-06-30T07:43:00Z</dcterms:created>
  <dcterms:modified xsi:type="dcterms:W3CDTF">2021-06-30T07:43:00Z</dcterms:modified>
</cp:coreProperties>
</file>