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6235F2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215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215"/>
      </w:tblGrid>
      <w:tr w:rsidR="00BD233A" w:rsidTr="006F19A2">
        <w:trPr>
          <w:trHeight w:val="338"/>
        </w:trPr>
        <w:tc>
          <w:tcPr>
            <w:tcW w:w="10215" w:type="dxa"/>
          </w:tcPr>
          <w:p w:rsidR="00BD233A" w:rsidRPr="00211F26" w:rsidRDefault="00BD233A" w:rsidP="00EC076F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BD7D8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C076F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2A3852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C076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D233A" w:rsidTr="006F19A2">
        <w:trPr>
          <w:trHeight w:val="454"/>
        </w:trPr>
        <w:tc>
          <w:tcPr>
            <w:tcW w:w="10207" w:type="dxa"/>
          </w:tcPr>
          <w:p w:rsidR="006235F2" w:rsidRDefault="00BD233A" w:rsidP="006235F2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 w:rsidR="00224FA0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  <w:permStart w:id="1036342595" w:edGrp="everyone"/>
            <w:permEnd w:id="1036342595"/>
          </w:p>
          <w:p w:rsidR="00BD233A" w:rsidRDefault="00BD233A" w:rsidP="006235F2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AB338F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Pr="008F7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BB69A2" w:rsidRPr="008F794A">
              <w:rPr>
                <w:rFonts w:ascii="Arial Narrow" w:hAnsi="Arial Narrow" w:cs="Arial Narrow"/>
                <w:b/>
                <w:sz w:val="20"/>
                <w:szCs w:val="20"/>
              </w:rPr>
              <w:t>E.S.O.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6235F2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2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3A31D4" w:rsidTr="006F19A2">
        <w:trPr>
          <w:trHeight w:val="1037"/>
        </w:trPr>
        <w:tc>
          <w:tcPr>
            <w:tcW w:w="10272" w:type="dxa"/>
          </w:tcPr>
          <w:p w:rsidR="006235F2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 w:rsidR="00224FA0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11122366" w:edGrp="everyone"/>
            <w:permEnd w:id="191112236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224FA0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50410104" w:edGrp="everyone"/>
            <w:permEnd w:id="750410104"/>
          </w:p>
          <w:p w:rsidR="003A31D4" w:rsidRPr="00BD233A" w:rsidRDefault="003A31D4" w:rsidP="006235F2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224FA0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750069169" w:edGrp="everyone"/>
            <w:permEnd w:id="750069169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679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675"/>
      </w:tblGrid>
      <w:tr w:rsidR="0041287B" w:rsidTr="006235F2">
        <w:trPr>
          <w:trHeight w:val="9176"/>
        </w:trPr>
        <w:tc>
          <w:tcPr>
            <w:tcW w:w="21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1070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95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4717"/>
              <w:gridCol w:w="1037"/>
              <w:gridCol w:w="1483"/>
              <w:gridCol w:w="582"/>
              <w:gridCol w:w="455"/>
              <w:gridCol w:w="1026"/>
              <w:gridCol w:w="7"/>
            </w:tblGrid>
            <w:tr w:rsidR="002A3852" w:rsidRPr="009451C3" w:rsidTr="00E35C06">
              <w:trPr>
                <w:gridAfter w:val="1"/>
                <w:wAfter w:w="7" w:type="dxa"/>
                <w:trHeight w:hRule="exact" w:val="459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9451C3" w:rsidRDefault="002A385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9451C3" w:rsidRDefault="002A3852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9451C3" w:rsidRDefault="002A3852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9451C3" w:rsidRDefault="002A3852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2A3852" w:rsidRPr="009451C3" w:rsidRDefault="002A3852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9451C3" w:rsidRDefault="002A3852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2A3852" w:rsidRPr="009451C3" w:rsidTr="00E35C06">
              <w:trPr>
                <w:gridAfter w:val="1"/>
                <w:wAfter w:w="7" w:type="dxa"/>
                <w:trHeight w:hRule="exact" w:val="294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9451C3" w:rsidRDefault="002A385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Pr="006F19A2" w:rsidRDefault="002A385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6F19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Troncales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0A6703" w:rsidRDefault="002A385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366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LENGUA Y LITERATURA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9788467852103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38,59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744000465" w:edGrp="everyone"/>
                  <w:permEnd w:id="1744000465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459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MATEMÁTICAS A TRIMESTRES (Orientadas a las Enseñanzas Aplicadas) SAVIA-15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9788467583373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39,46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522656806" w:edGrp="everyone"/>
                  <w:permEnd w:id="522656806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443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MATEMÁTICAS B TRIMESTRES (Orientadas a las Enseñanzas Académicas) SAVIA-15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9788467582932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39,46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987138785" w:edGrp="everyone"/>
                  <w:permEnd w:id="1987138785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396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3ESO.(MAD)BIOLOGIA Y GEOLOGIA-SA 20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9788491823407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40,75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70146131" w:edGrp="everyone"/>
                  <w:permEnd w:id="1870146131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504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FÍSICA Y QUÍMICA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805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MCGRAW-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HILL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9788448195793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32,85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93004569" w:edGrp="everyone"/>
                  <w:permEnd w:id="993004569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395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GEOGRAFÍA E HISTORIA (GENERAL) SAVIA-15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9788467576405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41,08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828402369" w:edGrp="everyone"/>
                  <w:permEnd w:id="828402369"/>
                </w:p>
              </w:tc>
            </w:tr>
            <w:tr w:rsidR="00882A3E" w:rsidRPr="00AB338F" w:rsidTr="00E35C06">
              <w:trPr>
                <w:gridAfter w:val="1"/>
                <w:wAfter w:w="7" w:type="dxa"/>
                <w:trHeight w:hRule="exact" w:val="393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6235F2" w:rsidRDefault="00882A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235F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3º ESO THINK AHEAD SB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9789925300846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31,91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272D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17930978" w:edGrp="everyone"/>
                  <w:permEnd w:id="1817930978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364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FE4E5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6235F2" w:rsidRDefault="00882A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235F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3º ESO THINK AHEAD SW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9789925300853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22,75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696149719" w:edGrp="everyone"/>
                  <w:permEnd w:id="1696149719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341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882A3E" w:rsidRPr="006F19A2" w:rsidRDefault="00882A3E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6F19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Obligatorias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401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9451C3" w:rsidRDefault="00882A3E" w:rsidP="00FE4E5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RELIGIÓN ÁGORA SAVIA-15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9788467582376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31,37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404568024" w:edGrp="everyone"/>
                  <w:permEnd w:id="404568024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394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 w:rsidP="00FE4E5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ESO MÚSICA II SAVIA 16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9788467587104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32,34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589183667" w:edGrp="everyone"/>
                  <w:permEnd w:id="589183667"/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413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882A3E" w:rsidRPr="006F19A2" w:rsidRDefault="00882A3E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F19A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Libre Configuración Autonómica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82A3E" w:rsidRPr="009451C3" w:rsidTr="00E35C06">
              <w:trPr>
                <w:gridAfter w:val="1"/>
                <w:wAfter w:w="7" w:type="dxa"/>
                <w:trHeight w:hRule="exact" w:val="421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2º ESO TECNOLOGÍA II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882A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9788467586824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Default="00EC07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28,05</w:t>
                  </w: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82A3E" w:rsidRPr="000A6703" w:rsidRDefault="00882A3E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12297898" w:edGrp="everyone"/>
                  <w:permEnd w:id="1812297898"/>
                </w:p>
              </w:tc>
            </w:tr>
            <w:tr w:rsidR="00E35C06" w:rsidRPr="009451C3" w:rsidTr="00E35C06">
              <w:trPr>
                <w:gridAfter w:val="1"/>
                <w:wAfter w:w="7" w:type="dxa"/>
                <w:trHeight w:hRule="exact" w:val="581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5C06" w:rsidRDefault="00E35C0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300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E35C06" w:rsidRPr="00DF2571" w:rsidRDefault="00E35C06" w:rsidP="00E35C06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</w:pPr>
                  <w:r w:rsidRPr="006F19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Opcionales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F257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  <w:t>(Los libros de estas asignaturas no deben adquirirse hasta septiembre, una vez confirmada la optativa)</w:t>
                  </w:r>
                </w:p>
                <w:p w:rsidR="00E35C06" w:rsidRPr="006F19A2" w:rsidRDefault="00E35C0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:rsidR="00E35C06" w:rsidRDefault="00E35C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35C06" w:rsidRPr="000A6703" w:rsidRDefault="00E35C06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3852" w:rsidRPr="009451C3" w:rsidTr="00E35C06">
              <w:trPr>
                <w:gridAfter w:val="1"/>
                <w:wAfter w:w="7" w:type="dxa"/>
                <w:trHeight w:hRule="exact" w:val="304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 w:rsidP="00D501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3º ESO </w:t>
                  </w:r>
                  <w:r w:rsidR="00D501D1">
                    <w:rPr>
                      <w:rFonts w:ascii="Arial" w:hAnsi="Arial" w:cs="Arial"/>
                      <w:sz w:val="18"/>
                      <w:szCs w:val="18"/>
                    </w:rPr>
                    <w:t>BOTÁNICA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0A6703" w:rsidRDefault="002A3852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2A3852" w:rsidRPr="009451C3" w:rsidTr="00E35C06">
              <w:trPr>
                <w:gridAfter w:val="1"/>
                <w:wAfter w:w="7" w:type="dxa"/>
                <w:trHeight w:hRule="exact" w:val="220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3º ESO COMUNICACIÓN AUDIOVISUAL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0A6703" w:rsidRDefault="002A3852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2A3852" w:rsidRPr="009451C3" w:rsidTr="00E35C06">
              <w:trPr>
                <w:gridAfter w:val="1"/>
                <w:wAfter w:w="7" w:type="dxa"/>
                <w:trHeight w:hRule="exact" w:val="499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3º ESO INICIACIÓN A LA ACTIVIDAD EMPRENDEDORA Y EMPRESARIAL POR PROYECTOS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0A6703" w:rsidRDefault="002A3852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2A3852" w:rsidRPr="009451C3" w:rsidTr="00E35C06">
              <w:trPr>
                <w:gridAfter w:val="1"/>
                <w:wAfter w:w="7" w:type="dxa"/>
                <w:trHeight w:hRule="exact" w:val="436"/>
                <w:jc w:val="center"/>
              </w:trPr>
              <w:tc>
                <w:tcPr>
                  <w:tcW w:w="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3º AMPLIACIÓN DE MATEMÁTICAS RESOLUCIÓN DE PROBLEMAS</w:t>
                  </w:r>
                </w:p>
              </w:tc>
              <w:tc>
                <w:tcPr>
                  <w:tcW w:w="103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Default="002A38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0A6703" w:rsidRDefault="002A3852" w:rsidP="00945F90">
                  <w:pPr>
                    <w:spacing w:before="60" w:after="60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2A3852" w:rsidRPr="009451C3" w:rsidTr="0098053B">
              <w:trPr>
                <w:gridAfter w:val="1"/>
                <w:wAfter w:w="7" w:type="dxa"/>
                <w:trHeight w:hRule="exact" w:val="208"/>
                <w:jc w:val="center"/>
              </w:trPr>
              <w:tc>
                <w:tcPr>
                  <w:tcW w:w="648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3A31D4" w:rsidRDefault="002A385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37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82642D" w:rsidRDefault="002A3852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6F19A2" w:rsidRDefault="002A3852" w:rsidP="00945F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A3852" w:rsidRPr="0045356D" w:rsidRDefault="002A385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AB338F" w:rsidRPr="009451C3" w:rsidTr="00E35C06">
              <w:trPr>
                <w:trHeight w:hRule="exact" w:val="296"/>
                <w:jc w:val="center"/>
              </w:trPr>
              <w:tc>
                <w:tcPr>
                  <w:tcW w:w="648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B338F" w:rsidRDefault="00AB338F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819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B338F" w:rsidRPr="00194C5C" w:rsidRDefault="00AB338F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88" w:type="dxa"/>
                  <w:gridSpan w:val="3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:rsidR="00AB338F" w:rsidRPr="00E812DB" w:rsidRDefault="00224FA0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26629040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permEnd w:id="26629040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AB338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6F19A2" w:rsidRPr="009451C3" w:rsidTr="00E35C06">
              <w:trPr>
                <w:trHeight w:hRule="exact" w:val="208"/>
                <w:jc w:val="center"/>
              </w:trPr>
              <w:tc>
                <w:tcPr>
                  <w:tcW w:w="648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19A2" w:rsidRDefault="006F19A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307" w:type="dxa"/>
                  <w:gridSpan w:val="7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19A2" w:rsidRPr="00194C5C" w:rsidRDefault="006F19A2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6F19A2" w:rsidRPr="000A6703" w:rsidRDefault="006F19A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="009E50B8" w:rsidRPr="006235F2" w:rsidRDefault="0045356D" w:rsidP="006235F2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419386296" w:edGrp="everyone"/>
            <w:r w:rsidR="00224FA0">
              <w:t xml:space="preserve">    </w:t>
            </w:r>
            <w:permEnd w:id="1419386296"/>
            <w:r w:rsidR="00224FA0">
              <w:t xml:space="preserve">  </w:t>
            </w:r>
            <w:r w:rsidRPr="0045356D">
              <w:t>libros</w:t>
            </w:r>
          </w:p>
          <w:p w:rsidR="0045356D" w:rsidRPr="0045356D" w:rsidRDefault="0045356D" w:rsidP="00224FA0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939363314" w:edGrp="everyone"/>
            <w:r w:rsidR="00224FA0">
              <w:t xml:space="preserve">    </w:t>
            </w:r>
            <w:permEnd w:id="1939363314"/>
            <w:r w:rsidR="00224FA0">
              <w:t xml:space="preserve">  </w:t>
            </w:r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0681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81"/>
      </w:tblGrid>
      <w:tr w:rsidR="00DC7848" w:rsidTr="0098053B">
        <w:trPr>
          <w:trHeight w:val="1263"/>
        </w:trPr>
        <w:tc>
          <w:tcPr>
            <w:tcW w:w="10681" w:type="dxa"/>
            <w:vAlign w:val="center"/>
          </w:tcPr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lastRenderedPageBreak/>
              <w:t>Colegio Santa María de los Apóstoles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6235F2" w:rsidRDefault="006235F2" w:rsidP="006235F2">
      <w:r>
        <w:rPr>
          <w:lang w:val="es-ES_tradnl"/>
        </w:rPr>
        <w:t>Estimadas familias:</w:t>
      </w:r>
    </w:p>
    <w:p w:rsidR="006235F2" w:rsidRDefault="006235F2" w:rsidP="006235F2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6235F2" w:rsidRDefault="006235F2" w:rsidP="006235F2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6235F2" w:rsidRDefault="006235F2" w:rsidP="006235F2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A826FF">
        <w:rPr>
          <w:lang w:val="es-ES_tradnl"/>
        </w:rPr>
        <w:t>o</w:t>
      </w:r>
      <w:r w:rsidR="00592895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:rsidR="006235F2" w:rsidRDefault="006235F2" w:rsidP="006235F2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6235F2" w:rsidRDefault="006235F2" w:rsidP="006235F2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6235F2" w:rsidRDefault="006235F2" w:rsidP="006235F2">
      <w:pPr>
        <w:pStyle w:val="Prrafodelista"/>
        <w:jc w:val="both"/>
      </w:pPr>
    </w:p>
    <w:p w:rsidR="006235F2" w:rsidRDefault="006235F2" w:rsidP="006235F2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EC076F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6235F2" w:rsidRDefault="006235F2" w:rsidP="006235F2">
      <w:pPr>
        <w:pStyle w:val="Prrafodelista"/>
        <w:jc w:val="center"/>
        <w:rPr>
          <w:b/>
          <w:lang w:val="es-ES_tradnl"/>
        </w:rPr>
      </w:pPr>
    </w:p>
    <w:p w:rsidR="006235F2" w:rsidRDefault="006235F2" w:rsidP="006235F2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6235F2" w:rsidRDefault="006235F2" w:rsidP="006235F2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6235F2" w:rsidRDefault="006235F2" w:rsidP="006235F2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6235F2" w:rsidRDefault="006235F2" w:rsidP="006235F2">
      <w:pPr>
        <w:pStyle w:val="Prrafodelista"/>
        <w:jc w:val="both"/>
        <w:rPr>
          <w:b/>
          <w:lang w:val="es-ES_tradnl"/>
        </w:rPr>
      </w:pPr>
    </w:p>
    <w:p w:rsidR="006235F2" w:rsidRDefault="006235F2" w:rsidP="006235F2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EC076F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6235F2" w:rsidRDefault="006235F2" w:rsidP="006235F2">
      <w:pPr>
        <w:pStyle w:val="Prrafodelista"/>
        <w:jc w:val="center"/>
        <w:rPr>
          <w:b/>
          <w:lang w:val="es-ES_tradnl"/>
        </w:rPr>
      </w:pPr>
    </w:p>
    <w:p w:rsidR="006235F2" w:rsidRDefault="006235F2" w:rsidP="006235F2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6235F2" w:rsidRDefault="006235F2" w:rsidP="006235F2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6235F2" w:rsidRDefault="006235F2" w:rsidP="006235F2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592895" w:rsidRPr="00777227" w:rsidRDefault="00592895" w:rsidP="00592895">
      <w:pPr>
        <w:jc w:val="both"/>
        <w:rPr>
          <w:rFonts w:ascii="Gill Sans MT" w:eastAsia="Gill Sans MT" w:hAnsi="Gill Sans MT"/>
          <w:u w:val="single"/>
          <w:lang w:val="es-ES_tradnl"/>
        </w:rPr>
      </w:pPr>
      <w:r w:rsidRPr="00777227">
        <w:rPr>
          <w:rFonts w:ascii="Gill Sans MT" w:eastAsia="Gill Sans MT" w:hAnsi="Gill Sans MT"/>
          <w:b/>
          <w:u w:val="single"/>
          <w:lang w:val="es-ES_tradnl"/>
        </w:rPr>
        <w:t>NOTA</w:t>
      </w:r>
      <w:r w:rsidRPr="00777227">
        <w:rPr>
          <w:rFonts w:ascii="Gill Sans MT" w:eastAsia="Gill Sans MT" w:hAnsi="Gill Sans MT"/>
          <w:b/>
          <w:lang w:val="es-ES_tradnl"/>
        </w:rPr>
        <w:t>:</w:t>
      </w:r>
      <w:r w:rsidRPr="00777227">
        <w:rPr>
          <w:rFonts w:ascii="Gill Sans MT" w:eastAsia="Gill Sans MT" w:hAnsi="Gill Sans MT"/>
          <w:lang w:val="es-ES_tradnl"/>
        </w:rPr>
        <w:t xml:space="preserve"> Para todas las familias </w:t>
      </w:r>
      <w:proofErr w:type="gramStart"/>
      <w:r w:rsidRPr="00777227">
        <w:rPr>
          <w:rFonts w:ascii="Gill Sans MT" w:eastAsia="Gill Sans MT" w:hAnsi="Gill Sans MT"/>
          <w:lang w:val="es-ES_tradnl"/>
        </w:rPr>
        <w:t>que</w:t>
      </w:r>
      <w:proofErr w:type="gramEnd"/>
      <w:r w:rsidRPr="00777227">
        <w:rPr>
          <w:rFonts w:ascii="Gill Sans MT" w:eastAsia="Gill Sans MT" w:hAnsi="Gill Sans MT"/>
          <w:lang w:val="es-ES_tradnl"/>
        </w:rPr>
        <w:t xml:space="preserve"> durante este curso, 2020/2021 estén dentro del programa </w:t>
      </w:r>
      <w:r w:rsidRPr="00777227">
        <w:rPr>
          <w:rFonts w:ascii="Gill Sans MT" w:eastAsia="Gill Sans MT" w:hAnsi="Gill Sans MT"/>
          <w:b/>
          <w:lang w:val="es-ES_tradnl"/>
        </w:rPr>
        <w:t>ACCEDE</w:t>
      </w:r>
      <w:r w:rsidRPr="00777227">
        <w:rPr>
          <w:rFonts w:ascii="Gill Sans MT" w:eastAsia="Gill Sans MT" w:hAnsi="Gill Sans MT"/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 w:rsidRPr="00777227">
        <w:rPr>
          <w:rFonts w:ascii="Gill Sans MT" w:eastAsia="Gill Sans MT" w:hAnsi="Gill Sans MT"/>
          <w:u w:val="single"/>
          <w:lang w:val="es-ES_tradnl"/>
        </w:rPr>
        <w:t>Recordarles que no se recogerán libros forrados, escritos, subrayados, con nombre o en mal estado.</w:t>
      </w:r>
    </w:p>
    <w:p w:rsidR="006235F2" w:rsidRDefault="006235F2" w:rsidP="006235F2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6235F2" w:rsidRDefault="006235F2" w:rsidP="006235F2">
      <w:pPr>
        <w:jc w:val="both"/>
        <w:rPr>
          <w:lang w:val="es-ES_tradnl"/>
        </w:rPr>
      </w:pPr>
    </w:p>
    <w:p w:rsidR="006235F2" w:rsidRDefault="006235F2" w:rsidP="006235F2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6235F2" w:rsidRDefault="00EC076F" w:rsidP="006235F2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480B68" w:rsidRPr="006235F2" w:rsidRDefault="00480B68" w:rsidP="00DC7848">
      <w:pPr>
        <w:spacing w:after="0" w:line="240" w:lineRule="auto"/>
        <w:jc w:val="center"/>
        <w:rPr>
          <w:lang w:val="es-ES_tradnl"/>
        </w:rPr>
      </w:pPr>
    </w:p>
    <w:sectPr w:rsidR="00480B68" w:rsidRPr="006235F2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60" w:rsidRDefault="00874060">
      <w:pPr>
        <w:spacing w:after="0" w:line="240" w:lineRule="auto"/>
      </w:pPr>
      <w:r>
        <w:separator/>
      </w:r>
    </w:p>
  </w:endnote>
  <w:endnote w:type="continuationSeparator" w:id="0">
    <w:p w:rsidR="00874060" w:rsidRDefault="0087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60" w:rsidRDefault="00874060">
      <w:pPr>
        <w:spacing w:after="0" w:line="240" w:lineRule="auto"/>
      </w:pPr>
      <w:r>
        <w:separator/>
      </w:r>
    </w:p>
  </w:footnote>
  <w:footnote w:type="continuationSeparator" w:id="0">
    <w:p w:rsidR="00874060" w:rsidRDefault="0087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628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628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628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qvJZSA0n+Ks77J0jF2gKBh98RYj1fQVOjF1CVdc3c4irktl5SDz6RAmFjZPMtxTeNOhcyZNDHRlr1sl8CSnNQ==" w:salt="djTNOvzhn7No1CSt29/Y1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332C0"/>
    <w:rsid w:val="00037D6C"/>
    <w:rsid w:val="00041ADF"/>
    <w:rsid w:val="00043900"/>
    <w:rsid w:val="00051B68"/>
    <w:rsid w:val="000657D6"/>
    <w:rsid w:val="00071A7F"/>
    <w:rsid w:val="00083DEB"/>
    <w:rsid w:val="000A6703"/>
    <w:rsid w:val="000C7604"/>
    <w:rsid w:val="000C7EEA"/>
    <w:rsid w:val="000D3FD7"/>
    <w:rsid w:val="000D414F"/>
    <w:rsid w:val="000F4DD4"/>
    <w:rsid w:val="00107B7A"/>
    <w:rsid w:val="00117C27"/>
    <w:rsid w:val="0012380D"/>
    <w:rsid w:val="0012581B"/>
    <w:rsid w:val="00193EF2"/>
    <w:rsid w:val="00194C5C"/>
    <w:rsid w:val="001A3EE1"/>
    <w:rsid w:val="001A6BF4"/>
    <w:rsid w:val="001B4923"/>
    <w:rsid w:val="001C0173"/>
    <w:rsid w:val="001C7B82"/>
    <w:rsid w:val="00200256"/>
    <w:rsid w:val="002061A7"/>
    <w:rsid w:val="00211F26"/>
    <w:rsid w:val="0021537F"/>
    <w:rsid w:val="00224DEA"/>
    <w:rsid w:val="00224FA0"/>
    <w:rsid w:val="00240FA8"/>
    <w:rsid w:val="0024604B"/>
    <w:rsid w:val="00246CF8"/>
    <w:rsid w:val="00265684"/>
    <w:rsid w:val="00276200"/>
    <w:rsid w:val="00296EE2"/>
    <w:rsid w:val="002A13A0"/>
    <w:rsid w:val="002A3852"/>
    <w:rsid w:val="002C3963"/>
    <w:rsid w:val="002D3F08"/>
    <w:rsid w:val="002E6E06"/>
    <w:rsid w:val="00312E49"/>
    <w:rsid w:val="003374E1"/>
    <w:rsid w:val="00342B22"/>
    <w:rsid w:val="00347A13"/>
    <w:rsid w:val="00350276"/>
    <w:rsid w:val="00353E7D"/>
    <w:rsid w:val="00362B6B"/>
    <w:rsid w:val="00364E2E"/>
    <w:rsid w:val="003A31D4"/>
    <w:rsid w:val="003A5905"/>
    <w:rsid w:val="003B2A7C"/>
    <w:rsid w:val="0040334B"/>
    <w:rsid w:val="0041287B"/>
    <w:rsid w:val="00421314"/>
    <w:rsid w:val="004462A5"/>
    <w:rsid w:val="00450711"/>
    <w:rsid w:val="0045356D"/>
    <w:rsid w:val="00471EC5"/>
    <w:rsid w:val="00476E2C"/>
    <w:rsid w:val="0048005A"/>
    <w:rsid w:val="00480B68"/>
    <w:rsid w:val="00494038"/>
    <w:rsid w:val="00496084"/>
    <w:rsid w:val="00496EAA"/>
    <w:rsid w:val="004A4C70"/>
    <w:rsid w:val="004C2606"/>
    <w:rsid w:val="004C527F"/>
    <w:rsid w:val="004F1765"/>
    <w:rsid w:val="004F42DE"/>
    <w:rsid w:val="00522C1A"/>
    <w:rsid w:val="00540596"/>
    <w:rsid w:val="00562893"/>
    <w:rsid w:val="005727E2"/>
    <w:rsid w:val="00592895"/>
    <w:rsid w:val="00594C4D"/>
    <w:rsid w:val="005A4CE4"/>
    <w:rsid w:val="005A5564"/>
    <w:rsid w:val="005C0396"/>
    <w:rsid w:val="005E5AF3"/>
    <w:rsid w:val="005F049A"/>
    <w:rsid w:val="006133F5"/>
    <w:rsid w:val="006235F2"/>
    <w:rsid w:val="0063344E"/>
    <w:rsid w:val="0065626E"/>
    <w:rsid w:val="0065705A"/>
    <w:rsid w:val="006B12E0"/>
    <w:rsid w:val="006E0607"/>
    <w:rsid w:val="006E5420"/>
    <w:rsid w:val="006F19A2"/>
    <w:rsid w:val="006F5C6A"/>
    <w:rsid w:val="007069A0"/>
    <w:rsid w:val="0073328F"/>
    <w:rsid w:val="0074628B"/>
    <w:rsid w:val="00774BAE"/>
    <w:rsid w:val="0078172E"/>
    <w:rsid w:val="00783F2E"/>
    <w:rsid w:val="007A0C83"/>
    <w:rsid w:val="007B2BAD"/>
    <w:rsid w:val="007B7DF3"/>
    <w:rsid w:val="007C2D33"/>
    <w:rsid w:val="007E0C0E"/>
    <w:rsid w:val="0082642D"/>
    <w:rsid w:val="008332F2"/>
    <w:rsid w:val="00846A1C"/>
    <w:rsid w:val="00860245"/>
    <w:rsid w:val="00864444"/>
    <w:rsid w:val="0086626B"/>
    <w:rsid w:val="0086704C"/>
    <w:rsid w:val="0087359F"/>
    <w:rsid w:val="00874060"/>
    <w:rsid w:val="00882A3E"/>
    <w:rsid w:val="008A0050"/>
    <w:rsid w:val="008A65DA"/>
    <w:rsid w:val="008C4A9D"/>
    <w:rsid w:val="008D239F"/>
    <w:rsid w:val="008D2D88"/>
    <w:rsid w:val="008D5097"/>
    <w:rsid w:val="008F046B"/>
    <w:rsid w:val="008F4D09"/>
    <w:rsid w:val="008F794A"/>
    <w:rsid w:val="0091531C"/>
    <w:rsid w:val="009325AD"/>
    <w:rsid w:val="009451C3"/>
    <w:rsid w:val="00945F90"/>
    <w:rsid w:val="00964ADA"/>
    <w:rsid w:val="00970D6F"/>
    <w:rsid w:val="0097499E"/>
    <w:rsid w:val="00975FA8"/>
    <w:rsid w:val="0098053B"/>
    <w:rsid w:val="0098280F"/>
    <w:rsid w:val="009945B2"/>
    <w:rsid w:val="00994AB6"/>
    <w:rsid w:val="009A4D81"/>
    <w:rsid w:val="009D4055"/>
    <w:rsid w:val="009D7859"/>
    <w:rsid w:val="009E50B8"/>
    <w:rsid w:val="009F4242"/>
    <w:rsid w:val="00A12C8D"/>
    <w:rsid w:val="00A4475F"/>
    <w:rsid w:val="00A4609D"/>
    <w:rsid w:val="00A466CB"/>
    <w:rsid w:val="00A52EF6"/>
    <w:rsid w:val="00A658BD"/>
    <w:rsid w:val="00A66F98"/>
    <w:rsid w:val="00A75962"/>
    <w:rsid w:val="00A826FF"/>
    <w:rsid w:val="00A84F7E"/>
    <w:rsid w:val="00A873B9"/>
    <w:rsid w:val="00AA727A"/>
    <w:rsid w:val="00AB338F"/>
    <w:rsid w:val="00AF2BFA"/>
    <w:rsid w:val="00B03032"/>
    <w:rsid w:val="00B17EF9"/>
    <w:rsid w:val="00B206F4"/>
    <w:rsid w:val="00B32FE6"/>
    <w:rsid w:val="00B341D1"/>
    <w:rsid w:val="00B4582F"/>
    <w:rsid w:val="00B4754F"/>
    <w:rsid w:val="00B63421"/>
    <w:rsid w:val="00BB5883"/>
    <w:rsid w:val="00BB69A2"/>
    <w:rsid w:val="00BB76B5"/>
    <w:rsid w:val="00BD233A"/>
    <w:rsid w:val="00BD7D8C"/>
    <w:rsid w:val="00BF2F7B"/>
    <w:rsid w:val="00C04B6E"/>
    <w:rsid w:val="00C06E1A"/>
    <w:rsid w:val="00C34655"/>
    <w:rsid w:val="00C35581"/>
    <w:rsid w:val="00C4119F"/>
    <w:rsid w:val="00C43273"/>
    <w:rsid w:val="00C53AA7"/>
    <w:rsid w:val="00C61262"/>
    <w:rsid w:val="00C63929"/>
    <w:rsid w:val="00C658BC"/>
    <w:rsid w:val="00C65DB2"/>
    <w:rsid w:val="00C70981"/>
    <w:rsid w:val="00C9762A"/>
    <w:rsid w:val="00CC27E7"/>
    <w:rsid w:val="00CD57B3"/>
    <w:rsid w:val="00CE6858"/>
    <w:rsid w:val="00CF4131"/>
    <w:rsid w:val="00D07928"/>
    <w:rsid w:val="00D14A8C"/>
    <w:rsid w:val="00D37FE9"/>
    <w:rsid w:val="00D501D1"/>
    <w:rsid w:val="00D67F4B"/>
    <w:rsid w:val="00D7203D"/>
    <w:rsid w:val="00D8142C"/>
    <w:rsid w:val="00D93F7C"/>
    <w:rsid w:val="00D97579"/>
    <w:rsid w:val="00DA1318"/>
    <w:rsid w:val="00DA4CBF"/>
    <w:rsid w:val="00DA7813"/>
    <w:rsid w:val="00DC45DF"/>
    <w:rsid w:val="00DC7848"/>
    <w:rsid w:val="00DF0135"/>
    <w:rsid w:val="00DF2B7C"/>
    <w:rsid w:val="00DF519E"/>
    <w:rsid w:val="00E03896"/>
    <w:rsid w:val="00E039B4"/>
    <w:rsid w:val="00E03FC8"/>
    <w:rsid w:val="00E15947"/>
    <w:rsid w:val="00E1633D"/>
    <w:rsid w:val="00E30451"/>
    <w:rsid w:val="00E35C06"/>
    <w:rsid w:val="00E62E54"/>
    <w:rsid w:val="00E73FF8"/>
    <w:rsid w:val="00E812DB"/>
    <w:rsid w:val="00E86EE6"/>
    <w:rsid w:val="00EA11AC"/>
    <w:rsid w:val="00EA51EB"/>
    <w:rsid w:val="00EB0AF1"/>
    <w:rsid w:val="00EB5AEB"/>
    <w:rsid w:val="00EB672F"/>
    <w:rsid w:val="00EC076F"/>
    <w:rsid w:val="00EC0DF3"/>
    <w:rsid w:val="00EC2322"/>
    <w:rsid w:val="00EC6C99"/>
    <w:rsid w:val="00F13E8F"/>
    <w:rsid w:val="00F32729"/>
    <w:rsid w:val="00F45413"/>
    <w:rsid w:val="00F460A9"/>
    <w:rsid w:val="00F557A8"/>
    <w:rsid w:val="00F623C8"/>
    <w:rsid w:val="00F66CE7"/>
    <w:rsid w:val="00FA41D1"/>
    <w:rsid w:val="00FB0DD0"/>
    <w:rsid w:val="00FD3C7F"/>
    <w:rsid w:val="00FD51D8"/>
    <w:rsid w:val="00FE4E5E"/>
    <w:rsid w:val="00FE6C6F"/>
    <w:rsid w:val="00FF341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D62F85C-5D43-4420-9581-97DDA29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18B375F-14BD-4A09-8352-3C56A005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607</Words>
  <Characters>3343</Characters>
  <Application>Microsoft Office Word</Application>
  <DocSecurity>8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2020-07-03T09:58:00Z</cp:lastPrinted>
  <dcterms:created xsi:type="dcterms:W3CDTF">2021-06-30T07:47:00Z</dcterms:created>
  <dcterms:modified xsi:type="dcterms:W3CDTF">2021-06-30T07:47:00Z</dcterms:modified>
</cp:coreProperties>
</file>