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F5020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106249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686E3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106249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106249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F50206" w:rsidRDefault="00BD233A" w:rsidP="00F50206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154688904" w:edGrp="everyone"/>
            <w:permEnd w:id="1154688904"/>
          </w:p>
          <w:p w:rsidR="00BD233A" w:rsidRDefault="00BD233A" w:rsidP="00F50206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D52F02" w:rsidRPr="007A69EC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F5020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F50206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54261184" w:edGrp="everyone"/>
            <w:permEnd w:id="75426118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E74C4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29713386" w:edGrp="everyone"/>
            <w:permEnd w:id="829713386"/>
          </w:p>
          <w:p w:rsidR="003A31D4" w:rsidRPr="00BD233A" w:rsidRDefault="003A31D4" w:rsidP="00F50206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Dirección:</w:t>
            </w:r>
            <w:r w:rsidR="00BE74C4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664574015" w:edGrp="everyone"/>
            <w:permEnd w:id="1664574015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18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757"/>
      </w:tblGrid>
      <w:tr w:rsidR="0041287B" w:rsidTr="00F50206">
        <w:trPr>
          <w:trHeight w:val="7900"/>
          <w:jc w:val="center"/>
        </w:trPr>
        <w:tc>
          <w:tcPr>
            <w:tcW w:w="21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9035" w:type="dxa"/>
              <w:tblInd w:w="2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25"/>
              <w:gridCol w:w="3934"/>
              <w:gridCol w:w="931"/>
              <w:gridCol w:w="1801"/>
              <w:gridCol w:w="1057"/>
              <w:gridCol w:w="987"/>
            </w:tblGrid>
            <w:tr w:rsidR="003C6777" w:rsidRPr="009451C3" w:rsidTr="00686E37">
              <w:trPr>
                <w:trHeight w:hRule="exact" w:val="423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93CC2" w:rsidRPr="009451C3" w:rsidTr="00686E37">
              <w:trPr>
                <w:trHeight w:hRule="exact" w:val="506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9451C3" w:rsidRDefault="00B93CC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2EP.(MAD)MUSIC</w:t>
                  </w:r>
                  <w:r w:rsidR="001E1A3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-SA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1E1A3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9788491076032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25,30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BE74C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0464170" w:edGrp="everyone"/>
                  <w:permEnd w:id="160464170"/>
                </w:p>
              </w:tc>
            </w:tr>
            <w:tr w:rsidR="00B93CC2" w:rsidRPr="009451C3" w:rsidTr="00686E37">
              <w:trPr>
                <w:trHeight w:hRule="exact" w:val="423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F50206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F5020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2EP.(MAD)ARTS AND CRAFTS-SA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9788417061609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26,72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55867155" w:edGrp="everyone"/>
                  <w:permEnd w:id="2055867155"/>
                </w:p>
              </w:tc>
            </w:tr>
            <w:tr w:rsidR="00B93CC2" w:rsidRPr="009451C3" w:rsidTr="00686E37">
              <w:trPr>
                <w:trHeight w:hRule="exact" w:val="561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2º EP CIENCIAS DE LA NATURALEZA  (MADRID) MÁS SAVIA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9788491077657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416B0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17584526" w:edGrp="everyone"/>
                  <w:permEnd w:id="1617584526"/>
                </w:p>
              </w:tc>
            </w:tr>
            <w:tr w:rsidR="00B93CC2" w:rsidRPr="009451C3" w:rsidTr="00686E37">
              <w:trPr>
                <w:trHeight w:hRule="exact" w:val="570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2º EP CIENCIAS SOCIALES (MADRID) MÁS SAVIA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9788491077640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111834472" w:edGrp="everyone"/>
                  <w:permEnd w:id="2111834472"/>
                </w:p>
              </w:tc>
            </w:tr>
            <w:tr w:rsidR="00B93CC2" w:rsidRPr="009451C3" w:rsidTr="00686E37">
              <w:trPr>
                <w:trHeight w:hRule="exact" w:val="423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2º </w:t>
                  </w:r>
                  <w:r w:rsidR="0010624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(MAD) </w:t>
                  </w: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EP LENGUA</w:t>
                  </w:r>
                  <w:r w:rsidR="0010624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TRIM </w:t>
                  </w: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MÁS SAVIA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10624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0624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9788491076322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16958562" w:edGrp="everyone"/>
                  <w:permEnd w:id="416958562"/>
                </w:p>
              </w:tc>
            </w:tr>
            <w:tr w:rsidR="00B93CC2" w:rsidRPr="009451C3" w:rsidTr="00686E37">
              <w:trPr>
                <w:trHeight w:hRule="exact" w:val="570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2EP.(MAD)RELIGION CATOLICA NUESTR-MSA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9788491076995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26,50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17255426" w:edGrp="everyone"/>
                  <w:permEnd w:id="217255426"/>
                </w:p>
              </w:tc>
            </w:tr>
            <w:tr w:rsidR="00B93CC2" w:rsidRPr="009451C3" w:rsidTr="00686E37">
              <w:trPr>
                <w:trHeight w:hRule="exact" w:val="578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2 CB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9780194503037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26,37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4892063" w:edGrp="everyone"/>
                  <w:permEnd w:id="204892063"/>
                </w:p>
              </w:tc>
            </w:tr>
            <w:tr w:rsidR="00B93CC2" w:rsidRPr="009451C3" w:rsidTr="00686E37">
              <w:trPr>
                <w:trHeight w:hRule="exact" w:val="559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2 WB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OXFORD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9780194503273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17,71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81668892" w:edGrp="everyone"/>
                  <w:permEnd w:id="981668892"/>
                </w:p>
              </w:tc>
            </w:tr>
            <w:tr w:rsidR="00B93CC2" w:rsidRPr="009451C3" w:rsidTr="00686E37">
              <w:trPr>
                <w:trHeight w:hRule="exact" w:val="531"/>
              </w:trPr>
              <w:tc>
                <w:tcPr>
                  <w:tcW w:w="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106249" w:rsidRDefault="00B93CC2" w:rsidP="003C677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10624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686E37" w:rsidRDefault="00B93CC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86E3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2EP.(MAD)MATEMATICAS TRIM-MSA 18</w:t>
                  </w: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B93CC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9788491077688</w:t>
                  </w: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Default="006B33C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C2" w:rsidRPr="00CF4131" w:rsidRDefault="00B93CC2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77058164" w:edGrp="everyone"/>
                  <w:permEnd w:id="2077058164"/>
                </w:p>
              </w:tc>
            </w:tr>
            <w:tr w:rsidR="003C6777" w:rsidRPr="003A31D4" w:rsidTr="00686E37">
              <w:trPr>
                <w:trHeight w:hRule="exact" w:val="423"/>
              </w:trPr>
              <w:tc>
                <w:tcPr>
                  <w:tcW w:w="325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34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C6777" w:rsidRPr="00D52F02" w:rsidRDefault="003C6777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3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82642D" w:rsidRDefault="003C6777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180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C6777" w:rsidRPr="003A31D4" w:rsidRDefault="003C6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3C6777" w:rsidRPr="009451C3" w:rsidTr="00686E37">
              <w:trPr>
                <w:trHeight w:hRule="exact" w:val="264"/>
              </w:trPr>
              <w:tc>
                <w:tcPr>
                  <w:tcW w:w="325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3A31D4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66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82642D" w:rsidRDefault="003C677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57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3C6777" w:rsidRDefault="00106249" w:rsidP="003C6777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6B33C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49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6B33CC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42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3C6777" w:rsidRPr="003C6777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:rsidR="003C6777" w:rsidRDefault="003C677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279,87 €</w:t>
                  </w:r>
                </w:p>
              </w:tc>
              <w:tc>
                <w:tcPr>
                  <w:tcW w:w="98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45356D" w:rsidRDefault="003C677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C6777" w:rsidRPr="009451C3" w:rsidTr="00686E37">
              <w:trPr>
                <w:trHeight w:val="341"/>
              </w:trPr>
              <w:tc>
                <w:tcPr>
                  <w:tcW w:w="325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723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8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C6777" w:rsidRPr="00E812DB" w:rsidRDefault="00BE74C4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89865994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End w:id="189865994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C677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C6777" w:rsidRPr="009451C3" w:rsidTr="00686E37">
              <w:trPr>
                <w:trHeight w:hRule="exact" w:val="355"/>
              </w:trPr>
              <w:tc>
                <w:tcPr>
                  <w:tcW w:w="325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C6777" w:rsidRPr="00194C5C" w:rsidRDefault="003C677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009737048" w:edGrp="everyone"/>
            <w:r w:rsidR="00F50206">
              <w:t xml:space="preserve">     </w:t>
            </w:r>
            <w:permEnd w:id="1009737048"/>
            <w:r w:rsidRPr="0045356D">
              <w:t xml:space="preserve"> libros</w:t>
            </w:r>
          </w:p>
          <w:p w:rsidR="0045356D" w:rsidRPr="0045356D" w:rsidRDefault="0045356D" w:rsidP="00F50206">
            <w:pPr>
              <w:pStyle w:val="Listaconvietas"/>
            </w:pPr>
            <w:r w:rsidRPr="0045356D">
              <w:t>Firmado:</w:t>
            </w:r>
            <w:permStart w:id="1029378143" w:edGrp="everyone"/>
            <w:r>
              <w:t xml:space="preserve"> </w:t>
            </w:r>
            <w:r w:rsidR="00F50206">
              <w:t xml:space="preserve">    </w:t>
            </w:r>
            <w:permEnd w:id="1029378143"/>
          </w:p>
        </w:tc>
      </w:tr>
    </w:tbl>
    <w:tbl>
      <w:tblPr>
        <w:tblpPr w:leftFromText="187" w:rightFromText="187" w:vertAnchor="page" w:horzAnchor="margin" w:tblpXSpec="center" w:tblpY="13858"/>
        <w:tblOverlap w:val="never"/>
        <w:tblW w:w="9576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86E37" w:rsidTr="00686E37">
        <w:trPr>
          <w:trHeight w:val="1671"/>
        </w:trPr>
        <w:tc>
          <w:tcPr>
            <w:tcW w:w="9576" w:type="dxa"/>
            <w:vAlign w:val="center"/>
          </w:tcPr>
          <w:p w:rsidR="00686E37" w:rsidRPr="00A12C8D" w:rsidRDefault="00686E37" w:rsidP="00686E3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686E37" w:rsidRPr="00A12C8D" w:rsidRDefault="00686E37" w:rsidP="00686E3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686E37" w:rsidRPr="00A12C8D" w:rsidRDefault="00686E37" w:rsidP="00686E3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686E37" w:rsidRPr="00A12C8D" w:rsidRDefault="00686E37" w:rsidP="00686E37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686E37" w:rsidRDefault="00686E37" w:rsidP="00686E37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480B68" w:rsidP="00E6561E">
      <w:pPr>
        <w:spacing w:after="0" w:line="240" w:lineRule="auto"/>
        <w:jc w:val="center"/>
      </w:pPr>
    </w:p>
    <w:p w:rsidR="00F50206" w:rsidRDefault="00F50206" w:rsidP="00E6561E">
      <w:pPr>
        <w:spacing w:after="0" w:line="240" w:lineRule="auto"/>
        <w:jc w:val="center"/>
      </w:pPr>
    </w:p>
    <w:p w:rsidR="00F50206" w:rsidRDefault="00F50206" w:rsidP="00E6561E">
      <w:pPr>
        <w:spacing w:after="0" w:line="240" w:lineRule="auto"/>
        <w:jc w:val="center"/>
      </w:pPr>
    </w:p>
    <w:p w:rsidR="00F50206" w:rsidRDefault="00F50206" w:rsidP="00E6561E">
      <w:pPr>
        <w:spacing w:after="0" w:line="240" w:lineRule="auto"/>
        <w:jc w:val="center"/>
      </w:pPr>
    </w:p>
    <w:p w:rsidR="00F50206" w:rsidRPr="000016AC" w:rsidRDefault="00F50206" w:rsidP="00F50206">
      <w:r w:rsidRPr="002430F9">
        <w:rPr>
          <w:lang w:val="es-ES_tradnl"/>
        </w:rPr>
        <w:lastRenderedPageBreak/>
        <w:t>Estimadas familias:</w:t>
      </w:r>
    </w:p>
    <w:p w:rsidR="00F50206" w:rsidRPr="002430F9" w:rsidRDefault="00F50206" w:rsidP="00F50206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:rsidR="00F50206" w:rsidRPr="002430F9" w:rsidRDefault="00F50206" w:rsidP="00F50206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:rsidR="00F50206" w:rsidRPr="002430F9" w:rsidRDefault="00F50206" w:rsidP="00F50206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157112">
        <w:rPr>
          <w:lang w:val="es-ES_tradnl"/>
        </w:rPr>
        <w:t>o</w:t>
      </w:r>
      <w:r w:rsidR="006B33CC">
        <w:rPr>
          <w:lang w:val="es-ES_tradnl"/>
        </w:rPr>
        <w:t xml:space="preserve"> página web del centro </w:t>
      </w:r>
      <w:r>
        <w:rPr>
          <w:lang w:val="es-ES_tradnl"/>
        </w:rPr>
        <w:t>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:rsidR="00F50206" w:rsidRPr="005F070D" w:rsidRDefault="00F50206" w:rsidP="00F50206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:rsidR="00F50206" w:rsidRPr="0033521B" w:rsidRDefault="00F50206" w:rsidP="00F50206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F50206" w:rsidRPr="00216CE5" w:rsidRDefault="00F50206" w:rsidP="00F50206">
      <w:pPr>
        <w:pStyle w:val="Prrafodelista"/>
        <w:jc w:val="both"/>
        <w:rPr>
          <w:lang w:val="es-ES_tradnl"/>
        </w:rPr>
      </w:pPr>
    </w:p>
    <w:p w:rsidR="00F50206" w:rsidRDefault="00F50206" w:rsidP="00F50206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106249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:rsidR="00F50206" w:rsidRPr="00216CE5" w:rsidRDefault="00F50206" w:rsidP="00F50206">
      <w:pPr>
        <w:pStyle w:val="Prrafodelista"/>
        <w:jc w:val="center"/>
        <w:rPr>
          <w:b/>
          <w:lang w:val="es-ES_tradnl"/>
        </w:rPr>
      </w:pPr>
    </w:p>
    <w:p w:rsidR="00F50206" w:rsidRDefault="00F50206" w:rsidP="00F502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:rsidR="00F50206" w:rsidRPr="0033521B" w:rsidRDefault="00F50206" w:rsidP="00F50206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F50206" w:rsidRPr="0033521B" w:rsidRDefault="00F50206" w:rsidP="00F50206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:rsidR="00F50206" w:rsidRPr="0033521B" w:rsidRDefault="00F50206" w:rsidP="00F50206">
      <w:pPr>
        <w:pStyle w:val="Prrafodelista"/>
        <w:jc w:val="both"/>
        <w:rPr>
          <w:b/>
          <w:lang w:val="es-ES_tradnl"/>
        </w:rPr>
      </w:pPr>
    </w:p>
    <w:p w:rsidR="00F50206" w:rsidRDefault="00F50206" w:rsidP="00F50206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106249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:rsidR="00F50206" w:rsidRPr="00216CE5" w:rsidRDefault="00F50206" w:rsidP="00F50206">
      <w:pPr>
        <w:pStyle w:val="Prrafodelista"/>
        <w:jc w:val="center"/>
        <w:rPr>
          <w:b/>
          <w:lang w:val="es-ES_tradnl"/>
        </w:rPr>
      </w:pPr>
    </w:p>
    <w:p w:rsidR="00F50206" w:rsidRDefault="00F50206" w:rsidP="00F502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F50206" w:rsidRPr="001723CA" w:rsidRDefault="00F50206" w:rsidP="00F502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F50206" w:rsidRDefault="00F50206" w:rsidP="00F50206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F50206" w:rsidRDefault="00F50206" w:rsidP="00F50206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:rsidR="00F50206" w:rsidRPr="002430F9" w:rsidRDefault="00F50206" w:rsidP="00F50206">
      <w:pPr>
        <w:jc w:val="both"/>
        <w:rPr>
          <w:lang w:val="es-ES_tradnl"/>
        </w:rPr>
      </w:pPr>
    </w:p>
    <w:p w:rsidR="00F50206" w:rsidRPr="00FD08D0" w:rsidRDefault="00F50206" w:rsidP="00F50206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:rsidR="00F50206" w:rsidRDefault="00106249" w:rsidP="00F50206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F50206" w:rsidRPr="00F50206" w:rsidRDefault="00F50206" w:rsidP="00E6561E">
      <w:pPr>
        <w:spacing w:after="0" w:line="240" w:lineRule="auto"/>
        <w:jc w:val="center"/>
        <w:rPr>
          <w:lang w:val="es-ES_tradnl"/>
        </w:rPr>
      </w:pPr>
    </w:p>
    <w:sectPr w:rsidR="00F50206" w:rsidRPr="00F50206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69" w:rsidRDefault="008C2369">
      <w:pPr>
        <w:spacing w:after="0" w:line="240" w:lineRule="auto"/>
      </w:pPr>
      <w:r>
        <w:separator/>
      </w:r>
    </w:p>
  </w:endnote>
  <w:endnote w:type="continuationSeparator" w:id="0">
    <w:p w:rsidR="008C2369" w:rsidRDefault="008C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69" w:rsidRDefault="008C2369">
      <w:pPr>
        <w:spacing w:after="0" w:line="240" w:lineRule="auto"/>
      </w:pPr>
      <w:r>
        <w:separator/>
      </w:r>
    </w:p>
  </w:footnote>
  <w:footnote w:type="continuationSeparator" w:id="0">
    <w:p w:rsidR="008C2369" w:rsidRDefault="008C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049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049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B049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90fN3kHrWmzzS5yg0rclfi9dxLVz76UjyHQQ1aNi0PM9rjqFngZWf/Vi+HWdMgUEonWETFEsiie59UQzQyxJw==" w:salt="56vwvnUMkrj4aFA4NlFfM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B0E8D"/>
    <w:rsid w:val="000C7604"/>
    <w:rsid w:val="000D3FD7"/>
    <w:rsid w:val="000D414F"/>
    <w:rsid w:val="000F577F"/>
    <w:rsid w:val="00106249"/>
    <w:rsid w:val="00107B7A"/>
    <w:rsid w:val="00117C27"/>
    <w:rsid w:val="0012380D"/>
    <w:rsid w:val="00157112"/>
    <w:rsid w:val="00193EF2"/>
    <w:rsid w:val="00194C5C"/>
    <w:rsid w:val="001A46EA"/>
    <w:rsid w:val="001B4923"/>
    <w:rsid w:val="001E1A35"/>
    <w:rsid w:val="00200256"/>
    <w:rsid w:val="002061A7"/>
    <w:rsid w:val="00211F26"/>
    <w:rsid w:val="0021537F"/>
    <w:rsid w:val="00225857"/>
    <w:rsid w:val="00240FA8"/>
    <w:rsid w:val="00246CF8"/>
    <w:rsid w:val="00265684"/>
    <w:rsid w:val="0026726B"/>
    <w:rsid w:val="00275158"/>
    <w:rsid w:val="00276200"/>
    <w:rsid w:val="00296EE2"/>
    <w:rsid w:val="002C3963"/>
    <w:rsid w:val="002D3F08"/>
    <w:rsid w:val="003160BF"/>
    <w:rsid w:val="00342B22"/>
    <w:rsid w:val="00350276"/>
    <w:rsid w:val="00362B6B"/>
    <w:rsid w:val="003815B9"/>
    <w:rsid w:val="003A31D4"/>
    <w:rsid w:val="003A5905"/>
    <w:rsid w:val="003A60FE"/>
    <w:rsid w:val="003B2A7C"/>
    <w:rsid w:val="003C6777"/>
    <w:rsid w:val="0040334B"/>
    <w:rsid w:val="00406E9D"/>
    <w:rsid w:val="0041287B"/>
    <w:rsid w:val="00416B0F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16F2"/>
    <w:rsid w:val="004C527F"/>
    <w:rsid w:val="004F1765"/>
    <w:rsid w:val="004F42DE"/>
    <w:rsid w:val="00522C1A"/>
    <w:rsid w:val="0053713E"/>
    <w:rsid w:val="00540596"/>
    <w:rsid w:val="005727E2"/>
    <w:rsid w:val="005A4CE4"/>
    <w:rsid w:val="005B3821"/>
    <w:rsid w:val="005F049A"/>
    <w:rsid w:val="00623931"/>
    <w:rsid w:val="0065626E"/>
    <w:rsid w:val="0065705A"/>
    <w:rsid w:val="00665990"/>
    <w:rsid w:val="00686E37"/>
    <w:rsid w:val="006B12E0"/>
    <w:rsid w:val="006B2BD1"/>
    <w:rsid w:val="006B33CC"/>
    <w:rsid w:val="006E0607"/>
    <w:rsid w:val="006F5C6A"/>
    <w:rsid w:val="007069A0"/>
    <w:rsid w:val="00720D40"/>
    <w:rsid w:val="0073328F"/>
    <w:rsid w:val="0074628B"/>
    <w:rsid w:val="007543DD"/>
    <w:rsid w:val="00774BAE"/>
    <w:rsid w:val="007804EA"/>
    <w:rsid w:val="0078172E"/>
    <w:rsid w:val="007A69EC"/>
    <w:rsid w:val="007B2BAD"/>
    <w:rsid w:val="007B7DF3"/>
    <w:rsid w:val="007E0C0E"/>
    <w:rsid w:val="00815C76"/>
    <w:rsid w:val="0082642D"/>
    <w:rsid w:val="008332F2"/>
    <w:rsid w:val="00860245"/>
    <w:rsid w:val="00864444"/>
    <w:rsid w:val="0086704C"/>
    <w:rsid w:val="0087359F"/>
    <w:rsid w:val="008A0050"/>
    <w:rsid w:val="008C2369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F2BFA"/>
    <w:rsid w:val="00B03032"/>
    <w:rsid w:val="00B049D6"/>
    <w:rsid w:val="00B1061A"/>
    <w:rsid w:val="00B17EF9"/>
    <w:rsid w:val="00B32FE6"/>
    <w:rsid w:val="00B341D1"/>
    <w:rsid w:val="00B4582F"/>
    <w:rsid w:val="00B4754F"/>
    <w:rsid w:val="00B63421"/>
    <w:rsid w:val="00B75C16"/>
    <w:rsid w:val="00B92CAE"/>
    <w:rsid w:val="00B93CC2"/>
    <w:rsid w:val="00BA4B98"/>
    <w:rsid w:val="00BB5883"/>
    <w:rsid w:val="00BB76B5"/>
    <w:rsid w:val="00BD233A"/>
    <w:rsid w:val="00BD4DC7"/>
    <w:rsid w:val="00BE74C4"/>
    <w:rsid w:val="00BF2F7B"/>
    <w:rsid w:val="00BF3CFD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F7C"/>
    <w:rsid w:val="00D97579"/>
    <w:rsid w:val="00DA1318"/>
    <w:rsid w:val="00DA4CBF"/>
    <w:rsid w:val="00DB2B42"/>
    <w:rsid w:val="00DC45DF"/>
    <w:rsid w:val="00DC5550"/>
    <w:rsid w:val="00DF0135"/>
    <w:rsid w:val="00DF2B7C"/>
    <w:rsid w:val="00E039B4"/>
    <w:rsid w:val="00E03FC8"/>
    <w:rsid w:val="00E15947"/>
    <w:rsid w:val="00E1633D"/>
    <w:rsid w:val="00E30451"/>
    <w:rsid w:val="00E62E54"/>
    <w:rsid w:val="00E6561E"/>
    <w:rsid w:val="00E7594C"/>
    <w:rsid w:val="00E812DB"/>
    <w:rsid w:val="00E86EE6"/>
    <w:rsid w:val="00EB0AF1"/>
    <w:rsid w:val="00EB28EF"/>
    <w:rsid w:val="00EB5AEB"/>
    <w:rsid w:val="00EB672F"/>
    <w:rsid w:val="00EC2322"/>
    <w:rsid w:val="00EC6C99"/>
    <w:rsid w:val="00F13E8F"/>
    <w:rsid w:val="00F32729"/>
    <w:rsid w:val="00F35A90"/>
    <w:rsid w:val="00F44878"/>
    <w:rsid w:val="00F45413"/>
    <w:rsid w:val="00F460A9"/>
    <w:rsid w:val="00F50206"/>
    <w:rsid w:val="00F623C8"/>
    <w:rsid w:val="00F62B31"/>
    <w:rsid w:val="00F66CE7"/>
    <w:rsid w:val="00F82834"/>
    <w:rsid w:val="00FA41D1"/>
    <w:rsid w:val="00FA579A"/>
    <w:rsid w:val="00FB0DD0"/>
    <w:rsid w:val="00FC7FE7"/>
    <w:rsid w:val="00FD276C"/>
    <w:rsid w:val="00FD51D8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2FC34D5-13E6-4367-934F-886BEAF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8C4C49D-3E2E-4DCE-8B2D-7088AB89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</TotalTime>
  <Pages>2</Pages>
  <Words>450</Words>
  <Characters>2477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2018-06-18T10:02:00Z</cp:lastPrinted>
  <dcterms:created xsi:type="dcterms:W3CDTF">2021-06-30T07:40:00Z</dcterms:created>
  <dcterms:modified xsi:type="dcterms:W3CDTF">2021-06-30T07:40:00Z</dcterms:modified>
</cp:coreProperties>
</file>