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C856F8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X="-601" w:tblpYSpec="top"/>
        <w:tblOverlap w:val="never"/>
        <w:tblW w:w="10051" w:type="dxa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10051"/>
      </w:tblGrid>
      <w:tr w:rsidR="00BD233A" w:rsidTr="00026014">
        <w:trPr>
          <w:trHeight w:val="348"/>
        </w:trPr>
        <w:tc>
          <w:tcPr>
            <w:tcW w:w="10051" w:type="dxa"/>
          </w:tcPr>
          <w:p w:rsidR="00BD233A" w:rsidRPr="00211F26" w:rsidRDefault="00BD233A" w:rsidP="00642832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105546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642832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B04D0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642832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101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BD233A" w:rsidTr="00026014">
        <w:trPr>
          <w:trHeight w:val="508"/>
        </w:trPr>
        <w:tc>
          <w:tcPr>
            <w:tcW w:w="10107" w:type="dxa"/>
          </w:tcPr>
          <w:p w:rsidR="00C856F8" w:rsidRDefault="00BD233A" w:rsidP="00C856F8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permStart w:id="389902183" w:edGrp="everyone"/>
            <w:permEnd w:id="389902183"/>
          </w:p>
          <w:p w:rsidR="00BD233A" w:rsidRDefault="00BD233A" w:rsidP="00C856F8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8F794A"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r w:rsidR="008F794A" w:rsidRPr="008F794A">
              <w:rPr>
                <w:rFonts w:ascii="Arial Narrow" w:hAnsi="Arial Narrow" w:cs="Arial Narrow"/>
                <w:b/>
                <w:sz w:val="20"/>
                <w:szCs w:val="20"/>
              </w:rPr>
              <w:t>2</w:t>
            </w:r>
            <w:r w:rsidRPr="008F794A">
              <w:rPr>
                <w:rFonts w:ascii="Arial Narrow" w:hAnsi="Arial Narrow" w:cs="Arial Narrow"/>
                <w:b/>
                <w:sz w:val="20"/>
                <w:szCs w:val="20"/>
              </w:rPr>
              <w:t xml:space="preserve">º </w:t>
            </w:r>
            <w:r w:rsidR="00BB69A2" w:rsidRPr="008F794A">
              <w:rPr>
                <w:rFonts w:ascii="Arial Narrow" w:hAnsi="Arial Narrow" w:cs="Arial Narrow"/>
                <w:b/>
                <w:sz w:val="20"/>
                <w:szCs w:val="20"/>
              </w:rPr>
              <w:t>E.S.O.</w:t>
            </w:r>
          </w:p>
        </w:tc>
      </w:tr>
    </w:tbl>
    <w:p w:rsidR="00BD233A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C856F8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1018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3A31D4" w:rsidTr="00026014">
        <w:trPr>
          <w:trHeight w:val="1081"/>
        </w:trPr>
        <w:tc>
          <w:tcPr>
            <w:tcW w:w="10183" w:type="dxa"/>
          </w:tcPr>
          <w:p w:rsidR="00C856F8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r w:rsidR="003F365C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106782598" w:edGrp="everyone"/>
            <w:permEnd w:id="1106782598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3F365C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597954367" w:edGrp="everyone"/>
            <w:permEnd w:id="597954367"/>
          </w:p>
          <w:p w:rsidR="003A31D4" w:rsidRPr="00BD233A" w:rsidRDefault="003A31D4" w:rsidP="00C856F8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Dirección:</w:t>
            </w:r>
            <w:r w:rsidR="003F365C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555747068" w:edGrp="everyone"/>
            <w:permEnd w:id="555747068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585" w:type="pct"/>
        <w:tblInd w:w="-711" w:type="dxa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0467"/>
      </w:tblGrid>
      <w:tr w:rsidR="0041287B" w:rsidTr="00AB6FBA">
        <w:trPr>
          <w:trHeight w:val="5658"/>
        </w:trPr>
        <w:tc>
          <w:tcPr>
            <w:tcW w:w="46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10497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9747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652"/>
              <w:gridCol w:w="4130"/>
              <w:gridCol w:w="1269"/>
              <w:gridCol w:w="1551"/>
              <w:gridCol w:w="918"/>
              <w:gridCol w:w="247"/>
              <w:gridCol w:w="980"/>
            </w:tblGrid>
            <w:tr w:rsidR="00316297" w:rsidRPr="009451C3" w:rsidTr="00AB6FBA">
              <w:trPr>
                <w:trHeight w:hRule="exact" w:val="401"/>
                <w:jc w:val="center"/>
              </w:trPr>
              <w:tc>
                <w:tcPr>
                  <w:tcW w:w="65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16297" w:rsidRPr="009451C3" w:rsidRDefault="0031629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1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16297" w:rsidRPr="009451C3" w:rsidRDefault="0031629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2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16297" w:rsidRPr="009451C3" w:rsidRDefault="0031629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16297" w:rsidRPr="009451C3" w:rsidRDefault="0031629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165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316297" w:rsidRDefault="0031629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16297" w:rsidRPr="009451C3" w:rsidRDefault="0031629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16297" w:rsidRPr="009451C3" w:rsidRDefault="0031629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316297" w:rsidRPr="009451C3" w:rsidTr="00AB6FBA">
              <w:trPr>
                <w:trHeight w:hRule="exact" w:val="258"/>
                <w:jc w:val="center"/>
              </w:trPr>
              <w:tc>
                <w:tcPr>
                  <w:tcW w:w="65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16297" w:rsidRPr="009451C3" w:rsidRDefault="0031629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130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316297" w:rsidRPr="00B47E47" w:rsidRDefault="00316297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B47E47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Troncales</w:t>
                  </w:r>
                </w:p>
              </w:tc>
              <w:tc>
                <w:tcPr>
                  <w:tcW w:w="1269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316297" w:rsidRDefault="0031629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316297" w:rsidRDefault="003162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5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:rsidR="00316297" w:rsidRDefault="0031629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16297" w:rsidRPr="000A6703" w:rsidRDefault="00316297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105546" w:rsidRPr="009451C3" w:rsidTr="00844D58">
              <w:trPr>
                <w:trHeight w:hRule="exact" w:val="447"/>
                <w:jc w:val="center"/>
              </w:trPr>
              <w:tc>
                <w:tcPr>
                  <w:tcW w:w="65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9451C3" w:rsidRDefault="00105546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FB0F95" w:rsidRDefault="0010554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B0F95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ESO LENGUA Y LITERATURA</w:t>
                  </w:r>
                </w:p>
              </w:tc>
              <w:tc>
                <w:tcPr>
                  <w:tcW w:w="12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ANAYA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9788469814208</w:t>
                  </w:r>
                </w:p>
              </w:tc>
              <w:tc>
                <w:tcPr>
                  <w:tcW w:w="1165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6428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36,10</w:t>
                  </w:r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0A6703" w:rsidRDefault="00105546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743338906" w:edGrp="everyone"/>
                  <w:permEnd w:id="743338906"/>
                </w:p>
              </w:tc>
            </w:tr>
            <w:tr w:rsidR="00105546" w:rsidRPr="009451C3" w:rsidTr="00844D58">
              <w:trPr>
                <w:trHeight w:hRule="exact" w:val="399"/>
                <w:jc w:val="center"/>
              </w:trPr>
              <w:tc>
                <w:tcPr>
                  <w:tcW w:w="65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9451C3" w:rsidRDefault="00105546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FB0F95" w:rsidRDefault="0010554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B0F95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ESO MATEMÁTICAS TRIMESTRES SAVIA 16</w:t>
                  </w:r>
                </w:p>
              </w:tc>
              <w:tc>
                <w:tcPr>
                  <w:tcW w:w="12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9788467586886</w:t>
                  </w:r>
                </w:p>
              </w:tc>
              <w:tc>
                <w:tcPr>
                  <w:tcW w:w="1165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6428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40,79</w:t>
                  </w:r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0A6703" w:rsidRDefault="00105546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332427044" w:edGrp="everyone"/>
                  <w:permEnd w:id="332427044"/>
                </w:p>
              </w:tc>
            </w:tr>
            <w:tr w:rsidR="00105546" w:rsidRPr="009451C3" w:rsidTr="00844D58">
              <w:trPr>
                <w:trHeight w:hRule="exact" w:val="417"/>
                <w:jc w:val="center"/>
              </w:trPr>
              <w:tc>
                <w:tcPr>
                  <w:tcW w:w="65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9451C3" w:rsidRDefault="00105546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FB0F95" w:rsidRDefault="0010554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B0F95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ESO FÍSICA Y QUÍMICA</w:t>
                  </w:r>
                </w:p>
              </w:tc>
              <w:tc>
                <w:tcPr>
                  <w:tcW w:w="12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MCGRAW-HILL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9788448609023</w:t>
                  </w:r>
                </w:p>
              </w:tc>
              <w:tc>
                <w:tcPr>
                  <w:tcW w:w="1165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6428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32,85</w:t>
                  </w:r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0A6703" w:rsidRDefault="00105546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989284945" w:edGrp="everyone"/>
                  <w:permEnd w:id="989284945"/>
                </w:p>
              </w:tc>
            </w:tr>
            <w:tr w:rsidR="00105546" w:rsidRPr="009451C3" w:rsidTr="00844D58">
              <w:trPr>
                <w:trHeight w:hRule="exact" w:val="526"/>
                <w:jc w:val="center"/>
              </w:trPr>
              <w:tc>
                <w:tcPr>
                  <w:tcW w:w="65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9451C3" w:rsidRDefault="00105546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FB0F95" w:rsidRDefault="0010554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B0F95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ESO GEOGRAFÍA E HISTORIA (CM, MAD, PV, MUR) SAVIA 16</w:t>
                  </w:r>
                </w:p>
              </w:tc>
              <w:tc>
                <w:tcPr>
                  <w:tcW w:w="12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9788467586633</w:t>
                  </w:r>
                </w:p>
              </w:tc>
              <w:tc>
                <w:tcPr>
                  <w:tcW w:w="1165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6428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40,75</w:t>
                  </w:r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0A6703" w:rsidRDefault="00105546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535725505" w:edGrp="everyone"/>
                  <w:permEnd w:id="1535725505"/>
                </w:p>
              </w:tc>
            </w:tr>
            <w:tr w:rsidR="00105546" w:rsidRPr="009451C3" w:rsidTr="00844D58">
              <w:trPr>
                <w:trHeight w:hRule="exact" w:val="388"/>
                <w:jc w:val="center"/>
              </w:trPr>
              <w:tc>
                <w:tcPr>
                  <w:tcW w:w="65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9451C3" w:rsidRDefault="00105546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C856F8" w:rsidRDefault="00105546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C856F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  <w:t>2º ESO THINK AHEAD SB</w:t>
                  </w:r>
                </w:p>
              </w:tc>
              <w:tc>
                <w:tcPr>
                  <w:tcW w:w="12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BURLINGTON BOOKS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9789925300754</w:t>
                  </w:r>
                </w:p>
              </w:tc>
              <w:tc>
                <w:tcPr>
                  <w:tcW w:w="1165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6428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31,91</w:t>
                  </w:r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0A6703" w:rsidRDefault="00105546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597977402" w:edGrp="everyone"/>
                  <w:permEnd w:id="597977402"/>
                </w:p>
              </w:tc>
            </w:tr>
            <w:tr w:rsidR="00105546" w:rsidRPr="009451C3" w:rsidTr="00844D58">
              <w:trPr>
                <w:trHeight w:hRule="exact" w:val="406"/>
                <w:jc w:val="center"/>
              </w:trPr>
              <w:tc>
                <w:tcPr>
                  <w:tcW w:w="65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9451C3" w:rsidRDefault="00105546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C856F8" w:rsidRDefault="00105546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C856F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  <w:t>2º ESO THINK AHEAD SW</w:t>
                  </w:r>
                </w:p>
              </w:tc>
              <w:tc>
                <w:tcPr>
                  <w:tcW w:w="12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BURLINGTON BOOKS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9789925300761</w:t>
                  </w:r>
                </w:p>
              </w:tc>
              <w:tc>
                <w:tcPr>
                  <w:tcW w:w="1165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6428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22,75</w:t>
                  </w:r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0A6703" w:rsidRDefault="00105546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513910781" w:edGrp="everyone"/>
                  <w:permEnd w:id="1513910781"/>
                </w:p>
              </w:tc>
            </w:tr>
            <w:tr w:rsidR="00105546" w:rsidRPr="009451C3" w:rsidTr="00844D58">
              <w:trPr>
                <w:trHeight w:hRule="exact" w:val="252"/>
                <w:jc w:val="center"/>
              </w:trPr>
              <w:tc>
                <w:tcPr>
                  <w:tcW w:w="65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130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105546" w:rsidRPr="00B47E47" w:rsidRDefault="00105546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B47E47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Específicas Obligatorias</w:t>
                  </w:r>
                </w:p>
              </w:tc>
              <w:tc>
                <w:tcPr>
                  <w:tcW w:w="12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105546" w:rsidRPr="004B6D28" w:rsidRDefault="0010554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6D2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5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0A6703" w:rsidRDefault="00105546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105546" w:rsidRPr="009451C3" w:rsidTr="00844D58">
              <w:trPr>
                <w:trHeight w:hRule="exact" w:val="403"/>
                <w:jc w:val="center"/>
              </w:trPr>
              <w:tc>
                <w:tcPr>
                  <w:tcW w:w="65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9451C3" w:rsidRDefault="00105546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FB0F95" w:rsidRDefault="0010554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B0F9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2º ESO </w:t>
                  </w:r>
                  <w:r w:rsidR="0064283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RELIGIÓN </w:t>
                  </w:r>
                  <w:r w:rsidRPr="00FB0F95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PROYECTO ÁGORA 16</w:t>
                  </w:r>
                </w:p>
              </w:tc>
              <w:tc>
                <w:tcPr>
                  <w:tcW w:w="12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9788467587296</w:t>
                  </w:r>
                </w:p>
              </w:tc>
              <w:tc>
                <w:tcPr>
                  <w:tcW w:w="1165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6428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32,69</w:t>
                  </w:r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0A6703" w:rsidRDefault="00105546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306448067" w:edGrp="everyone"/>
                  <w:permEnd w:id="306448067"/>
                </w:p>
              </w:tc>
            </w:tr>
            <w:tr w:rsidR="00105546" w:rsidRPr="009451C3" w:rsidTr="00C97F6A">
              <w:trPr>
                <w:trHeight w:hRule="exact" w:val="497"/>
                <w:jc w:val="center"/>
              </w:trPr>
              <w:tc>
                <w:tcPr>
                  <w:tcW w:w="65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9451C3" w:rsidRDefault="00105546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FB0F95" w:rsidRDefault="0010554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B0F95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ESO EDUCACIÓN PLÁSTICA Y VISUAL OBSERVAR COMPRENDER EXPRESAR II (O.C.E.II)</w:t>
                  </w:r>
                </w:p>
              </w:tc>
              <w:tc>
                <w:tcPr>
                  <w:tcW w:w="12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SANDOVAL 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9788494155482</w:t>
                  </w:r>
                </w:p>
              </w:tc>
              <w:tc>
                <w:tcPr>
                  <w:tcW w:w="1165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6428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37,99</w:t>
                  </w:r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0A6703" w:rsidRDefault="00105546" w:rsidP="00301001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945725755" w:edGrp="everyone"/>
                  <w:permEnd w:id="1945725755"/>
                </w:p>
              </w:tc>
            </w:tr>
            <w:tr w:rsidR="00105546" w:rsidRPr="009451C3" w:rsidTr="00C97F6A">
              <w:trPr>
                <w:trHeight w:hRule="exact" w:val="419"/>
                <w:jc w:val="center"/>
              </w:trPr>
              <w:tc>
                <w:tcPr>
                  <w:tcW w:w="65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9451C3" w:rsidRDefault="00105546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FB0F95" w:rsidRDefault="0010554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B0F95">
                    <w:rPr>
                      <w:rFonts w:ascii="Arial" w:hAnsi="Arial" w:cs="Arial"/>
                      <w:b/>
                      <w:sz w:val="18"/>
                      <w:szCs w:val="18"/>
                    </w:rPr>
                    <w:t>ESO MÚSICA I SAVIA 16</w:t>
                  </w:r>
                </w:p>
              </w:tc>
              <w:tc>
                <w:tcPr>
                  <w:tcW w:w="12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9788467586831</w:t>
                  </w:r>
                </w:p>
              </w:tc>
              <w:tc>
                <w:tcPr>
                  <w:tcW w:w="1165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6428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39,31</w:t>
                  </w:r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0A6703" w:rsidRDefault="00105546" w:rsidP="00301001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2054185970" w:edGrp="everyone"/>
                  <w:permEnd w:id="2054185970"/>
                </w:p>
              </w:tc>
            </w:tr>
            <w:tr w:rsidR="00105546" w:rsidRPr="009451C3" w:rsidTr="00844D58">
              <w:trPr>
                <w:trHeight w:hRule="exact" w:val="300"/>
                <w:jc w:val="center"/>
              </w:trPr>
              <w:tc>
                <w:tcPr>
                  <w:tcW w:w="65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130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105546" w:rsidRPr="00B47E47" w:rsidRDefault="00105546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B47E4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>Libre Configuración Autonómica</w:t>
                  </w:r>
                </w:p>
              </w:tc>
              <w:tc>
                <w:tcPr>
                  <w:tcW w:w="12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105546" w:rsidRPr="004B6D28" w:rsidRDefault="0010554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6D2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5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0A6703" w:rsidRDefault="00105546" w:rsidP="00301001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105546" w:rsidRPr="009451C3" w:rsidTr="00C97F6A">
              <w:trPr>
                <w:trHeight w:hRule="exact" w:val="402"/>
                <w:jc w:val="center"/>
              </w:trPr>
              <w:tc>
                <w:tcPr>
                  <w:tcW w:w="65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FB0F95" w:rsidRDefault="0010554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B0F95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ESO TECNOLOGÍA II</w:t>
                  </w:r>
                </w:p>
              </w:tc>
              <w:tc>
                <w:tcPr>
                  <w:tcW w:w="12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9788467586824</w:t>
                  </w:r>
                </w:p>
              </w:tc>
              <w:tc>
                <w:tcPr>
                  <w:tcW w:w="1165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6428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28,05</w:t>
                  </w:r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0A6703" w:rsidRDefault="00105546" w:rsidP="00301001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451045032" w:edGrp="everyone"/>
                  <w:permEnd w:id="451045032"/>
                </w:p>
              </w:tc>
            </w:tr>
            <w:tr w:rsidR="00DD3BC7" w:rsidRPr="009451C3" w:rsidTr="00DD3BC7">
              <w:trPr>
                <w:trHeight w:hRule="exact" w:val="659"/>
                <w:jc w:val="center"/>
              </w:trPr>
              <w:tc>
                <w:tcPr>
                  <w:tcW w:w="65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DD3BC7" w:rsidRDefault="00DD3BC7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9095" w:type="dxa"/>
                  <w:gridSpan w:val="6"/>
                  <w:tcMar>
                    <w:left w:w="28" w:type="dxa"/>
                    <w:right w:w="28" w:type="dxa"/>
                  </w:tcMar>
                  <w:vAlign w:val="bottom"/>
                </w:tcPr>
                <w:p w:rsidR="00DD3BC7" w:rsidRPr="00DF2571" w:rsidRDefault="00DD3BC7" w:rsidP="00DD3BC7">
                  <w:pPr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22"/>
                      <w:szCs w:val="22"/>
                    </w:rPr>
                  </w:pPr>
                  <w:r w:rsidRPr="00B47E47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Específicas Opcionales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F2571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22"/>
                      <w:szCs w:val="22"/>
                    </w:rPr>
                    <w:t>(Los libros de estas asignaturas no deben adquirirse hasta septiembre, una vez confirmada la optativa)</w:t>
                  </w:r>
                </w:p>
                <w:p w:rsidR="00DD3BC7" w:rsidRPr="00B47E47" w:rsidRDefault="00DD3BC7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</w:p>
                <w:p w:rsidR="00DD3BC7" w:rsidRDefault="00DD3B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:rsidR="00DD3BC7" w:rsidRPr="000A6703" w:rsidRDefault="00DD3BC7" w:rsidP="00236FB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r w:rsidRPr="004B6D2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05546" w:rsidRPr="009451C3" w:rsidTr="00CC78BD">
              <w:trPr>
                <w:trHeight w:hRule="exact" w:val="356"/>
                <w:jc w:val="center"/>
              </w:trPr>
              <w:tc>
                <w:tcPr>
                  <w:tcW w:w="65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FB0F95" w:rsidRDefault="0010554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B0F9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2º ESO RECUPERACIÓN DE LENGUA </w:t>
                  </w:r>
                </w:p>
              </w:tc>
              <w:tc>
                <w:tcPr>
                  <w:tcW w:w="12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 hay libro</w:t>
                  </w:r>
                </w:p>
              </w:tc>
              <w:tc>
                <w:tcPr>
                  <w:tcW w:w="1165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0A6703" w:rsidRDefault="00105546" w:rsidP="00C97F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105546" w:rsidRPr="009451C3" w:rsidTr="00C97F6A">
              <w:trPr>
                <w:trHeight w:hRule="exact" w:val="445"/>
                <w:jc w:val="center"/>
              </w:trPr>
              <w:tc>
                <w:tcPr>
                  <w:tcW w:w="65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FB0F95" w:rsidRDefault="0010554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B0F95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ESO RECUPERACIÓN MATEMÁTICAS</w:t>
                  </w:r>
                </w:p>
              </w:tc>
              <w:tc>
                <w:tcPr>
                  <w:tcW w:w="12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 hay libro</w:t>
                  </w:r>
                </w:p>
              </w:tc>
              <w:tc>
                <w:tcPr>
                  <w:tcW w:w="1165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:rsidR="00105546" w:rsidRDefault="0010554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05546" w:rsidRPr="000A6703" w:rsidRDefault="00105546" w:rsidP="00C97F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7E542E" w:rsidRPr="009451C3" w:rsidTr="00140D29">
              <w:trPr>
                <w:trHeight w:hRule="exact" w:val="793"/>
                <w:jc w:val="center"/>
              </w:trPr>
              <w:tc>
                <w:tcPr>
                  <w:tcW w:w="65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E542E" w:rsidRDefault="007E542E" w:rsidP="00070AD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E542E" w:rsidRDefault="007E542E" w:rsidP="00070A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0938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ESO INICIACIÓN A LA ACTIVIDAD EMPRENDEDORA Y EMPRESARIAL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EMPRESARIAL.</w:t>
                  </w:r>
                </w:p>
              </w:tc>
              <w:tc>
                <w:tcPr>
                  <w:tcW w:w="126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E542E" w:rsidRDefault="007E542E" w:rsidP="00070AD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7E542E" w:rsidRDefault="007E542E" w:rsidP="00070AD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 hay libro</w:t>
                  </w:r>
                </w:p>
              </w:tc>
              <w:tc>
                <w:tcPr>
                  <w:tcW w:w="1165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:rsidR="007E542E" w:rsidRDefault="007E542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E542E" w:rsidRPr="000A6703" w:rsidRDefault="007E542E" w:rsidP="00563F68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7E542E" w:rsidRPr="009451C3" w:rsidTr="00AB6FBA">
              <w:trPr>
                <w:trHeight w:hRule="exact" w:val="300"/>
                <w:jc w:val="center"/>
              </w:trPr>
              <w:tc>
                <w:tcPr>
                  <w:tcW w:w="652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E542E" w:rsidRPr="003A31D4" w:rsidRDefault="007E542E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950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E542E" w:rsidRPr="0082642D" w:rsidRDefault="007E542E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7E542E" w:rsidRPr="00843D1B" w:rsidRDefault="00642832" w:rsidP="00316297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343,19</w:t>
                  </w:r>
                  <w:r w:rsidR="007E542E" w:rsidRPr="00843D1B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  <w:p w:rsidR="007E542E" w:rsidRDefault="007E542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E542E" w:rsidRPr="0045356D" w:rsidRDefault="007E542E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7E542E" w:rsidRPr="009451C3" w:rsidTr="00AB6FBA">
              <w:trPr>
                <w:trHeight w:hRule="exact" w:val="300"/>
                <w:jc w:val="center"/>
              </w:trPr>
              <w:tc>
                <w:tcPr>
                  <w:tcW w:w="652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E542E" w:rsidRDefault="007E542E" w:rsidP="008A053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868" w:type="dxa"/>
                  <w:gridSpan w:val="4"/>
                  <w:tcBorders>
                    <w:top w:val="nil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E542E" w:rsidRPr="00194C5C" w:rsidRDefault="007E542E" w:rsidP="008A053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</w:tcBorders>
                </w:tcPr>
                <w:p w:rsidR="007E542E" w:rsidRPr="00E812DB" w:rsidRDefault="007E542E" w:rsidP="008A0535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235896440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  </w:t>
                  </w:r>
                  <w:permEnd w:id="235896440"/>
                  <w:r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7E542E" w:rsidRPr="009451C3" w:rsidTr="00AB6FBA">
              <w:trPr>
                <w:trHeight w:hRule="exact" w:val="300"/>
                <w:jc w:val="center"/>
              </w:trPr>
              <w:tc>
                <w:tcPr>
                  <w:tcW w:w="652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E542E" w:rsidRDefault="007E542E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9095" w:type="dxa"/>
                  <w:gridSpan w:val="6"/>
                  <w:tcBorders>
                    <w:top w:val="nil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E542E" w:rsidRPr="00194C5C" w:rsidRDefault="007E542E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7E542E" w:rsidRPr="000A6703" w:rsidRDefault="007E542E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</w:tbl>
          <w:p w:rsidR="00A037FB" w:rsidRDefault="00A037FB" w:rsidP="00A037FB">
            <w:pPr>
              <w:pStyle w:val="Listaconvietas"/>
              <w:numPr>
                <w:ilvl w:val="0"/>
                <w:numId w:val="0"/>
              </w:numPr>
            </w:pPr>
          </w:p>
          <w:p w:rsidR="009E50B8" w:rsidRPr="00C856F8" w:rsidRDefault="0045356D" w:rsidP="00C856F8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1924465266" w:edGrp="everyone"/>
            <w:r w:rsidR="003F365C">
              <w:t xml:space="preserve">    </w:t>
            </w:r>
            <w:permEnd w:id="1924465266"/>
            <w:r w:rsidR="003F365C">
              <w:t xml:space="preserve"> </w:t>
            </w:r>
            <w:r w:rsidRPr="0045356D">
              <w:t xml:space="preserve"> libros</w:t>
            </w:r>
          </w:p>
          <w:p w:rsidR="0045356D" w:rsidRPr="0045356D" w:rsidRDefault="0045356D" w:rsidP="003F365C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2038130861" w:edGrp="everyone"/>
            <w:r w:rsidR="003F365C">
              <w:t xml:space="preserve">    </w:t>
            </w:r>
            <w:permEnd w:id="2038130861"/>
            <w:r w:rsidR="003F365C">
              <w:t xml:space="preserve"> </w:t>
            </w:r>
          </w:p>
        </w:tc>
      </w:tr>
    </w:tbl>
    <w:tbl>
      <w:tblPr>
        <w:tblpPr w:leftFromText="187" w:rightFromText="187" w:vertAnchor="page" w:horzAnchor="margin" w:tblpXSpec="center" w:tblpY="14935"/>
        <w:tblOverlap w:val="never"/>
        <w:tblW w:w="10762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DC7848" w:rsidTr="00C84BF1">
        <w:trPr>
          <w:trHeight w:val="1345"/>
        </w:trPr>
        <w:tc>
          <w:tcPr>
            <w:tcW w:w="10762" w:type="dxa"/>
            <w:vAlign w:val="center"/>
          </w:tcPr>
          <w:p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lastRenderedPageBreak/>
              <w:t>Colegio Santa María de los Apóstoles</w:t>
            </w:r>
          </w:p>
          <w:p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DC7848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DC7848" w:rsidRDefault="00DC7848" w:rsidP="00DC7848">
            <w:pPr>
              <w:spacing w:after="0" w:line="240" w:lineRule="auto"/>
              <w:jc w:val="center"/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480B68" w:rsidRDefault="00480B68" w:rsidP="00A037FB">
      <w:pPr>
        <w:spacing w:after="0" w:line="240" w:lineRule="auto"/>
        <w:jc w:val="center"/>
      </w:pPr>
    </w:p>
    <w:p w:rsidR="00C856F8" w:rsidRDefault="00C856F8" w:rsidP="00C856F8">
      <w:r>
        <w:rPr>
          <w:lang w:val="es-ES_tradnl"/>
        </w:rPr>
        <w:t>Estimadas familias:</w:t>
      </w:r>
    </w:p>
    <w:p w:rsidR="00C856F8" w:rsidRDefault="00C856F8" w:rsidP="00C856F8">
      <w:pPr>
        <w:jc w:val="both"/>
        <w:rPr>
          <w:lang w:val="es-ES_tradnl"/>
        </w:rPr>
      </w:pPr>
      <w:r>
        <w:rPr>
          <w:lang w:val="es-ES_tradnl"/>
        </w:rPr>
        <w:t>Estamos organizando y preparando el inicio del próximo curso escolar y nuestra intención es facilitarles dicho comienzo.</w:t>
      </w:r>
    </w:p>
    <w:p w:rsidR="00C856F8" w:rsidRDefault="00C856F8" w:rsidP="00C856F8">
      <w:pPr>
        <w:jc w:val="both"/>
        <w:rPr>
          <w:lang w:val="es-ES_tradnl"/>
        </w:rPr>
      </w:pPr>
      <w:r>
        <w:rPr>
          <w:lang w:val="es-ES_tradnl"/>
        </w:rPr>
        <w:t>Como el curso anterior, este año vamos a seguir potenciando la posibilidad de que ustedes puedan comprar los libros de texto de sus hijos en el Centro.</w:t>
      </w:r>
    </w:p>
    <w:p w:rsidR="00C856F8" w:rsidRDefault="00C856F8" w:rsidP="00C856F8">
      <w:pPr>
        <w:jc w:val="both"/>
        <w:rPr>
          <w:lang w:val="es-ES_tradnl"/>
        </w:rPr>
      </w:pPr>
      <w:r>
        <w:rPr>
          <w:lang w:val="es-ES_tradnl"/>
        </w:rPr>
        <w:t xml:space="preserve">Desde la plataforma Educamos </w:t>
      </w:r>
      <w:r w:rsidR="005F6994">
        <w:rPr>
          <w:lang w:val="es-ES_tradnl"/>
        </w:rPr>
        <w:t>o</w:t>
      </w:r>
      <w:r w:rsidR="00923F3D">
        <w:rPr>
          <w:lang w:val="es-ES_tradnl"/>
        </w:rPr>
        <w:t xml:space="preserve"> la página web </w:t>
      </w:r>
      <w:r>
        <w:rPr>
          <w:lang w:val="es-ES_tradnl"/>
        </w:rPr>
        <w:t>pueden descargarse el documento de petición, con la relación de los libros que va a necesitar el alumno para el próximo curso en la que podrá señalar los que le interesen.</w:t>
      </w:r>
    </w:p>
    <w:p w:rsidR="00C856F8" w:rsidRDefault="00C856F8" w:rsidP="00C856F8">
      <w:pPr>
        <w:jc w:val="both"/>
        <w:rPr>
          <w:lang w:val="es-ES_tradnl"/>
        </w:rPr>
      </w:pPr>
      <w:r>
        <w:rPr>
          <w:lang w:val="es-ES_tradnl"/>
        </w:rPr>
        <w:t>El proceso de solicitud es el siguiente:</w:t>
      </w:r>
    </w:p>
    <w:p w:rsidR="00C856F8" w:rsidRDefault="00C856F8" w:rsidP="00C856F8">
      <w:pPr>
        <w:pStyle w:val="Prrafodelista"/>
        <w:numPr>
          <w:ilvl w:val="0"/>
          <w:numId w:val="31"/>
        </w:numPr>
        <w:jc w:val="both"/>
        <w:rPr>
          <w:rStyle w:val="Hipervnculo"/>
        </w:rPr>
      </w:pPr>
      <w:r>
        <w:rPr>
          <w:lang w:val="es-ES_tradnl"/>
        </w:rPr>
        <w:t xml:space="preserve">Una vez marcados los libros que interesan y sumado el  importe a ingresar, la </w:t>
      </w:r>
      <w:r>
        <w:rPr>
          <w:u w:val="single"/>
          <w:lang w:val="es-ES_tradnl"/>
        </w:rPr>
        <w:t xml:space="preserve">solicitud se enviará por correo electrónico a </w:t>
      </w:r>
      <w:hyperlink r:id="rId9" w:history="1">
        <w:r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</w:p>
    <w:p w:rsidR="00C856F8" w:rsidRDefault="00C856F8" w:rsidP="00C856F8">
      <w:pPr>
        <w:pStyle w:val="Prrafodelista"/>
        <w:jc w:val="both"/>
      </w:pPr>
    </w:p>
    <w:p w:rsidR="00C856F8" w:rsidRDefault="00C856F8" w:rsidP="00C856F8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LA SOLICITUD PARA RESERVAR TUS LIBROS HASTA EL 31 DE AGOSTO DE 202</w:t>
      </w:r>
      <w:r w:rsidR="00642832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:rsidR="00C856F8" w:rsidRDefault="00C856F8" w:rsidP="00C856F8">
      <w:pPr>
        <w:pStyle w:val="Prrafodelista"/>
        <w:jc w:val="center"/>
        <w:rPr>
          <w:b/>
          <w:lang w:val="es-ES_tradnl"/>
        </w:rPr>
      </w:pPr>
    </w:p>
    <w:p w:rsidR="00C856F8" w:rsidRDefault="00C856F8" w:rsidP="00C856F8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Se realizará el ingreso o transferencia bancaria a la cuenta del Colegio Santa María de los Apóstoles</w:t>
      </w:r>
    </w:p>
    <w:p w:rsidR="00C856F8" w:rsidRDefault="00C856F8" w:rsidP="00C856F8">
      <w:pPr>
        <w:pStyle w:val="Prrafodelista"/>
        <w:numPr>
          <w:ilvl w:val="0"/>
          <w:numId w:val="32"/>
        </w:numPr>
        <w:jc w:val="both"/>
        <w:rPr>
          <w:b/>
          <w:lang w:val="es-ES_tradnl"/>
        </w:rPr>
      </w:pPr>
      <w:r>
        <w:rPr>
          <w:b/>
          <w:lang w:val="es-ES_tradnl"/>
        </w:rPr>
        <w:t xml:space="preserve"> Banco Santander:  ES82 0075 0073 8306 0071 2028 </w:t>
      </w:r>
    </w:p>
    <w:p w:rsidR="00C856F8" w:rsidRDefault="00C856F8" w:rsidP="00C856F8">
      <w:pPr>
        <w:pStyle w:val="Prrafodelista"/>
        <w:numPr>
          <w:ilvl w:val="0"/>
          <w:numId w:val="32"/>
        </w:numPr>
        <w:jc w:val="both"/>
        <w:rPr>
          <w:b/>
        </w:rPr>
      </w:pPr>
      <w:r>
        <w:rPr>
          <w:b/>
          <w:lang w:val="es-ES_tradnl"/>
        </w:rPr>
        <w:t xml:space="preserve"> Bankia: </w:t>
      </w:r>
      <w:r>
        <w:rPr>
          <w:b/>
        </w:rPr>
        <w:t>ES23 2038 1033 4260 0008 8223</w:t>
      </w:r>
    </w:p>
    <w:p w:rsidR="00C856F8" w:rsidRDefault="00C856F8" w:rsidP="00C856F8">
      <w:pPr>
        <w:pStyle w:val="Prrafodelista"/>
        <w:jc w:val="both"/>
        <w:rPr>
          <w:b/>
          <w:lang w:val="es-ES_tradnl"/>
        </w:rPr>
      </w:pPr>
    </w:p>
    <w:p w:rsidR="00C856F8" w:rsidRDefault="00C856F8" w:rsidP="00C856F8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EL JUSTIFICANTE DE PAGO HASTA EL 31 DE AGOSTO DE 202</w:t>
      </w:r>
      <w:r w:rsidR="00642832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:rsidR="00C856F8" w:rsidRDefault="00C856F8" w:rsidP="00C856F8">
      <w:pPr>
        <w:pStyle w:val="Prrafodelista"/>
        <w:jc w:val="center"/>
        <w:rPr>
          <w:b/>
          <w:lang w:val="es-ES_tradnl"/>
        </w:rPr>
      </w:pPr>
    </w:p>
    <w:p w:rsidR="00C856F8" w:rsidRDefault="00C856F8" w:rsidP="00C856F8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Desde el 1 de Septiembre se atenderán por orden de recepción de la solicitud y el abono, la entrega de dichos libros. Para ello nos pondremos en contacto con ustedes para acordar el día y la hora de recogida.</w:t>
      </w:r>
    </w:p>
    <w:p w:rsidR="00C856F8" w:rsidRDefault="00C856F8" w:rsidP="00C856F8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Hasta el 11 de Septiembre dispondremos de este servicio. Para todos los que con anterioridad no habéis realizado la reserva, debéis mandar la solicitud y el justificante de abono junto, para posteriormente recogerlos en el día y fecha acordados.</w:t>
      </w:r>
    </w:p>
    <w:p w:rsidR="00C856F8" w:rsidRDefault="00C856F8" w:rsidP="00C856F8">
      <w:pPr>
        <w:jc w:val="both"/>
        <w:rPr>
          <w:lang w:val="es-ES_tradnl"/>
        </w:rPr>
      </w:pPr>
      <w:r>
        <w:rPr>
          <w:lang w:val="es-ES_tradnl"/>
        </w:rPr>
        <w:t>Esperamos que este servicio que presta el Centro sea de su interés. Es nuestra intención que entre todos hagamos una enseñanza mejor y de más calidad.</w:t>
      </w:r>
    </w:p>
    <w:p w:rsidR="00923F3D" w:rsidRPr="00777227" w:rsidRDefault="00923F3D" w:rsidP="00923F3D">
      <w:pPr>
        <w:jc w:val="both"/>
        <w:rPr>
          <w:rFonts w:ascii="Gill Sans MT" w:eastAsia="Gill Sans MT" w:hAnsi="Gill Sans MT"/>
          <w:u w:val="single"/>
          <w:lang w:val="es-ES_tradnl"/>
        </w:rPr>
      </w:pPr>
      <w:r w:rsidRPr="00777227">
        <w:rPr>
          <w:rFonts w:ascii="Gill Sans MT" w:eastAsia="Gill Sans MT" w:hAnsi="Gill Sans MT"/>
          <w:b/>
          <w:u w:val="single"/>
          <w:lang w:val="es-ES_tradnl"/>
        </w:rPr>
        <w:t>NOTA</w:t>
      </w:r>
      <w:r w:rsidRPr="00777227">
        <w:rPr>
          <w:rFonts w:ascii="Gill Sans MT" w:eastAsia="Gill Sans MT" w:hAnsi="Gill Sans MT"/>
          <w:b/>
          <w:lang w:val="es-ES_tradnl"/>
        </w:rPr>
        <w:t>:</w:t>
      </w:r>
      <w:r w:rsidRPr="00777227">
        <w:rPr>
          <w:rFonts w:ascii="Gill Sans MT" w:eastAsia="Gill Sans MT" w:hAnsi="Gill Sans MT"/>
          <w:lang w:val="es-ES_tradnl"/>
        </w:rPr>
        <w:t xml:space="preserve"> Para todas las familias </w:t>
      </w:r>
      <w:proofErr w:type="gramStart"/>
      <w:r w:rsidRPr="00777227">
        <w:rPr>
          <w:rFonts w:ascii="Gill Sans MT" w:eastAsia="Gill Sans MT" w:hAnsi="Gill Sans MT"/>
          <w:lang w:val="es-ES_tradnl"/>
        </w:rPr>
        <w:t>que</w:t>
      </w:r>
      <w:proofErr w:type="gramEnd"/>
      <w:r w:rsidRPr="00777227">
        <w:rPr>
          <w:rFonts w:ascii="Gill Sans MT" w:eastAsia="Gill Sans MT" w:hAnsi="Gill Sans MT"/>
          <w:lang w:val="es-ES_tradnl"/>
        </w:rPr>
        <w:t xml:space="preserve"> durante este curso, 2020/2021 estén dentro del programa </w:t>
      </w:r>
      <w:r w:rsidRPr="00777227">
        <w:rPr>
          <w:rFonts w:ascii="Gill Sans MT" w:eastAsia="Gill Sans MT" w:hAnsi="Gill Sans MT"/>
          <w:b/>
          <w:lang w:val="es-ES_tradnl"/>
        </w:rPr>
        <w:t>ACCEDE</w:t>
      </w:r>
      <w:r w:rsidRPr="00777227">
        <w:rPr>
          <w:rFonts w:ascii="Gill Sans MT" w:eastAsia="Gill Sans MT" w:hAnsi="Gill Sans MT"/>
          <w:lang w:val="es-ES_tradnl"/>
        </w:rPr>
        <w:t xml:space="preserve"> o para aquellas que han mostrado su interés en participar el próximo curso, tiene que pedir cita en la recepción del centro del 1 al 14 de julio para hacer la devolución. </w:t>
      </w:r>
      <w:r w:rsidRPr="00777227">
        <w:rPr>
          <w:rFonts w:ascii="Gill Sans MT" w:eastAsia="Gill Sans MT" w:hAnsi="Gill Sans MT"/>
          <w:u w:val="single"/>
          <w:lang w:val="es-ES_tradnl"/>
        </w:rPr>
        <w:t>Recordarles que no se recogerán libros forrados, escritos, subrayados, con nombre o en mal estado.</w:t>
      </w:r>
    </w:p>
    <w:p w:rsidR="00C856F8" w:rsidRDefault="00C856F8" w:rsidP="00C856F8">
      <w:pPr>
        <w:jc w:val="both"/>
        <w:rPr>
          <w:lang w:val="es-ES_tradnl"/>
        </w:rPr>
      </w:pPr>
      <w:r>
        <w:rPr>
          <w:lang w:val="es-ES_tradnl"/>
        </w:rPr>
        <w:t>Saludos cordiales.</w:t>
      </w:r>
    </w:p>
    <w:p w:rsidR="00C856F8" w:rsidRDefault="00C856F8" w:rsidP="00C856F8">
      <w:pPr>
        <w:jc w:val="both"/>
        <w:rPr>
          <w:lang w:val="es-ES_tradnl"/>
        </w:rPr>
      </w:pPr>
    </w:p>
    <w:p w:rsidR="00C856F8" w:rsidRDefault="00C856F8" w:rsidP="00C856F8">
      <w:pPr>
        <w:spacing w:after="0" w:line="240" w:lineRule="auto"/>
        <w:jc w:val="right"/>
        <w:rPr>
          <w:b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b/>
          <w:lang w:val="es-ES_tradnl"/>
        </w:rPr>
        <w:t>DIRECTORA GENERAL</w:t>
      </w:r>
    </w:p>
    <w:p w:rsidR="00C856F8" w:rsidRDefault="00642832" w:rsidP="00C856F8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Esther Hernanz Gila</w:t>
      </w:r>
    </w:p>
    <w:p w:rsidR="00C856F8" w:rsidRPr="00C856F8" w:rsidRDefault="00C856F8" w:rsidP="00A037FB">
      <w:pPr>
        <w:spacing w:after="0" w:line="240" w:lineRule="auto"/>
        <w:jc w:val="center"/>
        <w:rPr>
          <w:lang w:val="es-ES_tradnl"/>
        </w:rPr>
      </w:pPr>
    </w:p>
    <w:sectPr w:rsidR="00C856F8" w:rsidRPr="00C856F8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B52" w:rsidRDefault="004A0B52">
      <w:pPr>
        <w:spacing w:after="0" w:line="240" w:lineRule="auto"/>
      </w:pPr>
      <w:r>
        <w:separator/>
      </w:r>
    </w:p>
  </w:endnote>
  <w:endnote w:type="continuationSeparator" w:id="0">
    <w:p w:rsidR="004A0B52" w:rsidRDefault="004A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B52" w:rsidRDefault="004A0B52">
      <w:pPr>
        <w:spacing w:after="0" w:line="240" w:lineRule="auto"/>
      </w:pPr>
      <w:r>
        <w:separator/>
      </w:r>
    </w:p>
  </w:footnote>
  <w:footnote w:type="continuationSeparator" w:id="0">
    <w:p w:rsidR="004A0B52" w:rsidRDefault="004A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896EA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896EA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896EA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My81xq5qLzEHRLHN5uCcqDHrT+SSInKuQXbZ3+tjw5MdUCobJosiq99slWVsDnyccynoaWWnCvwWShV0TMXNjQ==" w:salt="+Jankv9EhsvX8bKFYpk9aA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2D"/>
    <w:rsid w:val="00001E2F"/>
    <w:rsid w:val="00026014"/>
    <w:rsid w:val="000332C0"/>
    <w:rsid w:val="00037D6C"/>
    <w:rsid w:val="00041ADF"/>
    <w:rsid w:val="00043900"/>
    <w:rsid w:val="00051B68"/>
    <w:rsid w:val="00061BA0"/>
    <w:rsid w:val="000657D6"/>
    <w:rsid w:val="00071A7F"/>
    <w:rsid w:val="00083DEB"/>
    <w:rsid w:val="000A6703"/>
    <w:rsid w:val="000C7604"/>
    <w:rsid w:val="000D3FD7"/>
    <w:rsid w:val="000D414F"/>
    <w:rsid w:val="000E3C02"/>
    <w:rsid w:val="00105546"/>
    <w:rsid w:val="00107B7A"/>
    <w:rsid w:val="00117C27"/>
    <w:rsid w:val="0012380D"/>
    <w:rsid w:val="0012581B"/>
    <w:rsid w:val="00140D29"/>
    <w:rsid w:val="00164E13"/>
    <w:rsid w:val="00174987"/>
    <w:rsid w:val="00193EF2"/>
    <w:rsid w:val="00194C5C"/>
    <w:rsid w:val="001B4923"/>
    <w:rsid w:val="00200256"/>
    <w:rsid w:val="002061A7"/>
    <w:rsid w:val="00211F26"/>
    <w:rsid w:val="0021537F"/>
    <w:rsid w:val="00236FB6"/>
    <w:rsid w:val="00240FA8"/>
    <w:rsid w:val="00246CF8"/>
    <w:rsid w:val="00251716"/>
    <w:rsid w:val="00265684"/>
    <w:rsid w:val="002713C7"/>
    <w:rsid w:val="00276200"/>
    <w:rsid w:val="00296EE2"/>
    <w:rsid w:val="002C3963"/>
    <w:rsid w:val="002D3F08"/>
    <w:rsid w:val="002E6E06"/>
    <w:rsid w:val="00316297"/>
    <w:rsid w:val="0033660F"/>
    <w:rsid w:val="003374E1"/>
    <w:rsid w:val="00342B22"/>
    <w:rsid w:val="00347A13"/>
    <w:rsid w:val="00350276"/>
    <w:rsid w:val="00353E7D"/>
    <w:rsid w:val="00362B6B"/>
    <w:rsid w:val="003A31D4"/>
    <w:rsid w:val="003A5905"/>
    <w:rsid w:val="003B2A7C"/>
    <w:rsid w:val="003F365C"/>
    <w:rsid w:val="0040334B"/>
    <w:rsid w:val="0041287B"/>
    <w:rsid w:val="00421314"/>
    <w:rsid w:val="004462A5"/>
    <w:rsid w:val="00450711"/>
    <w:rsid w:val="0045356D"/>
    <w:rsid w:val="00471EC5"/>
    <w:rsid w:val="00476E2C"/>
    <w:rsid w:val="00480B68"/>
    <w:rsid w:val="00481E13"/>
    <w:rsid w:val="00494038"/>
    <w:rsid w:val="00496084"/>
    <w:rsid w:val="00496EAA"/>
    <w:rsid w:val="004A0B52"/>
    <w:rsid w:val="004A4C70"/>
    <w:rsid w:val="004B6D28"/>
    <w:rsid w:val="004C2606"/>
    <w:rsid w:val="004C527F"/>
    <w:rsid w:val="004F1765"/>
    <w:rsid w:val="004F42DE"/>
    <w:rsid w:val="00522C1A"/>
    <w:rsid w:val="00540596"/>
    <w:rsid w:val="005727E2"/>
    <w:rsid w:val="00594C4D"/>
    <w:rsid w:val="005A4C5E"/>
    <w:rsid w:val="005A4CE4"/>
    <w:rsid w:val="005A5564"/>
    <w:rsid w:val="005B79CE"/>
    <w:rsid w:val="005F049A"/>
    <w:rsid w:val="005F6994"/>
    <w:rsid w:val="006133F5"/>
    <w:rsid w:val="0063344E"/>
    <w:rsid w:val="00642832"/>
    <w:rsid w:val="0065626E"/>
    <w:rsid w:val="0065705A"/>
    <w:rsid w:val="006B12E0"/>
    <w:rsid w:val="006D2E86"/>
    <w:rsid w:val="006E0607"/>
    <w:rsid w:val="006E5420"/>
    <w:rsid w:val="006F5C6A"/>
    <w:rsid w:val="007069A0"/>
    <w:rsid w:val="0073328F"/>
    <w:rsid w:val="007373BE"/>
    <w:rsid w:val="0074628B"/>
    <w:rsid w:val="00774BAE"/>
    <w:rsid w:val="0078172E"/>
    <w:rsid w:val="00783F2E"/>
    <w:rsid w:val="007873EF"/>
    <w:rsid w:val="007917E2"/>
    <w:rsid w:val="007A78FF"/>
    <w:rsid w:val="007B2BAD"/>
    <w:rsid w:val="007B7DF3"/>
    <w:rsid w:val="007E0C0E"/>
    <w:rsid w:val="007E542E"/>
    <w:rsid w:val="008127D8"/>
    <w:rsid w:val="0082642D"/>
    <w:rsid w:val="00826B1B"/>
    <w:rsid w:val="008332F2"/>
    <w:rsid w:val="00843D1B"/>
    <w:rsid w:val="00860245"/>
    <w:rsid w:val="00864444"/>
    <w:rsid w:val="0086704C"/>
    <w:rsid w:val="0087359F"/>
    <w:rsid w:val="00896EAC"/>
    <w:rsid w:val="008A0050"/>
    <w:rsid w:val="008A65DA"/>
    <w:rsid w:val="008C4A9D"/>
    <w:rsid w:val="008D2D88"/>
    <w:rsid w:val="008D5097"/>
    <w:rsid w:val="008E34F8"/>
    <w:rsid w:val="008F046B"/>
    <w:rsid w:val="008F4D09"/>
    <w:rsid w:val="008F794A"/>
    <w:rsid w:val="0091531C"/>
    <w:rsid w:val="00923F3D"/>
    <w:rsid w:val="009451C3"/>
    <w:rsid w:val="00964ADA"/>
    <w:rsid w:val="00970D6F"/>
    <w:rsid w:val="0097499E"/>
    <w:rsid w:val="00975FA8"/>
    <w:rsid w:val="009945B2"/>
    <w:rsid w:val="00994AB6"/>
    <w:rsid w:val="009A4D81"/>
    <w:rsid w:val="009D1B68"/>
    <w:rsid w:val="009D4055"/>
    <w:rsid w:val="009D7859"/>
    <w:rsid w:val="009E50B8"/>
    <w:rsid w:val="00A037FB"/>
    <w:rsid w:val="00A12C8D"/>
    <w:rsid w:val="00A21E62"/>
    <w:rsid w:val="00A4609D"/>
    <w:rsid w:val="00A466CB"/>
    <w:rsid w:val="00A524FF"/>
    <w:rsid w:val="00A52EF6"/>
    <w:rsid w:val="00A57F51"/>
    <w:rsid w:val="00A658BD"/>
    <w:rsid w:val="00A66F98"/>
    <w:rsid w:val="00A75962"/>
    <w:rsid w:val="00A805CD"/>
    <w:rsid w:val="00A84F7E"/>
    <w:rsid w:val="00A873B9"/>
    <w:rsid w:val="00AB6FBA"/>
    <w:rsid w:val="00AF2BFA"/>
    <w:rsid w:val="00B03032"/>
    <w:rsid w:val="00B04D07"/>
    <w:rsid w:val="00B17EF9"/>
    <w:rsid w:val="00B32FE6"/>
    <w:rsid w:val="00B341D1"/>
    <w:rsid w:val="00B3666F"/>
    <w:rsid w:val="00B4582F"/>
    <w:rsid w:val="00B4754F"/>
    <w:rsid w:val="00B47E47"/>
    <w:rsid w:val="00B63421"/>
    <w:rsid w:val="00B97470"/>
    <w:rsid w:val="00BB5883"/>
    <w:rsid w:val="00BB69A2"/>
    <w:rsid w:val="00BB76B5"/>
    <w:rsid w:val="00BD233A"/>
    <w:rsid w:val="00BF2F7B"/>
    <w:rsid w:val="00C04B6E"/>
    <w:rsid w:val="00C06E1A"/>
    <w:rsid w:val="00C4119F"/>
    <w:rsid w:val="00C55D61"/>
    <w:rsid w:val="00C63929"/>
    <w:rsid w:val="00C658BC"/>
    <w:rsid w:val="00C70981"/>
    <w:rsid w:val="00C84BF1"/>
    <w:rsid w:val="00C856F8"/>
    <w:rsid w:val="00C97F6A"/>
    <w:rsid w:val="00CD57B3"/>
    <w:rsid w:val="00CE6858"/>
    <w:rsid w:val="00CF4131"/>
    <w:rsid w:val="00D07928"/>
    <w:rsid w:val="00D07E8D"/>
    <w:rsid w:val="00D14A8C"/>
    <w:rsid w:val="00D37FE9"/>
    <w:rsid w:val="00D67F4B"/>
    <w:rsid w:val="00D7203D"/>
    <w:rsid w:val="00D8142C"/>
    <w:rsid w:val="00D93F7C"/>
    <w:rsid w:val="00D97579"/>
    <w:rsid w:val="00DA1318"/>
    <w:rsid w:val="00DA4CBF"/>
    <w:rsid w:val="00DA7813"/>
    <w:rsid w:val="00DC45DF"/>
    <w:rsid w:val="00DC4B55"/>
    <w:rsid w:val="00DC6DD5"/>
    <w:rsid w:val="00DC7848"/>
    <w:rsid w:val="00DD3BC7"/>
    <w:rsid w:val="00DF0135"/>
    <w:rsid w:val="00DF2B7C"/>
    <w:rsid w:val="00E033D5"/>
    <w:rsid w:val="00E03896"/>
    <w:rsid w:val="00E039B4"/>
    <w:rsid w:val="00E03FC8"/>
    <w:rsid w:val="00E15947"/>
    <w:rsid w:val="00E1633D"/>
    <w:rsid w:val="00E30451"/>
    <w:rsid w:val="00E62E54"/>
    <w:rsid w:val="00E73FF8"/>
    <w:rsid w:val="00E812DB"/>
    <w:rsid w:val="00E86EE6"/>
    <w:rsid w:val="00EB0AF1"/>
    <w:rsid w:val="00EB5AEB"/>
    <w:rsid w:val="00EB672F"/>
    <w:rsid w:val="00EC0DF3"/>
    <w:rsid w:val="00EC2322"/>
    <w:rsid w:val="00EC6C99"/>
    <w:rsid w:val="00F13E8F"/>
    <w:rsid w:val="00F32729"/>
    <w:rsid w:val="00F45413"/>
    <w:rsid w:val="00F460A9"/>
    <w:rsid w:val="00F623C8"/>
    <w:rsid w:val="00F66CE7"/>
    <w:rsid w:val="00FA41D1"/>
    <w:rsid w:val="00FB0DD0"/>
    <w:rsid w:val="00FB0F95"/>
    <w:rsid w:val="00FD3C7F"/>
    <w:rsid w:val="00FD51D8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6D410B6-A07E-4A34-9BAE-DB9F572D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2595CBF2-3D7E-48C2-8C82-29B3EF8E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0</TotalTime>
  <Pages>2</Pages>
  <Words>583</Words>
  <Characters>3212</Characters>
  <Application>Microsoft Office Word</Application>
  <DocSecurity>8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administración</cp:lastModifiedBy>
  <cp:revision>2</cp:revision>
  <cp:lastPrinted>2020-07-03T09:56:00Z</cp:lastPrinted>
  <dcterms:created xsi:type="dcterms:W3CDTF">2021-06-30T07:47:00Z</dcterms:created>
  <dcterms:modified xsi:type="dcterms:W3CDTF">2021-06-30T07:47:00Z</dcterms:modified>
</cp:coreProperties>
</file>