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Pr="00390B9A" w:rsidRDefault="00BD233A" w:rsidP="00C5046A">
      <w:pPr>
        <w:pStyle w:val="Textoindependiente"/>
        <w:spacing w:after="0"/>
        <w:jc w:val="center"/>
        <w:rPr>
          <w:rFonts w:ascii="Arial Narrow" w:hAnsi="Arial Narrow" w:cs="Arial Narrow"/>
          <w:color w:val="FF000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BD233A" w:rsidTr="0050094E">
        <w:tc>
          <w:tcPr>
            <w:tcW w:w="9576" w:type="dxa"/>
          </w:tcPr>
          <w:p w:rsidR="00BD233A" w:rsidRPr="00211F26" w:rsidRDefault="00BD233A" w:rsidP="0099012C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53010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99012C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4851FA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99012C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527DD" w:rsidRDefault="00BD233A" w:rsidP="00D527DD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permStart w:id="874537371" w:edGrp="everyone"/>
            <w:permEnd w:id="874537371"/>
          </w:p>
          <w:p w:rsidR="00BD233A" w:rsidRDefault="00BD233A" w:rsidP="00D527DD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2642D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Pr="008556F3">
              <w:rPr>
                <w:rFonts w:ascii="Arial Narrow" w:hAnsi="Arial Narrow" w:cs="Arial Narrow"/>
                <w:b/>
                <w:sz w:val="20"/>
                <w:szCs w:val="20"/>
              </w:rPr>
              <w:t>1º PRIMARIA</w:t>
            </w:r>
          </w:p>
        </w:tc>
      </w:tr>
    </w:tbl>
    <w:p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C5046A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527DD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905554152" w:edGrp="everyone"/>
            <w:permEnd w:id="1905554152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permStart w:id="482607611" w:edGrp="everyone"/>
            <w:permEnd w:id="482607611"/>
          </w:p>
          <w:p w:rsidR="003A31D4" w:rsidRPr="00BD233A" w:rsidRDefault="003A31D4" w:rsidP="00D527DD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Dirección:</w:t>
            </w:r>
            <w:permStart w:id="890131245" w:edGrp="everyone"/>
            <w:permEnd w:id="890131245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034"/>
      </w:tblGrid>
      <w:tr w:rsidR="0041287B" w:rsidTr="00D72D50">
        <w:trPr>
          <w:trHeight w:val="7123"/>
          <w:jc w:val="center"/>
        </w:trPr>
        <w:tc>
          <w:tcPr>
            <w:tcW w:w="146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750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296"/>
              <w:gridCol w:w="3518"/>
              <w:gridCol w:w="818"/>
              <w:gridCol w:w="2004"/>
              <w:gridCol w:w="244"/>
              <w:gridCol w:w="1085"/>
              <w:gridCol w:w="785"/>
            </w:tblGrid>
            <w:tr w:rsidR="00390B9A" w:rsidRPr="009451C3" w:rsidTr="00930430">
              <w:trPr>
                <w:trHeight w:hRule="exact" w:val="501"/>
              </w:trPr>
              <w:tc>
                <w:tcPr>
                  <w:tcW w:w="2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Pr="009451C3" w:rsidRDefault="00390B9A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5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Pr="009451C3" w:rsidRDefault="00390B9A" w:rsidP="00390B9A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8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Pr="009451C3" w:rsidRDefault="00390B9A" w:rsidP="00390B9A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200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Pr="009451C3" w:rsidRDefault="00390B9A" w:rsidP="00390B9A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329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Default="00390B9A" w:rsidP="00390B9A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90B9A" w:rsidRPr="009451C3" w:rsidRDefault="00390B9A" w:rsidP="00390B9A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7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Pr="009451C3" w:rsidRDefault="00390B9A" w:rsidP="00390B9A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432054" w:rsidRPr="009451C3" w:rsidTr="00930430">
              <w:trPr>
                <w:trHeight w:hRule="exact" w:val="575"/>
              </w:trPr>
              <w:tc>
                <w:tcPr>
                  <w:tcW w:w="2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9451C3" w:rsidRDefault="00432054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FD39D9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D527DD" w:rsidRDefault="00432054">
                  <w:pPr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</w:pPr>
                  <w:r w:rsidRPr="00D527DD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>1EP.(MAD)ARTS AND CRAFTS-SA 18</w:t>
                  </w:r>
                </w:p>
              </w:tc>
              <w:tc>
                <w:tcPr>
                  <w:tcW w:w="8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200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9788417061586</w:t>
                  </w:r>
                </w:p>
              </w:tc>
              <w:tc>
                <w:tcPr>
                  <w:tcW w:w="1329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4707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26,72</w:t>
                  </w:r>
                </w:p>
              </w:tc>
              <w:tc>
                <w:tcPr>
                  <w:tcW w:w="7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CF4131" w:rsidRDefault="00432054" w:rsidP="004F03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475007180" w:edGrp="everyone"/>
                  <w:permEnd w:id="475007180"/>
                </w:p>
              </w:tc>
            </w:tr>
            <w:tr w:rsidR="00432054" w:rsidRPr="009451C3" w:rsidTr="00930430">
              <w:trPr>
                <w:trHeight w:hRule="exact" w:val="406"/>
              </w:trPr>
              <w:tc>
                <w:tcPr>
                  <w:tcW w:w="2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9451C3" w:rsidRDefault="00432054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FD39D9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410DE0" w:rsidRDefault="00432054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410DE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1EP.(MAD)MUSIC</w:t>
                  </w:r>
                  <w:r w:rsidR="00CE76FA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A</w:t>
                  </w:r>
                  <w:r w:rsidRPr="00410DE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-SA 18</w:t>
                  </w:r>
                </w:p>
              </w:tc>
              <w:tc>
                <w:tcPr>
                  <w:tcW w:w="8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200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CE76F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666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9788491076063</w:t>
                  </w:r>
                </w:p>
              </w:tc>
              <w:tc>
                <w:tcPr>
                  <w:tcW w:w="1329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4707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25,30</w:t>
                  </w:r>
                </w:p>
              </w:tc>
              <w:tc>
                <w:tcPr>
                  <w:tcW w:w="7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CF4131" w:rsidRDefault="00432054" w:rsidP="004F03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4411850" w:edGrp="everyone"/>
                  <w:permEnd w:id="4411850"/>
                </w:p>
              </w:tc>
            </w:tr>
            <w:tr w:rsidR="00432054" w:rsidRPr="009451C3" w:rsidTr="00930430">
              <w:trPr>
                <w:trHeight w:hRule="exact" w:val="504"/>
              </w:trPr>
              <w:tc>
                <w:tcPr>
                  <w:tcW w:w="2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9451C3" w:rsidRDefault="00432054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410DE0" w:rsidRDefault="0043205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10DE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1º EP CIENCIAS DE LA NATURALEZA  (MADRID) MÁS SAVIA 18</w:t>
                  </w:r>
                </w:p>
              </w:tc>
              <w:tc>
                <w:tcPr>
                  <w:tcW w:w="8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200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9788491076766</w:t>
                  </w:r>
                </w:p>
              </w:tc>
              <w:tc>
                <w:tcPr>
                  <w:tcW w:w="1329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4707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25,51</w:t>
                  </w:r>
                </w:p>
              </w:tc>
              <w:tc>
                <w:tcPr>
                  <w:tcW w:w="7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CF4131" w:rsidRDefault="00432054" w:rsidP="004F03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383871346" w:edGrp="everyone"/>
                  <w:permEnd w:id="1383871346"/>
                </w:p>
              </w:tc>
            </w:tr>
            <w:tr w:rsidR="00432054" w:rsidRPr="009451C3" w:rsidTr="00930430">
              <w:trPr>
                <w:trHeight w:hRule="exact" w:val="581"/>
              </w:trPr>
              <w:tc>
                <w:tcPr>
                  <w:tcW w:w="2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9451C3" w:rsidRDefault="00432054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410DE0" w:rsidRDefault="0043205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10DE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1º EP CIENCIAS SOCIALES (MADRID) MÁS SAVIA 18</w:t>
                  </w:r>
                </w:p>
              </w:tc>
              <w:tc>
                <w:tcPr>
                  <w:tcW w:w="8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200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9788491076278</w:t>
                  </w:r>
                </w:p>
              </w:tc>
              <w:tc>
                <w:tcPr>
                  <w:tcW w:w="1329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4707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25,51</w:t>
                  </w:r>
                </w:p>
              </w:tc>
              <w:tc>
                <w:tcPr>
                  <w:tcW w:w="7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CF4131" w:rsidRDefault="00432054" w:rsidP="004F03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33232763" w:edGrp="everyone"/>
                  <w:permEnd w:id="33232763"/>
                </w:p>
              </w:tc>
            </w:tr>
            <w:tr w:rsidR="00432054" w:rsidRPr="009451C3" w:rsidTr="00930430">
              <w:trPr>
                <w:trHeight w:hRule="exact" w:val="490"/>
              </w:trPr>
              <w:tc>
                <w:tcPr>
                  <w:tcW w:w="2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9451C3" w:rsidRDefault="00432054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410DE0" w:rsidRDefault="00FD39D9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10DE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1º EP LENGUA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LETRA A LETRA (MADRID)</w:t>
                  </w:r>
                  <w:r w:rsidRPr="00410DE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MÁS SAVIA 18</w:t>
                  </w:r>
                </w:p>
              </w:tc>
              <w:tc>
                <w:tcPr>
                  <w:tcW w:w="8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200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 w:rsidP="00FD39D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97884910761</w:t>
                  </w:r>
                  <w:r w:rsidR="00FD39D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329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4707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37,90</w:t>
                  </w:r>
                </w:p>
              </w:tc>
              <w:tc>
                <w:tcPr>
                  <w:tcW w:w="7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CF4131" w:rsidRDefault="00432054" w:rsidP="004F03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299393700" w:edGrp="everyone"/>
                  <w:permEnd w:id="1299393700"/>
                </w:p>
              </w:tc>
            </w:tr>
            <w:tr w:rsidR="00432054" w:rsidRPr="009451C3" w:rsidTr="00930430">
              <w:trPr>
                <w:trHeight w:hRule="exact" w:val="568"/>
              </w:trPr>
              <w:tc>
                <w:tcPr>
                  <w:tcW w:w="2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FD39D9" w:rsidRDefault="00432054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FD39D9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410DE0" w:rsidRDefault="00432054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410DE0">
                    <w:rPr>
                      <w:rFonts w:ascii="Calibri" w:hAnsi="Calibri" w:cs="Calibri"/>
                      <w:b/>
                      <w:color w:val="000000"/>
                    </w:rPr>
                    <w:t>1EP.(MAD)RELIGION CATOLICA NUESTRA-MAS 18</w:t>
                  </w:r>
                </w:p>
              </w:tc>
              <w:tc>
                <w:tcPr>
                  <w:tcW w:w="8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200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9788491076988</w:t>
                  </w:r>
                </w:p>
              </w:tc>
              <w:tc>
                <w:tcPr>
                  <w:tcW w:w="1329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4707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26,50</w:t>
                  </w:r>
                </w:p>
              </w:tc>
              <w:tc>
                <w:tcPr>
                  <w:tcW w:w="7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CF4131" w:rsidRDefault="00432054" w:rsidP="004F03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036429227" w:edGrp="everyone"/>
                  <w:permEnd w:id="2036429227"/>
                </w:p>
              </w:tc>
            </w:tr>
            <w:tr w:rsidR="00432054" w:rsidRPr="009451C3" w:rsidTr="00930430">
              <w:trPr>
                <w:trHeight w:hRule="exact" w:val="444"/>
              </w:trPr>
              <w:tc>
                <w:tcPr>
                  <w:tcW w:w="2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9451C3" w:rsidRDefault="00432054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410DE0" w:rsidRDefault="0043205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10DE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OXFORD ROOFTOPS 1 CB</w:t>
                  </w:r>
                </w:p>
              </w:tc>
              <w:tc>
                <w:tcPr>
                  <w:tcW w:w="8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53010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3010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OXFORD</w:t>
                  </w:r>
                </w:p>
              </w:tc>
              <w:tc>
                <w:tcPr>
                  <w:tcW w:w="200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9780194503020</w:t>
                  </w:r>
                </w:p>
              </w:tc>
              <w:tc>
                <w:tcPr>
                  <w:tcW w:w="1329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4707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26,37</w:t>
                  </w:r>
                </w:p>
              </w:tc>
              <w:tc>
                <w:tcPr>
                  <w:tcW w:w="7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CF4131" w:rsidRDefault="00432054" w:rsidP="004F03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333795820" w:edGrp="everyone"/>
                  <w:permEnd w:id="333795820"/>
                </w:p>
              </w:tc>
            </w:tr>
            <w:tr w:rsidR="00432054" w:rsidRPr="009451C3" w:rsidTr="00930430">
              <w:trPr>
                <w:trHeight w:hRule="exact" w:val="444"/>
              </w:trPr>
              <w:tc>
                <w:tcPr>
                  <w:tcW w:w="2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20353F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410DE0" w:rsidRDefault="0043205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10DE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OXFORD ROOFTOPS 1 WB</w:t>
                  </w:r>
                </w:p>
              </w:tc>
              <w:tc>
                <w:tcPr>
                  <w:tcW w:w="8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53010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3010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OXFORD</w:t>
                  </w:r>
                </w:p>
              </w:tc>
              <w:tc>
                <w:tcPr>
                  <w:tcW w:w="200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9780194503112</w:t>
                  </w:r>
                </w:p>
              </w:tc>
              <w:tc>
                <w:tcPr>
                  <w:tcW w:w="1329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4707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17,71</w:t>
                  </w:r>
                </w:p>
              </w:tc>
              <w:tc>
                <w:tcPr>
                  <w:tcW w:w="7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CF4131" w:rsidRDefault="00432054" w:rsidP="004F03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090026455" w:edGrp="everyone"/>
                  <w:permEnd w:id="1090026455"/>
                </w:p>
              </w:tc>
            </w:tr>
            <w:tr w:rsidR="00432054" w:rsidRPr="009451C3" w:rsidTr="00930430">
              <w:trPr>
                <w:trHeight w:hRule="exact" w:val="475"/>
              </w:trPr>
              <w:tc>
                <w:tcPr>
                  <w:tcW w:w="2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FD39D9" w:rsidRDefault="00432054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FD39D9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410DE0" w:rsidRDefault="00432054" w:rsidP="00FD39D9">
                  <w:pPr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410DE0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1EP.(MAD)MATEMATICAS TRIM.-MSA 18</w:t>
                  </w:r>
                </w:p>
              </w:tc>
              <w:tc>
                <w:tcPr>
                  <w:tcW w:w="8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200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9788491076650</w:t>
                  </w:r>
                </w:p>
              </w:tc>
              <w:tc>
                <w:tcPr>
                  <w:tcW w:w="1329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4707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37,90</w:t>
                  </w:r>
                </w:p>
              </w:tc>
              <w:tc>
                <w:tcPr>
                  <w:tcW w:w="7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 w:rsidP="004F03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03816650" w:edGrp="everyone"/>
                  <w:permEnd w:id="103816650"/>
                </w:p>
              </w:tc>
            </w:tr>
            <w:tr w:rsidR="00432054" w:rsidRPr="009451C3" w:rsidTr="00930430">
              <w:trPr>
                <w:trHeight w:hRule="exact" w:val="475"/>
              </w:trPr>
              <w:tc>
                <w:tcPr>
                  <w:tcW w:w="2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9451C3" w:rsidRDefault="00432054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410DE0" w:rsidRDefault="0043205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10DE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1º EP CUADERNO DE LENGUA PAUTA 1 TRIMESTRE MÁS SAVIA</w:t>
                  </w:r>
                </w:p>
              </w:tc>
              <w:tc>
                <w:tcPr>
                  <w:tcW w:w="8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200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9788491074588</w:t>
                  </w:r>
                </w:p>
              </w:tc>
              <w:tc>
                <w:tcPr>
                  <w:tcW w:w="1329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32054" w:rsidRPr="00432054" w:rsidRDefault="0044707D" w:rsidP="004320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7,50</w:t>
                  </w:r>
                </w:p>
              </w:tc>
              <w:tc>
                <w:tcPr>
                  <w:tcW w:w="7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CF4131" w:rsidRDefault="00432054" w:rsidP="004F03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00538322" w:edGrp="everyone"/>
                  <w:permEnd w:id="100538322"/>
                </w:p>
              </w:tc>
            </w:tr>
            <w:tr w:rsidR="00432054" w:rsidRPr="009451C3" w:rsidTr="00930430">
              <w:trPr>
                <w:trHeight w:hRule="exact" w:val="502"/>
              </w:trPr>
              <w:tc>
                <w:tcPr>
                  <w:tcW w:w="2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9451C3" w:rsidRDefault="00432054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410DE0" w:rsidRDefault="0043205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10DE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1º EP CUADERNO DE LENGUA PAUTA 2 TRIMESTRE MÁS SAVIA 18</w:t>
                  </w:r>
                </w:p>
              </w:tc>
              <w:tc>
                <w:tcPr>
                  <w:tcW w:w="8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200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9788491076582</w:t>
                  </w:r>
                </w:p>
              </w:tc>
              <w:tc>
                <w:tcPr>
                  <w:tcW w:w="1329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32054" w:rsidRPr="00432054" w:rsidRDefault="0044707D" w:rsidP="004320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7,50</w:t>
                  </w:r>
                </w:p>
              </w:tc>
              <w:tc>
                <w:tcPr>
                  <w:tcW w:w="7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CF4131" w:rsidRDefault="00432054" w:rsidP="004F03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285034346" w:edGrp="everyone"/>
                  <w:permEnd w:id="1285034346"/>
                </w:p>
              </w:tc>
            </w:tr>
            <w:tr w:rsidR="00432054" w:rsidRPr="009451C3" w:rsidTr="00930430">
              <w:trPr>
                <w:trHeight w:hRule="exact" w:val="508"/>
              </w:trPr>
              <w:tc>
                <w:tcPr>
                  <w:tcW w:w="2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9451C3" w:rsidRDefault="00432054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410DE0" w:rsidRDefault="0043205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10DE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1º EP CUADERNO DE LENGUA PAUTA 3 TRIMESTRE MÁS SAVIA 18</w:t>
                  </w:r>
                </w:p>
              </w:tc>
              <w:tc>
                <w:tcPr>
                  <w:tcW w:w="8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200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Default="0043205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9788491076599</w:t>
                  </w:r>
                </w:p>
              </w:tc>
              <w:tc>
                <w:tcPr>
                  <w:tcW w:w="1329" w:type="dxa"/>
                  <w:gridSpan w:val="2"/>
                  <w:tcMar>
                    <w:left w:w="28" w:type="dxa"/>
                    <w:right w:w="28" w:type="dxa"/>
                  </w:tcMar>
                </w:tcPr>
                <w:p w:rsidR="00432054" w:rsidRPr="00432054" w:rsidRDefault="0044707D" w:rsidP="004320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7,50</w:t>
                  </w:r>
                </w:p>
              </w:tc>
              <w:tc>
                <w:tcPr>
                  <w:tcW w:w="7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32054" w:rsidRPr="00CF4131" w:rsidRDefault="00432054" w:rsidP="004F036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490543222" w:edGrp="everyone"/>
                  <w:permEnd w:id="490543222"/>
                </w:p>
              </w:tc>
            </w:tr>
            <w:tr w:rsidR="00390B9A" w:rsidRPr="009451C3" w:rsidTr="00930430">
              <w:trPr>
                <w:trHeight w:hRule="exact" w:val="276"/>
              </w:trPr>
              <w:tc>
                <w:tcPr>
                  <w:tcW w:w="29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Pr="009451C3" w:rsidRDefault="00390B9A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5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Pr="005E2E8A" w:rsidRDefault="00390B9A" w:rsidP="00390B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Default="00390B9A" w:rsidP="00390B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04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390B9A" w:rsidRDefault="00390B9A" w:rsidP="00390B9A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gridSpan w:val="2"/>
                  <w:tcBorders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Pr="00390B9A" w:rsidRDefault="00390B9A" w:rsidP="00390B9A">
                  <w:pPr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Pr="00CF4131" w:rsidRDefault="00390B9A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390B9A" w:rsidRPr="009451C3" w:rsidTr="00930430">
              <w:trPr>
                <w:gridAfter w:val="1"/>
                <w:wAfter w:w="785" w:type="dxa"/>
                <w:trHeight w:hRule="exact" w:val="237"/>
              </w:trPr>
              <w:tc>
                <w:tcPr>
                  <w:tcW w:w="296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Pr="00390B9A" w:rsidRDefault="00390B9A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340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90B9A" w:rsidRPr="0082642D" w:rsidRDefault="00390B9A" w:rsidP="00390B9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90B9A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329" w:type="dxa"/>
                  <w:gridSpan w:val="2"/>
                  <w:tcBorders>
                    <w:top w:val="nil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Pr="00390B9A" w:rsidRDefault="0044707D" w:rsidP="00390B9A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271,92</w:t>
                  </w:r>
                  <w:r w:rsidR="00390B9A" w:rsidRPr="00390B9A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:rsidR="00390B9A" w:rsidRDefault="00390B9A" w:rsidP="00390B9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291,38</w:t>
                  </w:r>
                </w:p>
              </w:tc>
            </w:tr>
            <w:tr w:rsidR="00390B9A" w:rsidRPr="009451C3" w:rsidTr="00930430">
              <w:trPr>
                <w:gridAfter w:val="1"/>
                <w:wAfter w:w="785" w:type="dxa"/>
                <w:trHeight w:val="305"/>
              </w:trPr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Default="00390B9A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584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90B9A" w:rsidRPr="00194C5C" w:rsidRDefault="00390B9A" w:rsidP="00390B9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085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390B9A" w:rsidRPr="00E812DB" w:rsidRDefault="004F0360" w:rsidP="00390B9A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600216742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</w:t>
                  </w:r>
                  <w:permEnd w:id="1600216742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90B9A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90B9A" w:rsidRPr="009451C3" w:rsidTr="00930430">
              <w:trPr>
                <w:gridAfter w:val="1"/>
                <w:wAfter w:w="785" w:type="dxa"/>
                <w:trHeight w:hRule="exact" w:val="403"/>
              </w:trPr>
              <w:tc>
                <w:tcPr>
                  <w:tcW w:w="296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90B9A" w:rsidRDefault="00390B9A" w:rsidP="00390B9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390B9A" w:rsidRPr="00194C5C" w:rsidRDefault="00390B9A" w:rsidP="00390B9A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390B9A" w:rsidRPr="00194C5C" w:rsidRDefault="00390B9A" w:rsidP="00390B9A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8556F3" w:rsidRDefault="008556F3" w:rsidP="008556F3">
            <w:pPr>
              <w:pStyle w:val="Listaconvietas"/>
              <w:numPr>
                <w:ilvl w:val="0"/>
                <w:numId w:val="0"/>
              </w:numPr>
            </w:pPr>
          </w:p>
          <w:p w:rsidR="009E50B8" w:rsidRPr="00D527DD" w:rsidRDefault="0045356D" w:rsidP="00D527DD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r w:rsidR="004F0360">
              <w:t xml:space="preserve"> </w:t>
            </w:r>
            <w:permStart w:id="1424908059" w:edGrp="everyone"/>
            <w:r w:rsidR="004F0360">
              <w:t xml:space="preserve">     </w:t>
            </w:r>
            <w:r w:rsidRPr="0045356D">
              <w:t xml:space="preserve"> </w:t>
            </w:r>
            <w:permEnd w:id="1424908059"/>
            <w:r w:rsidRPr="0045356D">
              <w:t>libro</w:t>
            </w:r>
          </w:p>
          <w:p w:rsidR="0045356D" w:rsidRPr="0045356D" w:rsidRDefault="0045356D" w:rsidP="004F0360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483131465" w:edGrp="everyone"/>
            <w:r w:rsidR="004F0360">
              <w:t xml:space="preserve">    </w:t>
            </w:r>
            <w:permEnd w:id="483131465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:rsidR="00480B68" w:rsidRDefault="00480B68" w:rsidP="00AF2BFA">
      <w:pPr>
        <w:spacing w:after="0" w:line="240" w:lineRule="auto"/>
        <w:jc w:val="center"/>
      </w:pPr>
    </w:p>
    <w:p w:rsidR="00D527DD" w:rsidRDefault="00D527DD" w:rsidP="00AF2BFA">
      <w:pPr>
        <w:spacing w:after="0" w:line="240" w:lineRule="auto"/>
        <w:jc w:val="center"/>
      </w:pPr>
    </w:p>
    <w:p w:rsidR="00D527DD" w:rsidRPr="000016AC" w:rsidRDefault="00D527DD" w:rsidP="00D527DD">
      <w:r w:rsidRPr="002430F9">
        <w:rPr>
          <w:lang w:val="es-ES_tradnl"/>
        </w:rPr>
        <w:t>Estimadas familias:</w:t>
      </w:r>
    </w:p>
    <w:p w:rsidR="00D527DD" w:rsidRPr="002430F9" w:rsidRDefault="00D527DD" w:rsidP="00D527DD">
      <w:pPr>
        <w:jc w:val="both"/>
        <w:rPr>
          <w:lang w:val="es-ES_tradnl"/>
        </w:rPr>
      </w:pPr>
      <w:r w:rsidRPr="002430F9">
        <w:rPr>
          <w:lang w:val="es-ES_tradnl"/>
        </w:rPr>
        <w:t>Estamos organizando y preparando el inicio del próximo curso escolar y nuestra intención es facilitarles dicho comienzo.</w:t>
      </w:r>
    </w:p>
    <w:p w:rsidR="00D527DD" w:rsidRPr="002430F9" w:rsidRDefault="00D527DD" w:rsidP="00D527DD">
      <w:pPr>
        <w:jc w:val="both"/>
        <w:rPr>
          <w:lang w:val="es-ES_tradnl"/>
        </w:rPr>
      </w:pPr>
      <w:r w:rsidRPr="002430F9">
        <w:rPr>
          <w:lang w:val="es-ES_tradnl"/>
        </w:rPr>
        <w:t>Como el curso anterior, este año vamos a seguir potenciando la posibilidad de que ustedes puedan comprar los libros de texto de sus hijos</w:t>
      </w:r>
      <w:r>
        <w:rPr>
          <w:lang w:val="es-ES_tradnl"/>
        </w:rPr>
        <w:t xml:space="preserve"> en el Centro</w:t>
      </w:r>
      <w:r w:rsidRPr="002430F9">
        <w:rPr>
          <w:lang w:val="es-ES_tradnl"/>
        </w:rPr>
        <w:t>.</w:t>
      </w:r>
    </w:p>
    <w:p w:rsidR="00D527DD" w:rsidRPr="002430F9" w:rsidRDefault="00D527DD" w:rsidP="00D527DD">
      <w:pPr>
        <w:jc w:val="both"/>
        <w:rPr>
          <w:lang w:val="es-ES_tradnl"/>
        </w:rPr>
      </w:pPr>
      <w:r>
        <w:rPr>
          <w:lang w:val="es-ES_tradnl"/>
        </w:rPr>
        <w:t>Desde la plataforma Educamos</w:t>
      </w:r>
      <w:r w:rsidR="0044707D">
        <w:rPr>
          <w:lang w:val="es-ES_tradnl"/>
        </w:rPr>
        <w:t xml:space="preserve"> </w:t>
      </w:r>
      <w:r w:rsidR="001809A8">
        <w:rPr>
          <w:lang w:val="es-ES_tradnl"/>
        </w:rPr>
        <w:t>o</w:t>
      </w:r>
      <w:r w:rsidR="0044707D">
        <w:rPr>
          <w:lang w:val="es-ES_tradnl"/>
        </w:rPr>
        <w:t xml:space="preserve"> página web del centro</w:t>
      </w:r>
      <w:r>
        <w:rPr>
          <w:lang w:val="es-ES_tradnl"/>
        </w:rPr>
        <w:t xml:space="preserve"> pueden descargarse el documento de petición,</w:t>
      </w:r>
      <w:r w:rsidRPr="002430F9">
        <w:rPr>
          <w:lang w:val="es-ES_tradnl"/>
        </w:rPr>
        <w:t xml:space="preserve"> con la relación de los libros que va a necesitar el alumno para el próximo curso en la que podrá señalar los que le interesen.</w:t>
      </w:r>
    </w:p>
    <w:p w:rsidR="00D527DD" w:rsidRPr="005F070D" w:rsidRDefault="00D527DD" w:rsidP="00D527DD">
      <w:pPr>
        <w:jc w:val="both"/>
        <w:rPr>
          <w:lang w:val="es-ES_tradnl"/>
        </w:rPr>
      </w:pPr>
      <w:r w:rsidRPr="005F070D">
        <w:rPr>
          <w:lang w:val="es-ES_tradnl"/>
        </w:rPr>
        <w:t>El proceso de solicitud es el siguiente:</w:t>
      </w:r>
    </w:p>
    <w:p w:rsidR="00D527DD" w:rsidRPr="0033521B" w:rsidRDefault="00D527DD" w:rsidP="00D527DD">
      <w:pPr>
        <w:pStyle w:val="Prrafodelista"/>
        <w:numPr>
          <w:ilvl w:val="0"/>
          <w:numId w:val="31"/>
        </w:numPr>
        <w:jc w:val="both"/>
        <w:rPr>
          <w:rStyle w:val="Hipervnculo"/>
          <w:color w:val="000000" w:themeColor="text1"/>
          <w:u w:val="none"/>
          <w:lang w:val="es-ES_tradnl"/>
        </w:rPr>
      </w:pPr>
      <w:r w:rsidRPr="005F070D">
        <w:rPr>
          <w:lang w:val="es-ES_tradnl"/>
        </w:rPr>
        <w:t>Una vez ma</w:t>
      </w:r>
      <w:r>
        <w:rPr>
          <w:lang w:val="es-ES_tradnl"/>
        </w:rPr>
        <w:t>rcados los libros que interesan y</w:t>
      </w:r>
      <w:r w:rsidRPr="005F070D">
        <w:rPr>
          <w:lang w:val="es-ES_tradnl"/>
        </w:rPr>
        <w:t xml:space="preserve"> sumado </w:t>
      </w:r>
      <w:r>
        <w:rPr>
          <w:lang w:val="es-ES_tradnl"/>
        </w:rPr>
        <w:t>el  importe a ingresar</w:t>
      </w:r>
      <w:r w:rsidRPr="005F070D">
        <w:rPr>
          <w:lang w:val="es-ES_tradnl"/>
        </w:rPr>
        <w:t xml:space="preserve">, la </w:t>
      </w:r>
      <w:r w:rsidRPr="00CE4008">
        <w:rPr>
          <w:u w:val="single"/>
          <w:lang w:val="es-ES_tradnl"/>
        </w:rPr>
        <w:t xml:space="preserve">solicitud se </w:t>
      </w:r>
      <w:r>
        <w:rPr>
          <w:u w:val="single"/>
          <w:lang w:val="es-ES_tradnl"/>
        </w:rPr>
        <w:t xml:space="preserve">enviará por correo electrónico a </w:t>
      </w:r>
      <w:hyperlink r:id="rId9" w:history="1">
        <w:r w:rsidRPr="0033521B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:rsidR="00D527DD" w:rsidRPr="00216CE5" w:rsidRDefault="00D527DD" w:rsidP="00D527DD">
      <w:pPr>
        <w:pStyle w:val="Prrafodelista"/>
        <w:jc w:val="both"/>
        <w:rPr>
          <w:lang w:val="es-ES_tradnl"/>
        </w:rPr>
      </w:pPr>
    </w:p>
    <w:p w:rsidR="00D527DD" w:rsidRDefault="00D527DD" w:rsidP="00D527DD">
      <w:pPr>
        <w:pStyle w:val="Prrafodelista"/>
        <w:jc w:val="center"/>
        <w:rPr>
          <w:b/>
          <w:lang w:val="es-ES_tradnl"/>
        </w:rPr>
      </w:pPr>
      <w:r w:rsidRPr="00216CE5">
        <w:rPr>
          <w:b/>
          <w:lang w:val="es-ES_tradnl"/>
        </w:rPr>
        <w:t xml:space="preserve">(PUEDES ENVIAR LA SOLICITUD PARA RESERVAR TUS LIBROS HASTA </w:t>
      </w:r>
      <w:r>
        <w:rPr>
          <w:b/>
          <w:lang w:val="es-ES_tradnl"/>
        </w:rPr>
        <w:t>EL 31</w:t>
      </w:r>
      <w:r w:rsidRPr="00216CE5">
        <w:rPr>
          <w:b/>
          <w:lang w:val="es-ES_tradnl"/>
        </w:rPr>
        <w:t xml:space="preserve"> DE </w:t>
      </w:r>
      <w:r>
        <w:rPr>
          <w:b/>
          <w:lang w:val="es-ES_tradnl"/>
        </w:rPr>
        <w:t>AGOSTO</w:t>
      </w:r>
      <w:r w:rsidRPr="00216CE5">
        <w:rPr>
          <w:b/>
          <w:lang w:val="es-ES_tradnl"/>
        </w:rPr>
        <w:t xml:space="preserve"> DE 202</w:t>
      </w:r>
      <w:r w:rsidR="00A566C0">
        <w:rPr>
          <w:b/>
          <w:lang w:val="es-ES_tradnl"/>
        </w:rPr>
        <w:t>1</w:t>
      </w:r>
      <w:r w:rsidRPr="00216CE5">
        <w:rPr>
          <w:b/>
          <w:lang w:val="es-ES_tradnl"/>
        </w:rPr>
        <w:t>)</w:t>
      </w:r>
      <w:r>
        <w:rPr>
          <w:b/>
          <w:lang w:val="es-ES_tradnl"/>
        </w:rPr>
        <w:t>.</w:t>
      </w:r>
    </w:p>
    <w:p w:rsidR="00D527DD" w:rsidRPr="00216CE5" w:rsidRDefault="00D527DD" w:rsidP="00D527DD">
      <w:pPr>
        <w:pStyle w:val="Prrafodelista"/>
        <w:jc w:val="center"/>
        <w:rPr>
          <w:b/>
          <w:lang w:val="es-ES_tradnl"/>
        </w:rPr>
      </w:pPr>
    </w:p>
    <w:p w:rsidR="00D527DD" w:rsidRDefault="00D527DD" w:rsidP="00D527DD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 w:rsidRPr="005F070D">
        <w:rPr>
          <w:lang w:val="es-ES_tradnl"/>
        </w:rPr>
        <w:t>Se realizará el ingreso o transferencia bancaria a la cuenta de</w:t>
      </w:r>
      <w:r>
        <w:rPr>
          <w:lang w:val="es-ES_tradnl"/>
        </w:rPr>
        <w:t>l Colegio Santa María de los Apóstoles</w:t>
      </w:r>
    </w:p>
    <w:p w:rsidR="00D527DD" w:rsidRPr="0033521B" w:rsidRDefault="00D527DD" w:rsidP="00D527DD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 Banco Santander:  ES82 0075 0073 8306 0071 2028 </w:t>
      </w:r>
    </w:p>
    <w:p w:rsidR="00D527DD" w:rsidRPr="0033521B" w:rsidRDefault="00D527DD" w:rsidP="00D527DD">
      <w:pPr>
        <w:pStyle w:val="Prrafodelista"/>
        <w:numPr>
          <w:ilvl w:val="0"/>
          <w:numId w:val="32"/>
        </w:numPr>
        <w:jc w:val="both"/>
        <w:rPr>
          <w:b/>
        </w:rPr>
      </w:pPr>
      <w:r w:rsidRPr="0033521B">
        <w:rPr>
          <w:b/>
          <w:lang w:val="es-ES_tradnl"/>
        </w:rPr>
        <w:t xml:space="preserve"> Bankia: </w:t>
      </w:r>
      <w:r w:rsidRPr="0033521B">
        <w:rPr>
          <w:b/>
        </w:rPr>
        <w:t>ES23 2038 1033 4260 0008 8223</w:t>
      </w:r>
    </w:p>
    <w:p w:rsidR="00D527DD" w:rsidRPr="0033521B" w:rsidRDefault="00D527DD" w:rsidP="00D527DD">
      <w:pPr>
        <w:pStyle w:val="Prrafodelista"/>
        <w:jc w:val="both"/>
        <w:rPr>
          <w:b/>
          <w:lang w:val="es-ES_tradnl"/>
        </w:rPr>
      </w:pPr>
    </w:p>
    <w:p w:rsidR="00D527DD" w:rsidRDefault="00D527DD" w:rsidP="00D527DD">
      <w:pPr>
        <w:pStyle w:val="Prrafodelista"/>
        <w:jc w:val="center"/>
        <w:rPr>
          <w:b/>
          <w:lang w:val="es-ES_tradnl"/>
        </w:rPr>
      </w:pPr>
      <w:r w:rsidRPr="00216CE5">
        <w:rPr>
          <w:b/>
          <w:lang w:val="es-ES_tradnl"/>
        </w:rPr>
        <w:t>(PUEDES ENVIAR EL JUSTIFICANTE DE PAGO HASTA EL 31 DE AGOSTO DE 202</w:t>
      </w:r>
      <w:r w:rsidR="00A566C0">
        <w:rPr>
          <w:b/>
          <w:lang w:val="es-ES_tradnl"/>
        </w:rPr>
        <w:t>1</w:t>
      </w:r>
      <w:r w:rsidRPr="00216CE5">
        <w:rPr>
          <w:b/>
          <w:lang w:val="es-ES_tradnl"/>
        </w:rPr>
        <w:t>).</w:t>
      </w:r>
    </w:p>
    <w:p w:rsidR="00D527DD" w:rsidRPr="00216CE5" w:rsidRDefault="00D527DD" w:rsidP="00D527DD">
      <w:pPr>
        <w:pStyle w:val="Prrafodelista"/>
        <w:jc w:val="center"/>
        <w:rPr>
          <w:b/>
          <w:lang w:val="es-ES_tradnl"/>
        </w:rPr>
      </w:pPr>
    </w:p>
    <w:p w:rsidR="00D527DD" w:rsidRDefault="00D527DD" w:rsidP="00D527DD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:rsidR="00D527DD" w:rsidRPr="001723CA" w:rsidRDefault="00D527DD" w:rsidP="00D527DD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:rsidR="00D527DD" w:rsidRDefault="00D527DD" w:rsidP="00D527DD">
      <w:pPr>
        <w:jc w:val="both"/>
        <w:rPr>
          <w:lang w:val="es-ES_tradnl"/>
        </w:rPr>
      </w:pPr>
      <w:r w:rsidRPr="007F4911"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:rsidR="00D527DD" w:rsidRDefault="00D527DD" w:rsidP="00D527DD">
      <w:pPr>
        <w:jc w:val="both"/>
        <w:rPr>
          <w:lang w:val="es-ES_tradnl"/>
        </w:rPr>
      </w:pPr>
      <w:r w:rsidRPr="002430F9">
        <w:rPr>
          <w:lang w:val="es-ES_tradnl"/>
        </w:rPr>
        <w:t>Saludos cordiales</w:t>
      </w:r>
      <w:r>
        <w:rPr>
          <w:lang w:val="es-ES_tradnl"/>
        </w:rPr>
        <w:t>.</w:t>
      </w:r>
    </w:p>
    <w:p w:rsidR="00D527DD" w:rsidRPr="002430F9" w:rsidRDefault="00D527DD" w:rsidP="00D527DD">
      <w:pPr>
        <w:jc w:val="both"/>
        <w:rPr>
          <w:lang w:val="es-ES_tradnl"/>
        </w:rPr>
      </w:pPr>
    </w:p>
    <w:p w:rsidR="00D527DD" w:rsidRPr="00FD08D0" w:rsidRDefault="00D527DD" w:rsidP="00D527DD">
      <w:pPr>
        <w:spacing w:after="0" w:line="240" w:lineRule="auto"/>
        <w:jc w:val="right"/>
        <w:rPr>
          <w:b/>
          <w:lang w:val="es-ES_tradnl"/>
        </w:rPr>
      </w:pP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FD08D0">
        <w:rPr>
          <w:b/>
          <w:lang w:val="es-ES_tradnl"/>
        </w:rPr>
        <w:t>DIRECTORA GENERAL</w:t>
      </w:r>
    </w:p>
    <w:p w:rsidR="00D527DD" w:rsidRDefault="00A566C0" w:rsidP="00D527DD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:rsidR="00D527DD" w:rsidRDefault="00D527DD" w:rsidP="00AF2BFA">
      <w:pPr>
        <w:spacing w:after="0" w:line="240" w:lineRule="auto"/>
        <w:jc w:val="center"/>
      </w:pPr>
    </w:p>
    <w:sectPr w:rsidR="00D527DD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CE" w:rsidRDefault="009B4DCE">
      <w:pPr>
        <w:spacing w:after="0" w:line="240" w:lineRule="auto"/>
      </w:pPr>
      <w:r>
        <w:separator/>
      </w:r>
    </w:p>
  </w:endnote>
  <w:endnote w:type="continuationSeparator" w:id="0">
    <w:p w:rsidR="009B4DCE" w:rsidRDefault="009B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CE" w:rsidRDefault="009B4DCE">
      <w:pPr>
        <w:spacing w:after="0" w:line="240" w:lineRule="auto"/>
      </w:pPr>
      <w:r>
        <w:separator/>
      </w:r>
    </w:p>
  </w:footnote>
  <w:footnote w:type="continuationSeparator" w:id="0">
    <w:p w:rsidR="009B4DCE" w:rsidRDefault="009B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0339B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0339B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0339B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QTdBEdkZveEdlB+gzCISPTQU/PBZ6Jy+OVmOfV+sMF6SQUv2Gus2GDXteqH2OgQMOHt0qptOfLrN96JGfd3PhQ==" w:salt="e/JW8KckNihFPtn7qvBXcg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2D"/>
    <w:rsid w:val="00001E2F"/>
    <w:rsid w:val="00016724"/>
    <w:rsid w:val="000339B5"/>
    <w:rsid w:val="00037D6C"/>
    <w:rsid w:val="00041ADF"/>
    <w:rsid w:val="00043900"/>
    <w:rsid w:val="00051B68"/>
    <w:rsid w:val="000657D6"/>
    <w:rsid w:val="00071A7F"/>
    <w:rsid w:val="00083DEB"/>
    <w:rsid w:val="000C7604"/>
    <w:rsid w:val="000D3FD7"/>
    <w:rsid w:val="000D414F"/>
    <w:rsid w:val="001015C5"/>
    <w:rsid w:val="00107B7A"/>
    <w:rsid w:val="00117C27"/>
    <w:rsid w:val="00121D10"/>
    <w:rsid w:val="0012380D"/>
    <w:rsid w:val="00133682"/>
    <w:rsid w:val="001809A8"/>
    <w:rsid w:val="00193EF2"/>
    <w:rsid w:val="00194C5C"/>
    <w:rsid w:val="001B4923"/>
    <w:rsid w:val="001B6AC3"/>
    <w:rsid w:val="001D58D4"/>
    <w:rsid w:val="001F0FC5"/>
    <w:rsid w:val="00200256"/>
    <w:rsid w:val="0020353F"/>
    <w:rsid w:val="002061A7"/>
    <w:rsid w:val="00211F26"/>
    <w:rsid w:val="0021537F"/>
    <w:rsid w:val="00240FA8"/>
    <w:rsid w:val="00246CF8"/>
    <w:rsid w:val="00265684"/>
    <w:rsid w:val="00276200"/>
    <w:rsid w:val="00296EE2"/>
    <w:rsid w:val="002C3963"/>
    <w:rsid w:val="002C3F5A"/>
    <w:rsid w:val="002D3F08"/>
    <w:rsid w:val="00333869"/>
    <w:rsid w:val="00342B22"/>
    <w:rsid w:val="00350276"/>
    <w:rsid w:val="00362B6B"/>
    <w:rsid w:val="003747CB"/>
    <w:rsid w:val="0038707A"/>
    <w:rsid w:val="00390B9A"/>
    <w:rsid w:val="003A31D4"/>
    <w:rsid w:val="003A5905"/>
    <w:rsid w:val="003B2A7C"/>
    <w:rsid w:val="003D43D9"/>
    <w:rsid w:val="003F7739"/>
    <w:rsid w:val="0040334B"/>
    <w:rsid w:val="00410DE0"/>
    <w:rsid w:val="0041287B"/>
    <w:rsid w:val="00417E27"/>
    <w:rsid w:val="00421314"/>
    <w:rsid w:val="004217E9"/>
    <w:rsid w:val="00432054"/>
    <w:rsid w:val="004462A5"/>
    <w:rsid w:val="0044707D"/>
    <w:rsid w:val="00450711"/>
    <w:rsid w:val="0045356D"/>
    <w:rsid w:val="00453F8E"/>
    <w:rsid w:val="004571C4"/>
    <w:rsid w:val="00463895"/>
    <w:rsid w:val="00471333"/>
    <w:rsid w:val="00471EC5"/>
    <w:rsid w:val="00480B68"/>
    <w:rsid w:val="004851FA"/>
    <w:rsid w:val="00494038"/>
    <w:rsid w:val="00496084"/>
    <w:rsid w:val="00496EAA"/>
    <w:rsid w:val="004A4C70"/>
    <w:rsid w:val="004B6AA8"/>
    <w:rsid w:val="004C527F"/>
    <w:rsid w:val="004D3AC0"/>
    <w:rsid w:val="004F0360"/>
    <w:rsid w:val="004F1765"/>
    <w:rsid w:val="004F42DE"/>
    <w:rsid w:val="00515FE4"/>
    <w:rsid w:val="00522C1A"/>
    <w:rsid w:val="00530104"/>
    <w:rsid w:val="0053010E"/>
    <w:rsid w:val="00540596"/>
    <w:rsid w:val="00563726"/>
    <w:rsid w:val="005727E2"/>
    <w:rsid w:val="0058426B"/>
    <w:rsid w:val="005A4CE4"/>
    <w:rsid w:val="005A7630"/>
    <w:rsid w:val="005E2E8A"/>
    <w:rsid w:val="005F049A"/>
    <w:rsid w:val="00617B64"/>
    <w:rsid w:val="00624D2E"/>
    <w:rsid w:val="00645517"/>
    <w:rsid w:val="00645CFD"/>
    <w:rsid w:val="0065626E"/>
    <w:rsid w:val="0065705A"/>
    <w:rsid w:val="0065737A"/>
    <w:rsid w:val="00681E93"/>
    <w:rsid w:val="006B12E0"/>
    <w:rsid w:val="006E0607"/>
    <w:rsid w:val="006F5C6A"/>
    <w:rsid w:val="007069A0"/>
    <w:rsid w:val="00706D32"/>
    <w:rsid w:val="0073328F"/>
    <w:rsid w:val="0074628B"/>
    <w:rsid w:val="0075666A"/>
    <w:rsid w:val="00774BAE"/>
    <w:rsid w:val="0078172E"/>
    <w:rsid w:val="007B2BAD"/>
    <w:rsid w:val="007B7DF3"/>
    <w:rsid w:val="007D3695"/>
    <w:rsid w:val="007E0C0E"/>
    <w:rsid w:val="0082642D"/>
    <w:rsid w:val="008332F2"/>
    <w:rsid w:val="008556F3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262C4"/>
    <w:rsid w:val="00930430"/>
    <w:rsid w:val="0093439F"/>
    <w:rsid w:val="009451C3"/>
    <w:rsid w:val="00975FA8"/>
    <w:rsid w:val="0099012C"/>
    <w:rsid w:val="009945B2"/>
    <w:rsid w:val="00997D3B"/>
    <w:rsid w:val="009B4DCE"/>
    <w:rsid w:val="009D4055"/>
    <w:rsid w:val="009D7859"/>
    <w:rsid w:val="009E50B8"/>
    <w:rsid w:val="00A03B09"/>
    <w:rsid w:val="00A04CE9"/>
    <w:rsid w:val="00A12C8D"/>
    <w:rsid w:val="00A418D9"/>
    <w:rsid w:val="00A4609D"/>
    <w:rsid w:val="00A52EF6"/>
    <w:rsid w:val="00A566C0"/>
    <w:rsid w:val="00A658BD"/>
    <w:rsid w:val="00A66F98"/>
    <w:rsid w:val="00A75962"/>
    <w:rsid w:val="00A848C8"/>
    <w:rsid w:val="00A84F7E"/>
    <w:rsid w:val="00A873B9"/>
    <w:rsid w:val="00AF2BFA"/>
    <w:rsid w:val="00B03032"/>
    <w:rsid w:val="00B17EF9"/>
    <w:rsid w:val="00B32FE6"/>
    <w:rsid w:val="00B341D1"/>
    <w:rsid w:val="00B4582F"/>
    <w:rsid w:val="00B4754F"/>
    <w:rsid w:val="00B70E3F"/>
    <w:rsid w:val="00BB5883"/>
    <w:rsid w:val="00BB76B5"/>
    <w:rsid w:val="00BD233A"/>
    <w:rsid w:val="00BE0A45"/>
    <w:rsid w:val="00BF2F7B"/>
    <w:rsid w:val="00C04B6E"/>
    <w:rsid w:val="00C06E1A"/>
    <w:rsid w:val="00C21BA8"/>
    <w:rsid w:val="00C5046A"/>
    <w:rsid w:val="00C658BC"/>
    <w:rsid w:val="00C70981"/>
    <w:rsid w:val="00C901EA"/>
    <w:rsid w:val="00CD57B3"/>
    <w:rsid w:val="00CE6858"/>
    <w:rsid w:val="00CE76FA"/>
    <w:rsid w:val="00CF4131"/>
    <w:rsid w:val="00D07928"/>
    <w:rsid w:val="00D14A8C"/>
    <w:rsid w:val="00D4737F"/>
    <w:rsid w:val="00D527DD"/>
    <w:rsid w:val="00D530B2"/>
    <w:rsid w:val="00D628B4"/>
    <w:rsid w:val="00D67F4B"/>
    <w:rsid w:val="00D7203D"/>
    <w:rsid w:val="00D72D50"/>
    <w:rsid w:val="00D8142C"/>
    <w:rsid w:val="00D93F7C"/>
    <w:rsid w:val="00D97579"/>
    <w:rsid w:val="00DA1318"/>
    <w:rsid w:val="00DA4CBF"/>
    <w:rsid w:val="00DC45DF"/>
    <w:rsid w:val="00DF0135"/>
    <w:rsid w:val="00DF2B7C"/>
    <w:rsid w:val="00DF790D"/>
    <w:rsid w:val="00E039B4"/>
    <w:rsid w:val="00E03FC8"/>
    <w:rsid w:val="00E15947"/>
    <w:rsid w:val="00E1633D"/>
    <w:rsid w:val="00E30451"/>
    <w:rsid w:val="00E41BE0"/>
    <w:rsid w:val="00E451CC"/>
    <w:rsid w:val="00E62E54"/>
    <w:rsid w:val="00E812DB"/>
    <w:rsid w:val="00E86EE6"/>
    <w:rsid w:val="00EA2FFE"/>
    <w:rsid w:val="00EB0AF1"/>
    <w:rsid w:val="00EB5AEB"/>
    <w:rsid w:val="00EB672F"/>
    <w:rsid w:val="00EC2322"/>
    <w:rsid w:val="00EC6C99"/>
    <w:rsid w:val="00EF47FB"/>
    <w:rsid w:val="00EF57E0"/>
    <w:rsid w:val="00F04217"/>
    <w:rsid w:val="00F13E8F"/>
    <w:rsid w:val="00F32729"/>
    <w:rsid w:val="00F45413"/>
    <w:rsid w:val="00F460A9"/>
    <w:rsid w:val="00F623C8"/>
    <w:rsid w:val="00F66CE7"/>
    <w:rsid w:val="00F76618"/>
    <w:rsid w:val="00F91D6E"/>
    <w:rsid w:val="00F974DD"/>
    <w:rsid w:val="00FA41D1"/>
    <w:rsid w:val="00FB0DD0"/>
    <w:rsid w:val="00FC562F"/>
    <w:rsid w:val="00FD39D9"/>
    <w:rsid w:val="00FD51D8"/>
    <w:rsid w:val="00FE183C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B46F214-8D0F-4712-9DC8-D84FF934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C00CA4F-9CE6-40B2-A29B-C1468CF9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2</TotalTime>
  <Pages>2</Pages>
  <Words>488</Words>
  <Characters>2687</Characters>
  <Application>Microsoft Office Word</Application>
  <DocSecurity>8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administración</cp:lastModifiedBy>
  <cp:revision>2</cp:revision>
  <cp:lastPrinted>2015-05-20T20:29:00Z</cp:lastPrinted>
  <dcterms:created xsi:type="dcterms:W3CDTF">2021-06-30T07:33:00Z</dcterms:created>
  <dcterms:modified xsi:type="dcterms:W3CDTF">2021-06-30T07:33:00Z</dcterms:modified>
</cp:coreProperties>
</file>